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232A80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232A80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426C3C" w:rsidRPr="00232A80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232A80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232A80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232A80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5" w:rsidRDefault="00025865" w:rsidP="008A095B">
      <w:r>
        <w:separator/>
      </w:r>
    </w:p>
  </w:endnote>
  <w:endnote w:type="continuationSeparator" w:id="0">
    <w:p w:rsidR="00025865" w:rsidRDefault="0002586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A318E5">
        <w:pPr>
          <w:pStyle w:val="a5"/>
          <w:jc w:val="center"/>
        </w:pPr>
        <w:r>
          <w:rPr>
            <w:rFonts w:hint="eastAsia"/>
          </w:rPr>
          <w:t xml:space="preserve">　　　　　　　　　　　　　　　　　　　　</w:t>
        </w:r>
        <w:r w:rsidR="000F4CCC">
          <w:fldChar w:fldCharType="begin"/>
        </w:r>
        <w:r w:rsidR="000F4CCC">
          <w:instrText>PAGE   \* MERGEFORMAT</w:instrText>
        </w:r>
        <w:r w:rsidR="000F4CCC">
          <w:fldChar w:fldCharType="separate"/>
        </w:r>
        <w:r w:rsidRPr="00A318E5">
          <w:rPr>
            <w:noProof/>
            <w:lang w:val="ja-JP"/>
          </w:rPr>
          <w:t>1</w:t>
        </w:r>
        <w:r w:rsidR="000F4CCC">
          <w:fldChar w:fldCharType="end"/>
        </w:r>
        <w:r>
          <w:rPr>
            <w:rFonts w:hint="eastAsia"/>
          </w:rPr>
          <w:t xml:space="preserve">　　　　　　　　　　　　　　　　　　　　　</w:t>
        </w:r>
        <w:r>
          <w:rPr>
            <w:rFonts w:hint="eastAsia"/>
          </w:rPr>
          <w:t>１－ウ</w:t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23" w:rsidRDefault="00A318E5" w:rsidP="004C5823">
    <w:pPr>
      <w:pStyle w:val="a5"/>
      <w:jc w:val="center"/>
    </w:pPr>
    <w:sdt>
      <w:sdtPr>
        <w:id w:val="210697475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 xml:space="preserve">　　　　　　　　　　　　　　　　　　　　　　</w:t>
        </w:r>
        <w:r w:rsidR="004C5823">
          <w:fldChar w:fldCharType="begin"/>
        </w:r>
        <w:r w:rsidR="004C5823">
          <w:instrText>PAGE   \* MERGEFORMAT</w:instrText>
        </w:r>
        <w:r w:rsidR="004C5823">
          <w:fldChar w:fldCharType="separate"/>
        </w:r>
        <w:r w:rsidRPr="00A318E5">
          <w:rPr>
            <w:noProof/>
            <w:lang w:val="ja-JP"/>
          </w:rPr>
          <w:t>2</w:t>
        </w:r>
        <w:r w:rsidR="004C5823">
          <w:fldChar w:fldCharType="end"/>
        </w:r>
      </w:sdtContent>
    </w:sdt>
    <w:r>
      <w:rPr>
        <w:rFonts w:hint="eastAsia"/>
      </w:rPr>
      <w:t xml:space="preserve">　　　　　　　　　　　　　　　　　　　　　</w:t>
    </w:r>
    <w:r>
      <w:rPr>
        <w:rFonts w:hint="eastAsia"/>
      </w:rPr>
      <w:t>１－ウ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5" w:rsidRDefault="00025865" w:rsidP="008A095B">
      <w:r>
        <w:separator/>
      </w:r>
    </w:p>
  </w:footnote>
  <w:footnote w:type="continuationSeparator" w:id="0">
    <w:p w:rsidR="00025865" w:rsidRDefault="0002586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318E5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3DCA-0AB6-4B76-992A-9CC18D3B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223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2019-04-05T04:11:00Z</dcterms:created>
  <dcterms:modified xsi:type="dcterms:W3CDTF">2019-08-13T05:10:00Z</dcterms:modified>
</cp:coreProperties>
</file>