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60" w:rsidRDefault="00515260" w:rsidP="008A095B">
      <w:r>
        <w:separator/>
      </w:r>
    </w:p>
  </w:endnote>
  <w:endnote w:type="continuationSeparator" w:id="0">
    <w:p w:rsidR="00515260" w:rsidRDefault="0051526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C61206">
    <w:pPr>
      <w:pStyle w:val="a5"/>
      <w:jc w:val="center"/>
    </w:pPr>
    <w:r>
      <w:rPr>
        <w:rFonts w:hint="eastAsia"/>
      </w:rPr>
      <w:t xml:space="preserve">　　　　　　　　　　　　　　　　　　　　</w:t>
    </w:r>
    <w:r w:rsidR="00515260">
      <w:fldChar w:fldCharType="begin"/>
    </w:r>
    <w:r w:rsidR="00515260">
      <w:instrText>PAGE   \* MERGEFORMAT</w:instrText>
    </w:r>
    <w:r w:rsidR="00515260">
      <w:fldChar w:fldCharType="separate"/>
    </w:r>
    <w:r w:rsidRPr="00C61206">
      <w:rPr>
        <w:noProof/>
        <w:lang w:val="ja-JP"/>
      </w:rPr>
      <w:t>8</w:t>
    </w:r>
    <w:r w:rsidR="00515260">
      <w:fldChar w:fldCharType="end"/>
    </w:r>
    <w:r>
      <w:rPr>
        <w:rFonts w:hint="eastAsia"/>
      </w:rPr>
      <w:t xml:space="preserve">　　　　　　　　　　　　　　　　　　　　</w:t>
    </w:r>
    <w:r>
      <w:rPr>
        <w:rFonts w:hint="eastAsia"/>
      </w:rPr>
      <w:t>１－エ</w:t>
    </w:r>
  </w:p>
  <w:p w:rsidR="00515260" w:rsidRDefault="00515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60" w:rsidRDefault="00515260" w:rsidP="008A095B">
      <w:r>
        <w:separator/>
      </w:r>
    </w:p>
  </w:footnote>
  <w:footnote w:type="continuationSeparator" w:id="0">
    <w:p w:rsidR="00515260" w:rsidRDefault="00515260"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1206"/>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CFB9-90D3-4019-AAF3-44CE1F55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4854</Words>
  <Characters>1979</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2019-04-05T04:14:00Z</dcterms:created>
  <dcterms:modified xsi:type="dcterms:W3CDTF">2019-08-13T05:12:00Z</dcterms:modified>
</cp:coreProperties>
</file>