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4ED39FBD" w:rsidR="00393681" w:rsidRPr="00247C3F" w:rsidRDefault="002F5E18" w:rsidP="00701902">
      <w:pPr>
        <w:jc w:val="center"/>
        <w:rPr>
          <w:rFonts w:asciiTheme="minorEastAsia" w:eastAsiaTheme="minorEastAsia" w:hAnsiTheme="minorEastAsia"/>
          <w:b/>
          <w:color w:val="C0C0C0"/>
          <w:sz w:val="20"/>
          <w:szCs w:val="20"/>
        </w:rPr>
      </w:pPr>
      <w:r w:rsidRPr="00247C3F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247C3F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247C3F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  <w:r w:rsidR="00247C3F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　　　　　　　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9D14D9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Pr="00247C3F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9D14D9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9D14D9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9D14D9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9D14D9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0F40B3C4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</w:t>
      </w:r>
      <w:r w:rsidR="00247C3F">
        <w:rPr>
          <w:rFonts w:hint="eastAsia"/>
          <w:b/>
          <w:sz w:val="24"/>
        </w:rPr>
        <w:t xml:space="preserve">　　</w:t>
      </w:r>
      <w:r w:rsidRPr="00A91828">
        <w:rPr>
          <w:b/>
          <w:sz w:val="24"/>
        </w:rPr>
        <w:t xml:space="preserve">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</w:t>
      </w:r>
      <w:r w:rsidR="00247C3F">
        <w:rPr>
          <w:rFonts w:hint="eastAsia"/>
          <w:b/>
          <w:sz w:val="24"/>
        </w:rPr>
        <w:t xml:space="preserve">　　</w:t>
      </w:r>
      <w:r w:rsidR="00992984">
        <w:rPr>
          <w:rFonts w:hint="eastAsia"/>
          <w:b/>
          <w:sz w:val="24"/>
        </w:rPr>
        <w:t xml:space="preserve">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  <w:r w:rsidR="00247C3F">
        <w:rPr>
          <w:rFonts w:hint="eastAsia"/>
          <w:b/>
          <w:sz w:val="24"/>
        </w:rPr>
        <w:t xml:space="preserve">　　</w:t>
      </w:r>
      <w:r w:rsidR="00247C3F" w:rsidRPr="00247C3F">
        <w:rPr>
          <w:rFonts w:hint="eastAsia"/>
          <w:sz w:val="20"/>
          <w:szCs w:val="20"/>
        </w:rPr>
        <w:t>１－カ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5E725A9A" w14:textId="1E525098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lastRenderedPageBreak/>
        <w:t>親族の意見書につい</w:t>
      </w: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2FCD205B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AEEDD" w14:textId="77777777" w:rsidR="009D14D9" w:rsidRDefault="009D14D9" w:rsidP="00674CF1">
      <w:r>
        <w:separator/>
      </w:r>
    </w:p>
  </w:endnote>
  <w:endnote w:type="continuationSeparator" w:id="0">
    <w:p w14:paraId="66A4CC41" w14:textId="77777777" w:rsidR="009D14D9" w:rsidRDefault="009D14D9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E930" w14:textId="77777777" w:rsidR="009D14D9" w:rsidRDefault="009D14D9" w:rsidP="00674CF1">
      <w:r>
        <w:separator/>
      </w:r>
    </w:p>
  </w:footnote>
  <w:footnote w:type="continuationSeparator" w:id="0">
    <w:p w14:paraId="0281E83E" w14:textId="77777777" w:rsidR="009D14D9" w:rsidRDefault="009D14D9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7C3F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2984"/>
    <w:rsid w:val="009935AC"/>
    <w:rsid w:val="00994DE6"/>
    <w:rsid w:val="00996C21"/>
    <w:rsid w:val="009A0870"/>
    <w:rsid w:val="009B04EE"/>
    <w:rsid w:val="009C64A3"/>
    <w:rsid w:val="009D14D9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0188F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0AC8-0DB6-4B1B-BDA2-524F1A3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2019-12-18T09:55:00Z</dcterms:modified>
</cp:coreProperties>
</file>