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</w:t>
      </w:r>
      <w:r w:rsidR="008A69EB">
        <w:rPr>
          <w:rFonts w:hint="eastAsia"/>
          <w:sz w:val="36"/>
          <w:szCs w:val="36"/>
        </w:rPr>
        <w:t>レポート</w:t>
      </w:r>
      <w:r w:rsidRPr="00EF6274">
        <w:rPr>
          <w:rFonts w:hint="eastAsia"/>
          <w:sz w:val="36"/>
          <w:szCs w:val="36"/>
        </w:rPr>
        <w:t>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36" w:rsidRDefault="002E0136">
      <w:r>
        <w:separator/>
      </w:r>
    </w:p>
  </w:endnote>
  <w:endnote w:type="continuationSeparator" w:id="0">
    <w:p w:rsidR="002E0136" w:rsidRDefault="002E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79" w:rsidRDefault="000D2D7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0D2D79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36" w:rsidRDefault="002E0136">
      <w:r>
        <w:separator/>
      </w:r>
    </w:p>
  </w:footnote>
  <w:footnote w:type="continuationSeparator" w:id="0">
    <w:p w:rsidR="002E0136" w:rsidRDefault="002E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79" w:rsidRDefault="000D2D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Pr="000D2D79" w:rsidRDefault="00B95AAE" w:rsidP="008A69EB">
    <w:pPr>
      <w:pStyle w:val="a3"/>
      <w:rPr>
        <w:rFonts w:ascii="ＭＳ ゴシック" w:eastAsia="ＭＳ ゴシック" w:hAnsi="ＭＳ ゴシック"/>
        <w:sz w:val="36"/>
        <w:szCs w:val="36"/>
      </w:rPr>
    </w:pPr>
    <w:r w:rsidRPr="000D2D79">
      <w:rPr>
        <w:rFonts w:ascii="ＭＳ ゴシック" w:eastAsia="ＭＳ ゴシック" w:hAnsi="ＭＳ ゴシック" w:hint="eastAsia"/>
        <w:sz w:val="36"/>
        <w:szCs w:val="36"/>
      </w:rPr>
      <w:t>様</w:t>
    </w:r>
    <w:bookmarkStart w:id="0" w:name="_GoBack"/>
    <w:r w:rsidRPr="000D2D79">
      <w:rPr>
        <w:rFonts w:ascii="ＭＳ ゴシック" w:eastAsia="ＭＳ ゴシック" w:hAnsi="ＭＳ ゴシック" w:hint="eastAsia"/>
        <w:sz w:val="36"/>
        <w:szCs w:val="36"/>
      </w:rPr>
      <w:t>式３</w:t>
    </w:r>
    <w:bookmarkEnd w:id="0"/>
  </w:p>
  <w:p w:rsidR="008A69EB" w:rsidRPr="008A69EB" w:rsidRDefault="008A69EB" w:rsidP="008A69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2D79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35F53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E0136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57F97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B3FA1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A69EB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D7C1F"/>
    <w:rsid w:val="009F458F"/>
    <w:rsid w:val="009F714E"/>
    <w:rsid w:val="00A136DF"/>
    <w:rsid w:val="00A1726E"/>
    <w:rsid w:val="00A21E63"/>
    <w:rsid w:val="00A76D76"/>
    <w:rsid w:val="00A86FB4"/>
    <w:rsid w:val="00AB1EC7"/>
    <w:rsid w:val="00AC0024"/>
    <w:rsid w:val="00AD4B82"/>
    <w:rsid w:val="00AE37B1"/>
    <w:rsid w:val="00B43D64"/>
    <w:rsid w:val="00B50887"/>
    <w:rsid w:val="00B91B78"/>
    <w:rsid w:val="00B95AAE"/>
    <w:rsid w:val="00BF605E"/>
    <w:rsid w:val="00C01D9C"/>
    <w:rsid w:val="00C56998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7D1D-2606-4C0D-91EC-A0F1B059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2022-10-20T02:30:00Z</dcterms:created>
  <dcterms:modified xsi:type="dcterms:W3CDTF">2022-10-21T06:41:00Z</dcterms:modified>
</cp:coreProperties>
</file>