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1B4859" w:rsidP="00754C90">
      <w:pPr>
        <w:jc w:val="center"/>
        <w:rPr>
          <w:rFonts w:ascii="ＭＳ ゴシック" w:eastAsia="ＭＳ ゴシック" w:hAnsi="ＭＳ ゴシック"/>
          <w:b/>
          <w:spacing w:val="2"/>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C2F35BC" wp14:editId="4A2D5359">
                <wp:simplePos x="0" y="0"/>
                <wp:positionH relativeFrom="margin">
                  <wp:posOffset>5774055</wp:posOffset>
                </wp:positionH>
                <wp:positionV relativeFrom="paragraph">
                  <wp:posOffset>-541655</wp:posOffset>
                </wp:positionV>
                <wp:extent cx="4191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35BC" id="_x0000_t202" coordsize="21600,21600" o:spt="202" path="m,l,21600r21600,l21600,xe">
                <v:stroke joinstyle="miter"/>
                <v:path gradientshapeok="t" o:connecttype="rect"/>
              </v:shapetype>
              <v:shape id="テキスト ボックス 1" o:spid="_x0000_s1026" type="#_x0000_t202" style="position:absolute;left:0;text-align:left;margin-left:454.65pt;margin-top:-42.65pt;width:33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" filled="f" stroked="f" strokeweight=".5pt">
                <v:textbo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23</w:t>
                      </w:r>
                    </w:p>
                  </w:txbxContent>
                </v:textbox>
                <w10:wrap anchorx="margin"/>
              </v:shape>
            </w:pict>
          </mc:Fallback>
        </mc:AlternateContent>
      </w:r>
      <w:r w:rsidR="00334AC4" w:rsidRPr="001B485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1B485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1B4859" w:rsidP="009F33F1">
      <w:pPr>
        <w:spacing w:line="300" w:lineRule="exact"/>
        <w:ind w:firstLineChars="350" w:firstLine="840"/>
        <w:rPr>
          <w:rFonts w:ascii="ＭＳ 明朝" w:hAnsi="ＭＳ 明朝"/>
          <w:spacing w:val="2"/>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1312" behindDoc="0" locked="0" layoutInCell="1" allowOverlap="1" wp14:anchorId="19914D2B" wp14:editId="764A1D58">
                <wp:simplePos x="0" y="0"/>
                <wp:positionH relativeFrom="margin">
                  <wp:posOffset>5764530</wp:posOffset>
                </wp:positionH>
                <wp:positionV relativeFrom="paragraph">
                  <wp:posOffset>-546100</wp:posOffset>
                </wp:positionV>
                <wp:extent cx="4191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914D2B" id="テキスト ボックス 2" o:spid="_x0000_s1027" type="#_x0000_t202" style="position:absolute;left:0;text-align:left;margin-left:453.9pt;margin-top:-43pt;width:33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" filled="f" stroked="f" strokeweight=".5pt">
                <v:textbo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24</w:t>
                      </w:r>
                    </w:p>
                  </w:txbxContent>
                </v:textbox>
                <w10:wrap anchorx="margin"/>
              </v:shape>
            </w:pict>
          </mc:Fallback>
        </mc:AlternateContent>
      </w:r>
      <w:bookmarkStart w:id="0" w:name="_GoBack"/>
      <w:bookmarkEnd w:id="0"/>
      <w:r w:rsidR="00B77E13"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1B4859" w:rsidP="00AF0E09">
      <w:pPr>
        <w:spacing w:line="280" w:lineRule="exact"/>
        <w:ind w:firstLineChars="100" w:firstLine="240"/>
        <w:rPr>
          <w:rFonts w:ascii="ＭＳ ゴシック" w:hAnsi="ＭＳ ゴシック" w:cs="ＭＳ ゴシック"/>
          <w:szCs w:val="2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3360" behindDoc="0" locked="0" layoutInCell="1" allowOverlap="1" wp14:anchorId="7171E407" wp14:editId="3945CADE">
                <wp:simplePos x="0" y="0"/>
                <wp:positionH relativeFrom="margin">
                  <wp:posOffset>5764530</wp:posOffset>
                </wp:positionH>
                <wp:positionV relativeFrom="paragraph">
                  <wp:posOffset>-544195</wp:posOffset>
                </wp:positionV>
                <wp:extent cx="4191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71E407" id="テキスト ボックス 3" o:spid="_x0000_s1028" type="#_x0000_t202" style="position:absolute;left:0;text-align:left;margin-left:453.9pt;margin-top:-42.85pt;width:33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" filled="f" stroked="f" strokeweight=".5pt">
                <v:textbo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25</w:t>
                      </w:r>
                    </w:p>
                  </w:txbxContent>
                </v:textbox>
                <w10:wrap anchorx="margin"/>
              </v:shape>
            </w:pict>
          </mc:Fallback>
        </mc:AlternateContent>
      </w:r>
      <w:r w:rsidR="00AF0E09" w:rsidRPr="00732E50">
        <w:rPr>
          <w:rFonts w:ascii="ＭＳ ゴシック" w:hAnsi="ＭＳ ゴシック" w:cs="ＭＳ ゴシック" w:hint="eastAsia"/>
          <w:szCs w:val="21"/>
        </w:rPr>
        <w:t>□　障害支援区分（認定日：</w:t>
      </w:r>
      <w:r w:rsidR="00AF0E09" w:rsidRPr="00B54020">
        <w:rPr>
          <w:rFonts w:ascii="ＭＳ ゴシック" w:hAnsi="ＭＳ ゴシック" w:cs="ＭＳ ゴシック" w:hint="eastAsia"/>
          <w:szCs w:val="21"/>
          <w:u w:val="single"/>
        </w:rPr>
        <w:t xml:space="preserve">　　　　</w:t>
      </w:r>
      <w:r w:rsidR="00AF0E09" w:rsidRPr="00732E50">
        <w:rPr>
          <w:rFonts w:ascii="ＭＳ ゴシック" w:hAnsi="ＭＳ ゴシック" w:cs="ＭＳ ゴシック" w:hint="eastAsia"/>
          <w:szCs w:val="21"/>
        </w:rPr>
        <w:t>年</w:t>
      </w:r>
      <w:r w:rsidR="00AF0E09" w:rsidRPr="00B54020">
        <w:rPr>
          <w:rFonts w:ascii="ＭＳ ゴシック" w:hAnsi="ＭＳ ゴシック" w:cs="ＭＳ ゴシック" w:hint="eastAsia"/>
          <w:szCs w:val="21"/>
          <w:u w:val="single"/>
        </w:rPr>
        <w:t xml:space="preserve">　　　　</w:t>
      </w:r>
      <w:r w:rsidR="00AF0E09"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1B4859" w:rsidP="00E564B5">
      <w:pPr>
        <w:spacing w:line="200" w:lineRule="exact"/>
        <w:rPr>
          <w:rFonts w:ascii="ＭＳ ゴシック" w:hAnsi="ＭＳ ゴシック" w:cs="ＭＳ ゴシック"/>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5408" behindDoc="0" locked="0" layoutInCell="1" allowOverlap="1" wp14:anchorId="16540CDC" wp14:editId="317E2452">
                <wp:simplePos x="0" y="0"/>
                <wp:positionH relativeFrom="margin">
                  <wp:posOffset>5764530</wp:posOffset>
                </wp:positionH>
                <wp:positionV relativeFrom="paragraph">
                  <wp:posOffset>-547370</wp:posOffset>
                </wp:positionV>
                <wp:extent cx="41910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40CDC" id="テキスト ボックス 4" o:spid="_x0000_s1029" type="#_x0000_t202" style="position:absolute;left:0;text-align:left;margin-left:453.9pt;margin-top:-43.1pt;width:33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" filled="f" stroked="f" strokeweight=".5pt">
                <v:textbo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26</w:t>
                      </w:r>
                    </w:p>
                  </w:txbxContent>
                </v:textbox>
                <w10:wrap anchorx="margin"/>
              </v:shape>
            </w:pict>
          </mc:Fallback>
        </mc:AlternateConten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1B4859" w:rsidP="00C97DAA">
      <w:pPr>
        <w:tabs>
          <w:tab w:val="left" w:pos="6398"/>
        </w:tabs>
        <w:spacing w:line="300" w:lineRule="exact"/>
        <w:ind w:firstLineChars="100" w:firstLine="240"/>
        <w:rPr>
          <w:rFonts w:asciiTheme="minorEastAsia" w:eastAsiaTheme="minorEastAsia" w:hAnsiTheme="minorEastAsia"/>
          <w:bCs/>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7456" behindDoc="0" locked="0" layoutInCell="1" allowOverlap="1" wp14:anchorId="34565A0B" wp14:editId="6FC9338E">
                <wp:simplePos x="0" y="0"/>
                <wp:positionH relativeFrom="margin">
                  <wp:posOffset>5764530</wp:posOffset>
                </wp:positionH>
                <wp:positionV relativeFrom="paragraph">
                  <wp:posOffset>-541020</wp:posOffset>
                </wp:positionV>
                <wp:extent cx="41910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hint="eastAsia"/>
                                <w:sz w:val="24"/>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565A0B" id="テキスト ボックス 5" o:spid="_x0000_s1030" type="#_x0000_t202" style="position:absolute;left:0;text-align:left;margin-left:453.9pt;margin-top:-42.6pt;width:33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" filled="f" stroked="f" strokeweight=".5pt">
                <v:textbo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hint="eastAsia"/>
                          <w:sz w:val="24"/>
                        </w:rPr>
                        <w:t>27</w:t>
                      </w:r>
                    </w:p>
                  </w:txbxContent>
                </v:textbox>
                <w10:wrap anchorx="margin"/>
              </v:shape>
            </w:pict>
          </mc:Fallback>
        </mc:AlternateContent>
      </w: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1B4859" w:rsidP="00DF4C76">
      <w:pPr>
        <w:spacing w:line="300" w:lineRule="exact"/>
        <w:ind w:left="424" w:hanging="424"/>
        <w:rPr>
          <w:rFonts w:asciiTheme="minorEastAsia" w:eastAsiaTheme="minorEastAsia" w:hAnsiTheme="minorEastAsia"/>
          <w:bCs/>
          <w:u w:val="single"/>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9504" behindDoc="0" locked="0" layoutInCell="1" allowOverlap="1" wp14:anchorId="10A2E112" wp14:editId="53A11A19">
                <wp:simplePos x="0" y="0"/>
                <wp:positionH relativeFrom="margin">
                  <wp:posOffset>5764530</wp:posOffset>
                </wp:positionH>
                <wp:positionV relativeFrom="paragraph">
                  <wp:posOffset>-541020</wp:posOffset>
                </wp:positionV>
                <wp:extent cx="4191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A2E112" id="テキスト ボックス 6" o:spid="_x0000_s1031" type="#_x0000_t202" style="position:absolute;left:0;text-align:left;margin-left:453.9pt;margin-top:-42.6pt;width:33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" filled="f" stroked="f" strokeweight=".5pt">
                <v:textbo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28</w:t>
                      </w:r>
                    </w:p>
                  </w:txbxContent>
                </v:textbox>
                <w10:wrap anchorx="margin"/>
              </v:shape>
            </w:pict>
          </mc:Fallback>
        </mc:AlternateContent>
      </w:r>
      <w:r w:rsidR="00DF4C76">
        <w:rPr>
          <w:rFonts w:ascii="ＭＳ ゴシック" w:eastAsia="ＭＳ ゴシック" w:hAnsi="ＭＳ ゴシック"/>
          <w:b/>
          <w:bCs/>
        </w:rPr>
        <w:t xml:space="preserve">　　　　　　　　　　　</w:t>
      </w:r>
      <w:r w:rsidR="00DF4C76" w:rsidRPr="00B77E13">
        <w:rPr>
          <w:rFonts w:asciiTheme="minorEastAsia" w:eastAsiaTheme="minorEastAsia" w:hAnsiTheme="minorEastAsia"/>
          <w:bCs/>
        </w:rPr>
        <w:t>申立人氏名</w:t>
      </w:r>
      <w:r w:rsidR="00DF4C76">
        <w:rPr>
          <w:rFonts w:asciiTheme="minorEastAsia" w:eastAsiaTheme="minorEastAsia" w:hAnsiTheme="minorEastAsia"/>
          <w:bCs/>
        </w:rPr>
        <w:t>：</w:t>
      </w:r>
      <w:r w:rsidR="00DF4C76"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1B4859" w:rsidP="001943D7">
      <w:pPr>
        <w:spacing w:line="300" w:lineRule="exact"/>
        <w:rPr>
          <w:rFonts w:ascii="ＭＳ 明朝" w:hAns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14:anchorId="51225813" wp14:editId="2D99A0ED">
                <wp:simplePos x="0" y="0"/>
                <wp:positionH relativeFrom="margin">
                  <wp:posOffset>5764530</wp:posOffset>
                </wp:positionH>
                <wp:positionV relativeFrom="paragraph">
                  <wp:posOffset>-542925</wp:posOffset>
                </wp:positionV>
                <wp:extent cx="41910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225813" id="テキスト ボックス 7" o:spid="_x0000_s1032" type="#_x0000_t202" style="position:absolute;left:0;text-align:left;margin-left:453.9pt;margin-top:-42.75pt;width:33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" filled="f" stroked="f" strokeweight=".5pt">
                <v:textbo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29</w:t>
                      </w:r>
                    </w:p>
                  </w:txbxContent>
                </v:textbox>
                <w10:wrap anchorx="margin"/>
              </v:shape>
            </w:pict>
          </mc:Fallback>
        </mc:AlternateContent>
      </w: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1B4859" w:rsidP="001D22A1">
      <w:pPr>
        <w:pStyle w:val="af"/>
        <w:spacing w:line="300" w:lineRule="exact"/>
        <w:ind w:leftChars="0" w:left="585"/>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10594482" wp14:editId="4BA5E925">
                <wp:simplePos x="0" y="0"/>
                <wp:positionH relativeFrom="margin">
                  <wp:posOffset>5764530</wp:posOffset>
                </wp:positionH>
                <wp:positionV relativeFrom="paragraph">
                  <wp:posOffset>-807720</wp:posOffset>
                </wp:positionV>
                <wp:extent cx="419100" cy="342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594482" id="テキスト ボックス 8" o:spid="_x0000_s1033" type="#_x0000_t202" style="position:absolute;left:0;text-align:left;margin-left:453.9pt;margin-top:-63.6pt;width:33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" filled="f" stroked="f" strokeweight=".5pt">
                <v:textbox>
                  <w:txbxContent>
                    <w:p w:rsidR="001B4859" w:rsidRPr="00764397" w:rsidRDefault="001B4859" w:rsidP="001B4859">
                      <w:pPr>
                        <w:jc w:val="center"/>
                        <w:rPr>
                          <w:rFonts w:ascii="HG丸ｺﾞｼｯｸM-PRO" w:eastAsia="HG丸ｺﾞｼｯｸM-PRO" w:hAnsi="HG丸ｺﾞｼｯｸM-PRO"/>
                          <w:sz w:val="24"/>
                        </w:rPr>
                      </w:pPr>
                      <w:r w:rsidRPr="00764397">
                        <w:rPr>
                          <w:rFonts w:ascii="HG丸ｺﾞｼｯｸM-PRO" w:eastAsia="HG丸ｺﾞｼｯｸM-PRO" w:hAnsi="HG丸ｺﾞｼｯｸM-PRO"/>
                          <w:sz w:val="24"/>
                        </w:rPr>
                        <w:t>30</w:t>
                      </w:r>
                    </w:p>
                  </w:txbxContent>
                </v:textbox>
                <w10:wrap anchorx="margin"/>
              </v:shape>
            </w:pict>
          </mc:Fallback>
        </mc:AlternateContent>
      </w: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8B" w:rsidRDefault="00F3558B" w:rsidP="008A095B">
      <w:r>
        <w:separator/>
      </w:r>
    </w:p>
  </w:endnote>
  <w:endnote w:type="continuationSeparator" w:id="0">
    <w:p w:rsidR="00F3558B" w:rsidRDefault="00F3558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9F33F1" w:rsidRPr="009F33F1">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8B" w:rsidRDefault="00F3558B" w:rsidP="008A095B">
      <w:r>
        <w:separator/>
      </w:r>
    </w:p>
  </w:footnote>
  <w:footnote w:type="continuationSeparator" w:id="0">
    <w:p w:rsidR="00F3558B" w:rsidRDefault="00F3558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5931AB" w:rsidP="005931AB">
    <w:pPr>
      <w:pStyle w:val="a3"/>
      <w:jc w:val="right"/>
      <w:rPr>
        <w:sz w:val="20"/>
        <w:szCs w:val="20"/>
      </w:rPr>
    </w:pPr>
    <w:r w:rsidRPr="005931AB">
      <w:rPr>
        <w:rFonts w:hint="eastAsia"/>
        <w:sz w:val="20"/>
        <w:szCs w:val="20"/>
      </w:rPr>
      <w:t>【令和３年４月版】</w:t>
    </w:r>
  </w:p>
  <w:p w:rsidR="00466A73" w:rsidRPr="005931AB" w:rsidRDefault="00466A73" w:rsidP="005931AB">
    <w:pPr>
      <w:pStyle w:val="a3"/>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4859"/>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33F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558B"/>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4C5C"/>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DFE9-2018-4008-B0F5-29C3EEA7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5965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2021-11-12T05:49:00Z</dcterms:created>
  <dcterms:modified xsi:type="dcterms:W3CDTF">2021-11-22T06:50:00Z</dcterms:modified>
</cp:coreProperties>
</file>