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4245A354" w14:textId="77777777" w:rsidR="00DF2EB0" w:rsidRDefault="00DF2EB0" w:rsidP="00722F7D">
      <w:pPr>
        <w:pStyle w:val="a7"/>
        <w:spacing w:line="260" w:lineRule="exact"/>
        <w:ind w:leftChars="0" w:left="584" w:firstLineChars="200" w:firstLine="416"/>
        <w:rPr>
          <w:rFonts w:hint="eastAsia"/>
        </w:rPr>
      </w:pPr>
      <w:bookmarkStart w:id="2" w:name="_GoBack"/>
      <w:bookmarkEnd w:id="2"/>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lastRenderedPageBreak/>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182B1" w14:textId="77777777" w:rsidR="003A2357" w:rsidRDefault="003A2357" w:rsidP="00E87B25">
      <w:r>
        <w:separator/>
      </w:r>
    </w:p>
  </w:endnote>
  <w:endnote w:type="continuationSeparator" w:id="0">
    <w:p w14:paraId="0DA741A4" w14:textId="77777777" w:rsidR="003A2357" w:rsidRDefault="003A2357"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3EEBD" w14:textId="77777777" w:rsidR="003A2357" w:rsidRDefault="003A2357" w:rsidP="00E87B25">
      <w:r>
        <w:separator/>
      </w:r>
    </w:p>
  </w:footnote>
  <w:footnote w:type="continuationSeparator" w:id="0">
    <w:p w14:paraId="3E00E6C7" w14:textId="77777777" w:rsidR="003A2357" w:rsidRDefault="003A2357"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777B2"/>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156E"/>
    <w:rsid w:val="003A2357"/>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1FED"/>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09D8"/>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BD7B29"/>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2EB0"/>
    <w:rsid w:val="00DF51D7"/>
    <w:rsid w:val="00E0057A"/>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6F0B-D897-40A5-A79B-03348B2C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2020-07-21T01:41:00Z</dcterms:created>
  <dcterms:modified xsi:type="dcterms:W3CDTF">2021-10-18T06:38:00Z</dcterms:modified>
</cp:coreProperties>
</file>