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56438DE3" w:rsidR="005E297F" w:rsidRPr="000D134E" w:rsidRDefault="00652A00" w:rsidP="00310DBD">
      <w:pPr>
        <w:spacing w:line="300" w:lineRule="exact"/>
        <w:ind w:firstLineChars="100" w:firstLine="220"/>
        <w:rPr>
          <w:rFonts w:ascii="ＭＳ 明朝" w:hAnsi="ＭＳ 明朝"/>
          <w:spacing w:val="2"/>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78A721CA" wp14:editId="0444C9E0">
                <wp:simplePos x="0" y="0"/>
                <wp:positionH relativeFrom="column">
                  <wp:posOffset>2834640</wp:posOffset>
                </wp:positionH>
                <wp:positionV relativeFrom="paragraph">
                  <wp:posOffset>368935</wp:posOffset>
                </wp:positionV>
                <wp:extent cx="342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152D2" w14:textId="60A22B1E" w:rsidR="00652A00" w:rsidRDefault="00652A00" w:rsidP="00652A00">
                            <w:pPr>
                              <w:jc w:val="center"/>
                            </w:pP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721CA" id="_x0000_t202" coordsize="21600,21600" o:spt="202" path="m,l,21600r21600,l21600,xe">
                <v:stroke joinstyle="miter"/>
                <v:path gradientshapeok="t" o:connecttype="rect"/>
              </v:shapetype>
              <v:shape id="テキスト ボックス 2" o:spid="_x0000_s1026" type="#_x0000_t202" style="position:absolute;left:0;text-align:left;margin-left:223.2pt;margin-top:29.05pt;width:27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5SnQIAAHI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" filled="f" stroked="f" strokeweight=".5pt">
                <v:textbox>
                  <w:txbxContent>
                    <w:p w14:paraId="386152D2" w14:textId="60A22B1E" w:rsidR="00652A00" w:rsidRDefault="00652A00" w:rsidP="00652A00">
                      <w:pPr>
                        <w:jc w:val="center"/>
                      </w:pPr>
                      <w:r>
                        <w:rPr>
                          <w:rFonts w:hint="eastAsia"/>
                        </w:rPr>
                        <w:t>2</w:t>
                      </w:r>
                    </w:p>
                  </w:txbxContent>
                </v:textbox>
              </v:shape>
            </w:pict>
          </mc:Fallback>
        </mc:AlternateContent>
      </w:r>
      <w:r w:rsidR="005E297F" w:rsidRPr="000D134E">
        <w:rPr>
          <w:rFonts w:ascii="ＭＳ 明朝" w:hAnsi="ＭＳ 明朝" w:hint="eastAsia"/>
          <w:sz w:val="22"/>
          <w:szCs w:val="22"/>
        </w:rPr>
        <w:t>□</w:t>
      </w:r>
      <w:r w:rsidR="005E297F" w:rsidRPr="000D134E">
        <w:rPr>
          <w:rFonts w:ascii="ＭＳ 明朝" w:hAnsi="ＭＳ 明朝" w:hint="eastAsia"/>
          <w:spacing w:val="14"/>
          <w:sz w:val="22"/>
          <w:szCs w:val="22"/>
        </w:rPr>
        <w:t xml:space="preserve">　</w:t>
      </w:r>
      <w:r w:rsidR="005E297F"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2BC8C7" w:rsidR="00CA605D" w:rsidRPr="000D134E" w:rsidRDefault="00652A00" w:rsidP="00E12B99">
      <w:pPr>
        <w:spacing w:line="360" w:lineRule="auto"/>
        <w:rPr>
          <w:rFonts w:ascii="ＭＳ ゴシック" w:eastAsia="ＭＳ ゴシック" w:hAnsi="ＭＳ ゴシック"/>
          <w:bCs/>
          <w:sz w:val="22"/>
          <w:szCs w:val="22"/>
          <w:u w:val="single"/>
        </w:rPr>
      </w:pP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354745C5" wp14:editId="27680F0E">
                <wp:simplePos x="0" y="0"/>
                <wp:positionH relativeFrom="margin">
                  <wp:align>center</wp:align>
                </wp:positionH>
                <wp:positionV relativeFrom="paragraph">
                  <wp:posOffset>380365</wp:posOffset>
                </wp:positionV>
                <wp:extent cx="342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txbx>
                        <w:txbxContent>
                          <w:p w14:paraId="0D992F3A" w14:textId="48859B37" w:rsidR="00652A00" w:rsidRDefault="00652A00" w:rsidP="00652A00">
                            <w:pPr>
                              <w:jc w:val="center"/>
                            </w:pP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745C5" id="テキスト ボックス 3" o:spid="_x0000_s1027" type="#_x0000_t202" style="position:absolute;left:0;text-align:left;margin-left:0;margin-top:29.95pt;width:27pt;height:24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" filled="f" stroked="f" strokeweight=".5pt">
                <v:textbox>
                  <w:txbxContent>
                    <w:p w14:paraId="0D992F3A" w14:textId="48859B37" w:rsidR="00652A00" w:rsidRDefault="00652A00" w:rsidP="00652A00">
                      <w:pPr>
                        <w:jc w:val="center"/>
                      </w:pPr>
                      <w:r>
                        <w:rPr>
                          <w:rFonts w:hint="eastAsia"/>
                        </w:rPr>
                        <w:t>3</w:t>
                      </w:r>
                    </w:p>
                  </w:txbxContent>
                </v:textbox>
                <w10:wrap anchorx="margin"/>
              </v:shape>
            </w:pict>
          </mc:Fallback>
        </mc:AlternateContent>
      </w:r>
      <w:r w:rsidR="00CA605D">
        <w:rPr>
          <w:rFonts w:ascii="ＭＳ ゴシック" w:eastAsia="ＭＳ ゴシック" w:hAnsi="ＭＳ ゴシック"/>
          <w:b/>
          <w:bCs/>
          <w:sz w:val="22"/>
          <w:szCs w:val="22"/>
        </w:rPr>
        <w:t xml:space="preserve">　　　　</w:t>
      </w:r>
      <w:r w:rsidR="00CA605D"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bookmarkStart w:id="0" w:name="_GoBack"/>
      <w:bookmarkEnd w:id="0"/>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36D59E2C"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3C21D799" w:rsidR="001C6EA2" w:rsidRPr="00C34D16" w:rsidRDefault="00652A00" w:rsidP="001C6EA2">
      <w:pPr>
        <w:spacing w:line="300" w:lineRule="exact"/>
        <w:rPr>
          <w:rFonts w:ascii="ＭＳ 明朝" w:hAnsi="ＭＳ 明朝"/>
          <w:sz w:val="22"/>
          <w:szCs w:val="22"/>
          <w:u w:val="single"/>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0E380A7E" wp14:editId="03F72B6F">
                <wp:simplePos x="0" y="0"/>
                <wp:positionH relativeFrom="margin">
                  <wp:align>center</wp:align>
                </wp:positionH>
                <wp:positionV relativeFrom="paragraph">
                  <wp:posOffset>390525</wp:posOffset>
                </wp:positionV>
                <wp:extent cx="3429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txbx>
                        <w:txbxContent>
                          <w:p w14:paraId="5E16419E" w14:textId="1EDD10F7" w:rsidR="00652A00" w:rsidRDefault="00652A00" w:rsidP="00652A00">
                            <w:pPr>
                              <w:jc w:val="center"/>
                            </w:pPr>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380A7E" id="テキスト ボックス 4" o:spid="_x0000_s1028" type="#_x0000_t202" style="position:absolute;left:0;text-align:left;margin-left:0;margin-top:30.75pt;width:27pt;height:24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" filled="f" stroked="f" strokeweight=".5pt">
                <v:textbox>
                  <w:txbxContent>
                    <w:p w14:paraId="5E16419E" w14:textId="1EDD10F7" w:rsidR="00652A00" w:rsidRDefault="00652A00" w:rsidP="00652A00">
                      <w:pPr>
                        <w:jc w:val="center"/>
                      </w:pPr>
                      <w:r>
                        <w:rPr>
                          <w:rFonts w:hint="eastAsia"/>
                        </w:rPr>
                        <w:t>4</w:t>
                      </w:r>
                    </w:p>
                  </w:txbxContent>
                </v:textbox>
                <w10:wrap anchorx="margin"/>
              </v:shape>
            </w:pict>
          </mc:Fallback>
        </mc:AlternateContent>
      </w:r>
    </w:p>
    <w:sectPr w:rsidR="001C6EA2" w:rsidRPr="00C34D16" w:rsidSect="00652A00">
      <w:headerReference w:type="default" r:id="rId8"/>
      <w:footerReference w:type="default" r:id="rId9"/>
      <w:headerReference w:type="first" r:id="rId10"/>
      <w:footerReference w:type="first" r:id="rId11"/>
      <w:pgSz w:w="11906" w:h="16838" w:code="9"/>
      <w:pgMar w:top="1701" w:right="851" w:bottom="1134" w:left="1701" w:header="851" w:footer="850" w:gutter="0"/>
      <w:pgNumType w:start="8"/>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2AA8" w14:textId="77777777" w:rsidR="002D61BC" w:rsidRDefault="002D61BC" w:rsidP="008A095B">
      <w:r>
        <w:separator/>
      </w:r>
    </w:p>
  </w:endnote>
  <w:endnote w:type="continuationSeparator" w:id="0">
    <w:p w14:paraId="408DF6FA" w14:textId="77777777" w:rsidR="002D61BC" w:rsidRDefault="002D61B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8105E9D" w:rsidR="00785B50" w:rsidRDefault="00785B50">
    <w:pPr>
      <w:pStyle w:val="a5"/>
      <w:jc w:val="center"/>
    </w:pPr>
  </w:p>
  <w:p w14:paraId="10F8C016" w14:textId="72D5FE5E"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49CDE" w14:textId="77777777" w:rsidR="002D61BC" w:rsidRDefault="002D61BC" w:rsidP="008A095B">
      <w:r>
        <w:separator/>
      </w:r>
    </w:p>
  </w:footnote>
  <w:footnote w:type="continuationSeparator" w:id="0">
    <w:p w14:paraId="04B1379F" w14:textId="77777777" w:rsidR="002D61BC" w:rsidRDefault="002D61B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97016"/>
      <w:docPartObj>
        <w:docPartGallery w:val="Page Numbers (Top of Page)"/>
        <w:docPartUnique/>
      </w:docPartObj>
    </w:sdtPr>
    <w:sdtEndPr>
      <w:rPr>
        <w:rFonts w:ascii="HG丸ｺﾞｼｯｸM-PRO" w:eastAsia="HG丸ｺﾞｼｯｸM-PRO" w:hAnsi="HG丸ｺﾞｼｯｸM-PRO"/>
        <w:sz w:val="24"/>
      </w:rPr>
    </w:sdtEndPr>
    <w:sdtContent>
      <w:p w14:paraId="25DCC800" w14:textId="460109F4" w:rsidR="00652A00" w:rsidRPr="00841657" w:rsidRDefault="00652A00">
        <w:pPr>
          <w:pStyle w:val="a3"/>
          <w:jc w:val="right"/>
          <w:rPr>
            <w:rFonts w:ascii="HG丸ｺﾞｼｯｸM-PRO" w:eastAsia="HG丸ｺﾞｼｯｸM-PRO" w:hAnsi="HG丸ｺﾞｼｯｸM-PRO"/>
            <w:sz w:val="24"/>
          </w:rPr>
        </w:pPr>
        <w:r w:rsidRPr="00841657">
          <w:rPr>
            <w:rFonts w:ascii="HG丸ｺﾞｼｯｸM-PRO" w:eastAsia="HG丸ｺﾞｼｯｸM-PRO" w:hAnsi="HG丸ｺﾞｼｯｸM-PRO"/>
            <w:sz w:val="24"/>
          </w:rPr>
          <w:fldChar w:fldCharType="begin"/>
        </w:r>
        <w:r w:rsidRPr="00841657">
          <w:rPr>
            <w:rFonts w:ascii="HG丸ｺﾞｼｯｸM-PRO" w:eastAsia="HG丸ｺﾞｼｯｸM-PRO" w:hAnsi="HG丸ｺﾞｼｯｸM-PRO"/>
            <w:sz w:val="24"/>
          </w:rPr>
          <w:instrText>PAGE   \* MERGEFORMAT</w:instrText>
        </w:r>
        <w:r w:rsidRPr="00841657">
          <w:rPr>
            <w:rFonts w:ascii="HG丸ｺﾞｼｯｸM-PRO" w:eastAsia="HG丸ｺﾞｼｯｸM-PRO" w:hAnsi="HG丸ｺﾞｼｯｸM-PRO"/>
            <w:sz w:val="24"/>
          </w:rPr>
          <w:fldChar w:fldCharType="separate"/>
        </w:r>
        <w:r w:rsidR="00841657" w:rsidRPr="00841657">
          <w:rPr>
            <w:rFonts w:ascii="HG丸ｺﾞｼｯｸM-PRO" w:eastAsia="HG丸ｺﾞｼｯｸM-PRO" w:hAnsi="HG丸ｺﾞｼｯｸM-PRO"/>
            <w:noProof/>
            <w:sz w:val="24"/>
            <w:lang w:val="ja-JP"/>
          </w:rPr>
          <w:t>9</w:t>
        </w:r>
        <w:r w:rsidRPr="00841657">
          <w:rPr>
            <w:rFonts w:ascii="HG丸ｺﾞｼｯｸM-PRO" w:eastAsia="HG丸ｺﾞｼｯｸM-PRO" w:hAnsi="HG丸ｺﾞｼｯｸM-PRO"/>
            <w:sz w:val="24"/>
          </w:rPr>
          <w:fldChar w:fldCharType="end"/>
        </w:r>
      </w:p>
    </w:sdtContent>
  </w:sdt>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02558"/>
      <w:docPartObj>
        <w:docPartGallery w:val="Page Numbers (Top of Page)"/>
        <w:docPartUnique/>
      </w:docPartObj>
    </w:sdtPr>
    <w:sdtEndPr>
      <w:rPr>
        <w:rFonts w:ascii="HG丸ｺﾞｼｯｸM-PRO" w:eastAsia="HG丸ｺﾞｼｯｸM-PRO" w:hAnsi="HG丸ｺﾞｼｯｸM-PRO"/>
        <w:sz w:val="24"/>
      </w:rPr>
    </w:sdtEndPr>
    <w:sdtContent>
      <w:p w14:paraId="6763E3F0" w14:textId="0618AC18" w:rsidR="00652A00" w:rsidRPr="00841657" w:rsidRDefault="00652A00">
        <w:pPr>
          <w:pStyle w:val="a3"/>
          <w:jc w:val="right"/>
          <w:rPr>
            <w:rFonts w:ascii="HG丸ｺﾞｼｯｸM-PRO" w:eastAsia="HG丸ｺﾞｼｯｸM-PRO" w:hAnsi="HG丸ｺﾞｼｯｸM-PRO"/>
            <w:sz w:val="24"/>
          </w:rPr>
        </w:pPr>
        <w:r w:rsidRPr="00841657">
          <w:rPr>
            <w:rFonts w:ascii="HG丸ｺﾞｼｯｸM-PRO" w:eastAsia="HG丸ｺﾞｼｯｸM-PRO" w:hAnsi="HG丸ｺﾞｼｯｸM-PRO"/>
            <w:sz w:val="24"/>
          </w:rPr>
          <w:fldChar w:fldCharType="begin"/>
        </w:r>
        <w:r w:rsidRPr="00841657">
          <w:rPr>
            <w:rFonts w:ascii="HG丸ｺﾞｼｯｸM-PRO" w:eastAsia="HG丸ｺﾞｼｯｸM-PRO" w:hAnsi="HG丸ｺﾞｼｯｸM-PRO"/>
            <w:sz w:val="24"/>
          </w:rPr>
          <w:instrText>PAGE   \* MERGEFORMAT</w:instrText>
        </w:r>
        <w:r w:rsidRPr="00841657">
          <w:rPr>
            <w:rFonts w:ascii="HG丸ｺﾞｼｯｸM-PRO" w:eastAsia="HG丸ｺﾞｼｯｸM-PRO" w:hAnsi="HG丸ｺﾞｼｯｸM-PRO"/>
            <w:sz w:val="24"/>
          </w:rPr>
          <w:fldChar w:fldCharType="separate"/>
        </w:r>
        <w:r w:rsidR="00841657" w:rsidRPr="00841657">
          <w:rPr>
            <w:rFonts w:ascii="HG丸ｺﾞｼｯｸM-PRO" w:eastAsia="HG丸ｺﾞｼｯｸM-PRO" w:hAnsi="HG丸ｺﾞｼｯｸM-PRO"/>
            <w:noProof/>
            <w:sz w:val="24"/>
            <w:lang w:val="ja-JP"/>
          </w:rPr>
          <w:t>8</w:t>
        </w:r>
        <w:r w:rsidRPr="00841657">
          <w:rPr>
            <w:rFonts w:ascii="HG丸ｺﾞｼｯｸM-PRO" w:eastAsia="HG丸ｺﾞｼｯｸM-PRO" w:hAnsi="HG丸ｺﾞｼｯｸM-PRO"/>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1BC"/>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2A00"/>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1657"/>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0032"/>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D0ED-415F-46B8-AA60-59111B3C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3532</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2020-05-21T10:58:00Z</dcterms:created>
  <dcterms:modified xsi:type="dcterms:W3CDTF">2020-09-02T02:06:00Z</dcterms:modified>
</cp:coreProperties>
</file>