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EE" w:rsidRPr="00231147" w:rsidRDefault="00BA4F83" w:rsidP="00C10BE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未成年</w:t>
      </w:r>
      <w:r w:rsidR="008418C9" w:rsidRPr="00231147">
        <w:rPr>
          <w:rFonts w:ascii="ＭＳ ゴシック" w:eastAsia="ＭＳ ゴシック" w:hAnsi="ＭＳ ゴシック" w:hint="eastAsia"/>
          <w:sz w:val="28"/>
          <w:szCs w:val="28"/>
        </w:rPr>
        <w:t>後見事務報告書</w:t>
      </w:r>
      <w:r w:rsidR="003D7D41" w:rsidRPr="00231147">
        <w:rPr>
          <w:rFonts w:ascii="ＭＳ ゴシック" w:eastAsia="ＭＳ ゴシック" w:hAnsi="ＭＳ ゴシック" w:hint="eastAsia"/>
          <w:sz w:val="28"/>
          <w:szCs w:val="28"/>
        </w:rPr>
        <w:t>（自主報告）</w:t>
      </w:r>
    </w:p>
    <w:p w:rsidR="00F35031" w:rsidRDefault="00B648A1" w:rsidP="00231147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基本事件番号</w:t>
      </w:r>
      <w:r w:rsidR="000E647F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：令和　　</w:t>
      </w:r>
      <w:r w:rsidR="00366D25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年（家）第</w:t>
      </w:r>
      <w:r w:rsidR="000E647F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　　　</w:t>
      </w:r>
      <w:r w:rsidR="00366D25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号</w:t>
      </w:r>
    </w:p>
    <w:p w:rsidR="00C10BEE" w:rsidRPr="00231147" w:rsidRDefault="00C10BEE" w:rsidP="00231147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31147" w:rsidRDefault="000E647F" w:rsidP="00C10BEE">
      <w:pPr>
        <w:spacing w:beforeLines="50" w:before="169"/>
        <w:ind w:firstLineChars="1900" w:firstLine="402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003652"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</w:p>
    <w:p w:rsidR="00003652" w:rsidRPr="00231147" w:rsidRDefault="00003652" w:rsidP="00C10BEE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　　　　　　　　　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31147" w:rsidRDefault="00CD4EBC" w:rsidP="00C10BEE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>報告者（</w:t>
      </w:r>
      <w:r w:rsidR="00BA4F83"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</w:t>
      </w:r>
      <w:r w:rsidR="00003652"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>後見人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）　　　　　</w:t>
      </w:r>
      <w:r w:rsidR="000E647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印　</w:t>
      </w:r>
      <w:r w:rsidR="00003652"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31147" w:rsidRDefault="00003652" w:rsidP="00C10BEE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31147" w:rsidRDefault="00003652" w:rsidP="00231147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E647F" w:rsidRPr="00231147" w:rsidRDefault="000E647F" w:rsidP="000E647F">
      <w:pPr>
        <w:spacing w:beforeLines="50" w:before="169"/>
        <w:ind w:firstLineChars="1900" w:firstLine="402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</w:p>
    <w:p w:rsidR="000E647F" w:rsidRPr="00231147" w:rsidRDefault="000E647F" w:rsidP="000E647F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　　　　　　　　　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E647F" w:rsidRPr="00231147" w:rsidRDefault="000E647F" w:rsidP="000E647F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>報告者（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>後見人）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印　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E647F" w:rsidRPr="00231147" w:rsidRDefault="000E647F" w:rsidP="000E647F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3D7D41" w:rsidRPr="000E647F" w:rsidRDefault="000E647F" w:rsidP="000E647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E647F">
        <w:rPr>
          <w:rFonts w:ascii="ＭＳ ゴシック" w:eastAsia="ＭＳ ゴシック" w:hAnsi="ＭＳ ゴシック" w:hint="eastAsia"/>
          <w:sz w:val="20"/>
          <w:szCs w:val="20"/>
        </w:rPr>
        <w:t>*この欄は</w:t>
      </w:r>
      <w:r>
        <w:rPr>
          <w:rFonts w:ascii="ＭＳ ゴシック" w:eastAsia="ＭＳ ゴシック" w:hAnsi="ＭＳ ゴシック" w:hint="eastAsia"/>
          <w:sz w:val="20"/>
          <w:szCs w:val="20"/>
        </w:rPr>
        <w:t>未</w:t>
      </w:r>
      <w:r w:rsidRPr="000E647F">
        <w:rPr>
          <w:rFonts w:ascii="ＭＳ ゴシック" w:eastAsia="ＭＳ ゴシック" w:hAnsi="ＭＳ ゴシック" w:hint="eastAsia"/>
          <w:sz w:val="20"/>
          <w:szCs w:val="20"/>
        </w:rPr>
        <w:t>成年後見人が複数いる場合にお使いください。</w:t>
      </w:r>
    </w:p>
    <w:p w:rsidR="000E647F" w:rsidRDefault="000E647F" w:rsidP="00231147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E647F" w:rsidRPr="00231147" w:rsidRDefault="000E647F" w:rsidP="000E647F">
      <w:pPr>
        <w:spacing w:beforeLines="50" w:before="169"/>
        <w:ind w:firstLineChars="1900" w:firstLine="402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</w:p>
    <w:p w:rsidR="000E647F" w:rsidRPr="00231147" w:rsidRDefault="000E647F" w:rsidP="000E647F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　　　　　　　　　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E647F" w:rsidRPr="00231147" w:rsidRDefault="000E647F" w:rsidP="000E647F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>報告者（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>後見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監督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人）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印　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E647F" w:rsidRPr="00231147" w:rsidRDefault="000E647F" w:rsidP="000E647F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E647F" w:rsidRPr="000E647F" w:rsidRDefault="000E647F" w:rsidP="000E647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E647F">
        <w:rPr>
          <w:rFonts w:ascii="ＭＳ ゴシック" w:eastAsia="ＭＳ ゴシック" w:hAnsi="ＭＳ ゴシック" w:hint="eastAsia"/>
          <w:sz w:val="20"/>
          <w:szCs w:val="20"/>
        </w:rPr>
        <w:t>*この欄は</w:t>
      </w:r>
      <w:r>
        <w:rPr>
          <w:rFonts w:ascii="ＭＳ ゴシック" w:eastAsia="ＭＳ ゴシック" w:hAnsi="ＭＳ ゴシック" w:hint="eastAsia"/>
          <w:sz w:val="20"/>
          <w:szCs w:val="20"/>
        </w:rPr>
        <w:t>未</w:t>
      </w:r>
      <w:r w:rsidRPr="000E647F">
        <w:rPr>
          <w:rFonts w:ascii="ＭＳ ゴシック" w:eastAsia="ＭＳ ゴシック" w:hAnsi="ＭＳ ゴシック" w:hint="eastAsia"/>
          <w:sz w:val="20"/>
          <w:szCs w:val="20"/>
        </w:rPr>
        <w:t>成年後見</w:t>
      </w:r>
      <w:r>
        <w:rPr>
          <w:rFonts w:ascii="ＭＳ ゴシック" w:eastAsia="ＭＳ ゴシック" w:hAnsi="ＭＳ ゴシック" w:hint="eastAsia"/>
          <w:sz w:val="20"/>
          <w:szCs w:val="20"/>
        </w:rPr>
        <w:t>監督</w:t>
      </w:r>
      <w:r w:rsidRPr="000E647F">
        <w:rPr>
          <w:rFonts w:ascii="ＭＳ ゴシック" w:eastAsia="ＭＳ ゴシック" w:hAnsi="ＭＳ ゴシック" w:hint="eastAsia"/>
          <w:sz w:val="20"/>
          <w:szCs w:val="20"/>
        </w:rPr>
        <w:t>人がいる場合にお使いください。</w:t>
      </w:r>
    </w:p>
    <w:p w:rsidR="000E647F" w:rsidRPr="000E647F" w:rsidRDefault="000E647F" w:rsidP="00231147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31147" w:rsidRDefault="0009657E" w:rsidP="00231147">
      <w:pPr>
        <w:rPr>
          <w:rFonts w:ascii="ＭＳ ゴシック" w:eastAsia="ＭＳ ゴシック" w:hAnsi="ＭＳ ゴシック"/>
          <w:sz w:val="22"/>
          <w:szCs w:val="22"/>
        </w:rPr>
      </w:pPr>
      <w:r w:rsidRPr="0023114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BA4F8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3114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の生活状況について</w:t>
      </w:r>
      <w:r w:rsidRPr="0023114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070CB9" w:rsidRPr="00231147" w:rsidRDefault="00070CB9" w:rsidP="00231147">
      <w:pPr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BA4F8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3D7D41" w:rsidRPr="00231147">
        <w:rPr>
          <w:rFonts w:ascii="ＭＳ ゴシック" w:eastAsia="ＭＳ ゴシック" w:hAnsi="ＭＳ ゴシック" w:hint="eastAsia"/>
          <w:sz w:val="20"/>
          <w:szCs w:val="20"/>
        </w:rPr>
        <w:t>の氏名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D7D41" w:rsidRPr="00231147">
        <w:rPr>
          <w:rFonts w:ascii="ＭＳ ゴシック" w:eastAsia="ＭＳ ゴシック" w:hAnsi="ＭＳ ゴシック" w:hint="eastAsia"/>
          <w:sz w:val="20"/>
          <w:szCs w:val="20"/>
        </w:rPr>
        <w:t>住民票上の住所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A4F83">
        <w:rPr>
          <w:rFonts w:ascii="ＭＳ ゴシック" w:eastAsia="ＭＳ ゴシック" w:hAnsi="ＭＳ ゴシック" w:hint="eastAsia"/>
          <w:sz w:val="20"/>
          <w:szCs w:val="20"/>
        </w:rPr>
        <w:t>学校又は職業などを</w:t>
      </w:r>
      <w:r w:rsidR="00B04EEB" w:rsidRPr="00231147">
        <w:rPr>
          <w:rFonts w:ascii="ＭＳ ゴシック" w:eastAsia="ＭＳ ゴシック" w:hAnsi="ＭＳ ゴシック" w:hint="eastAsia"/>
          <w:sz w:val="20"/>
          <w:szCs w:val="20"/>
        </w:rPr>
        <w:t>お書きください。</w:t>
      </w:r>
    </w:p>
    <w:p w:rsidR="003D7D41" w:rsidRPr="00231147" w:rsidRDefault="003D7D41" w:rsidP="00231147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31147" w:rsidRDefault="001548A4" w:rsidP="0023114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D7D41"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D7D41"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　名　　　　　　　　　　</w:t>
      </w:r>
      <w:r w:rsidR="003D7D41"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BA4F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生年月日　　　</w:t>
      </w:r>
      <w:r w:rsidR="003D7D41"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年　　　　月　　　　日</w:t>
      </w:r>
      <w:r w:rsidR="002C0207">
        <w:rPr>
          <w:rFonts w:ascii="ＭＳ ゴシック" w:eastAsia="ＭＳ ゴシック" w:hAnsi="ＭＳ ゴシック" w:hint="eastAsia"/>
          <w:sz w:val="20"/>
          <w:szCs w:val="20"/>
          <w:u w:val="single"/>
        </w:rPr>
        <w:t>（　　　歳）</w:t>
      </w:r>
    </w:p>
    <w:p w:rsidR="003D7D41" w:rsidRPr="00231147" w:rsidRDefault="003D7D41" w:rsidP="002311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p w:rsidR="003D7D41" w:rsidRPr="00231147" w:rsidRDefault="003D7D41" w:rsidP="002311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>住</w:t>
      </w:r>
      <w:r w:rsidR="00BA4F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　　　　　　　　　　　　　　　　　　　　　　　　　　　</w:t>
      </w:r>
      <w:r w:rsidR="00BA4F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</w:t>
      </w:r>
    </w:p>
    <w:p w:rsidR="003D7D41" w:rsidRPr="00231147" w:rsidRDefault="003D7D41" w:rsidP="002311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BA4F83" w:rsidRPr="00231147" w:rsidRDefault="00BA4F83" w:rsidP="00BA4F83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学校又就業先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p w:rsidR="00BA4F83" w:rsidRPr="00231147" w:rsidRDefault="00BA4F83" w:rsidP="00BA4F83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p w:rsidR="003D7D41" w:rsidRPr="00231147" w:rsidRDefault="003D7D41" w:rsidP="002311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BA4F83"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未成年者と同居する親族（代表の氏名）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BA4F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（電話番号）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</w:p>
    <w:p w:rsidR="001F429B" w:rsidRPr="00231147" w:rsidRDefault="001F429B" w:rsidP="002311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※　</w:t>
      </w:r>
      <w:r w:rsidR="003D7D41" w:rsidRPr="00231147">
        <w:rPr>
          <w:rFonts w:ascii="ＭＳ ゴシック" w:eastAsia="ＭＳ ゴシック" w:hAnsi="ＭＳ ゴシック" w:hint="eastAsia"/>
          <w:sz w:val="20"/>
          <w:szCs w:val="20"/>
        </w:rPr>
        <w:t>住所</w:t>
      </w:r>
      <w:r w:rsidR="00BA4F83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>変わった</w:t>
      </w:r>
      <w:r w:rsidR="003D7D41" w:rsidRPr="00231147">
        <w:rPr>
          <w:rFonts w:ascii="ＭＳ ゴシック" w:eastAsia="ＭＳ ゴシック" w:hAnsi="ＭＳ ゴシック" w:hint="eastAsia"/>
          <w:sz w:val="20"/>
          <w:szCs w:val="20"/>
        </w:rPr>
        <w:t>場合には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D7D41" w:rsidRPr="00231147">
        <w:rPr>
          <w:rFonts w:ascii="ＭＳ ゴシック" w:eastAsia="ＭＳ ゴシック" w:hAnsi="ＭＳ ゴシック" w:hint="eastAsia"/>
          <w:sz w:val="20"/>
          <w:szCs w:val="20"/>
        </w:rPr>
        <w:t>変わった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>ことが確認できる資料（住民票</w:t>
      </w:r>
      <w:r w:rsidR="00BA4F83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>ど）を本報告書とともに提出してください。</w:t>
      </w:r>
    </w:p>
    <w:p w:rsidR="001F429B" w:rsidRPr="00231147" w:rsidRDefault="001F429B" w:rsidP="00231147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31147" w:rsidRDefault="00070CB9" w:rsidP="00231147">
      <w:pPr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31147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A4F8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>の健康状態や生活状況に変化はありましたか。</w:t>
      </w:r>
    </w:p>
    <w:p w:rsidR="00070CB9" w:rsidRPr="00231147" w:rsidRDefault="00070CB9" w:rsidP="00231147">
      <w:pPr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□　特にない。　</w:t>
      </w:r>
      <w:r w:rsidR="00291A9E"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48A4"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>□　以下のとおり変化があった。</w:t>
      </w:r>
    </w:p>
    <w:p w:rsidR="00070CB9" w:rsidRPr="00231147" w:rsidRDefault="00070CB9" w:rsidP="0023114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="00740E47"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E51A03"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DB61BF" w:rsidRPr="00231147" w:rsidRDefault="00F35031" w:rsidP="0023114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="00740E47"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</w:p>
    <w:p w:rsidR="00070CB9" w:rsidRPr="00231147" w:rsidRDefault="0009657E" w:rsidP="00231147">
      <w:pPr>
        <w:rPr>
          <w:rFonts w:ascii="ＭＳ ゴシック" w:eastAsia="ＭＳ ゴシック" w:hAnsi="ＭＳ ゴシック"/>
          <w:sz w:val="22"/>
          <w:szCs w:val="22"/>
        </w:rPr>
      </w:pPr>
      <w:r w:rsidRPr="0023114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 xml:space="preserve">　</w:t>
      </w:r>
      <w:r w:rsidR="00BA4F8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3114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の財産状況について</w:t>
      </w:r>
      <w:r w:rsidRPr="0023114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31147" w:rsidRDefault="00F35031" w:rsidP="00231147">
      <w:pPr>
        <w:rPr>
          <w:rFonts w:ascii="ＭＳ ゴシック" w:eastAsia="ＭＳ ゴシック" w:hAnsi="ＭＳ ゴシック"/>
          <w:sz w:val="20"/>
          <w:szCs w:val="20"/>
        </w:rPr>
      </w:pPr>
    </w:p>
    <w:p w:rsidR="00231147" w:rsidRPr="00231147" w:rsidRDefault="00231147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>１　前回報告以降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>月々の定期収入と定期支出に変化はありましたか。</w:t>
      </w:r>
    </w:p>
    <w:p w:rsidR="001F015E" w:rsidRPr="001F015E" w:rsidRDefault="00231147" w:rsidP="00560248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□　特に変わらない。　　　□　以下のとおり変化があった。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410"/>
        <w:gridCol w:w="4536"/>
      </w:tblGrid>
      <w:tr w:rsidR="00231147" w:rsidRPr="0054278F" w:rsidTr="0054278F">
        <w:tc>
          <w:tcPr>
            <w:tcW w:w="1842" w:type="dxa"/>
          </w:tcPr>
          <w:p w:rsidR="00231147" w:rsidRPr="0054278F" w:rsidRDefault="00231147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収入・支出の別</w:t>
            </w:r>
          </w:p>
        </w:tc>
        <w:tc>
          <w:tcPr>
            <w:tcW w:w="2410" w:type="dxa"/>
          </w:tcPr>
          <w:p w:rsidR="00231147" w:rsidRPr="0054278F" w:rsidRDefault="00231147" w:rsidP="005427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4536" w:type="dxa"/>
          </w:tcPr>
          <w:p w:rsidR="00231147" w:rsidRPr="0054278F" w:rsidRDefault="00231147" w:rsidP="005427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変化した金額</w:t>
            </w:r>
          </w:p>
        </w:tc>
      </w:tr>
      <w:tr w:rsidR="00231147" w:rsidRPr="0054278F" w:rsidTr="0054278F">
        <w:tc>
          <w:tcPr>
            <w:tcW w:w="1842" w:type="dxa"/>
          </w:tcPr>
          <w:p w:rsidR="00231147" w:rsidRPr="0054278F" w:rsidRDefault="001F015E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□収入　☑</w:t>
            </w:r>
            <w:r w:rsidR="00231147"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</w:t>
            </w:r>
          </w:p>
        </w:tc>
        <w:tc>
          <w:tcPr>
            <w:tcW w:w="2410" w:type="dxa"/>
          </w:tcPr>
          <w:p w:rsidR="00231147" w:rsidRPr="0054278F" w:rsidRDefault="001F015E" w:rsidP="005427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（例）</w:t>
            </w:r>
            <w:r w:rsidR="00BA4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生活費</w:t>
            </w:r>
          </w:p>
        </w:tc>
        <w:tc>
          <w:tcPr>
            <w:tcW w:w="4536" w:type="dxa"/>
          </w:tcPr>
          <w:p w:rsidR="00231147" w:rsidRPr="0054278F" w:rsidRDefault="00231147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月額：</w:t>
            </w:r>
            <w:r w:rsidR="001F015E"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５万００００</w:t>
            </w: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円→</w:t>
            </w:r>
            <w:r w:rsidR="001F015E"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８</w:t>
            </w: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</w:t>
            </w:r>
            <w:r w:rsidR="001F015E"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００００</w:t>
            </w: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231147" w:rsidRPr="0054278F" w:rsidTr="0054278F">
        <w:tc>
          <w:tcPr>
            <w:tcW w:w="1842" w:type="dxa"/>
          </w:tcPr>
          <w:p w:rsidR="00231147" w:rsidRPr="0054278F" w:rsidRDefault="00231147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□収入　□支出</w:t>
            </w:r>
          </w:p>
        </w:tc>
        <w:tc>
          <w:tcPr>
            <w:tcW w:w="2410" w:type="dxa"/>
          </w:tcPr>
          <w:p w:rsidR="00231147" w:rsidRPr="0054278F" w:rsidRDefault="00231147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147" w:rsidRPr="0054278F" w:rsidRDefault="001F015E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月額：　　万　　　　円→　　万　　　　円</w:t>
            </w:r>
          </w:p>
        </w:tc>
      </w:tr>
      <w:tr w:rsidR="00231147" w:rsidRPr="0054278F" w:rsidTr="0054278F">
        <w:tc>
          <w:tcPr>
            <w:tcW w:w="1842" w:type="dxa"/>
          </w:tcPr>
          <w:p w:rsidR="00231147" w:rsidRPr="0054278F" w:rsidRDefault="00231147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□収入　□支出</w:t>
            </w:r>
          </w:p>
        </w:tc>
        <w:tc>
          <w:tcPr>
            <w:tcW w:w="2410" w:type="dxa"/>
          </w:tcPr>
          <w:p w:rsidR="00231147" w:rsidRPr="0054278F" w:rsidRDefault="00231147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147" w:rsidRPr="0054278F" w:rsidRDefault="001F015E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月額：　　万　　　　円→　　万　　　　円</w:t>
            </w:r>
          </w:p>
        </w:tc>
      </w:tr>
      <w:tr w:rsidR="00231147" w:rsidRPr="0054278F" w:rsidTr="0054278F">
        <w:tc>
          <w:tcPr>
            <w:tcW w:w="1842" w:type="dxa"/>
          </w:tcPr>
          <w:p w:rsidR="00231147" w:rsidRPr="0054278F" w:rsidRDefault="00231147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□収入　□支出</w:t>
            </w:r>
          </w:p>
        </w:tc>
        <w:tc>
          <w:tcPr>
            <w:tcW w:w="2410" w:type="dxa"/>
          </w:tcPr>
          <w:p w:rsidR="00231147" w:rsidRPr="0054278F" w:rsidRDefault="00231147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147" w:rsidRPr="0054278F" w:rsidRDefault="001F015E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月額：　　万　　　　円→　　万　　　　円</w:t>
            </w:r>
          </w:p>
        </w:tc>
      </w:tr>
      <w:tr w:rsidR="00231147" w:rsidRPr="0054278F" w:rsidTr="0054278F">
        <w:tc>
          <w:tcPr>
            <w:tcW w:w="1842" w:type="dxa"/>
          </w:tcPr>
          <w:p w:rsidR="00231147" w:rsidRPr="0054278F" w:rsidRDefault="00231147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□収入　□支出</w:t>
            </w:r>
          </w:p>
        </w:tc>
        <w:tc>
          <w:tcPr>
            <w:tcW w:w="2410" w:type="dxa"/>
          </w:tcPr>
          <w:p w:rsidR="00231147" w:rsidRPr="0054278F" w:rsidRDefault="00231147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147" w:rsidRPr="0054278F" w:rsidRDefault="001F015E" w:rsidP="002311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月額：　　万　　　　円→　　万　　　　円</w:t>
            </w:r>
          </w:p>
        </w:tc>
      </w:tr>
    </w:tbl>
    <w:p w:rsidR="001F015E" w:rsidRDefault="00560248" w:rsidP="00560248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F015E">
        <w:rPr>
          <w:rFonts w:ascii="ＭＳ ゴシック" w:eastAsia="ＭＳ ゴシック" w:hAnsi="ＭＳ ゴシック" w:hint="eastAsia"/>
          <w:sz w:val="20"/>
          <w:szCs w:val="20"/>
        </w:rPr>
        <w:t>※　定期収入又は定期支出が変わった場合には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F015E">
        <w:rPr>
          <w:rFonts w:ascii="ＭＳ ゴシック" w:eastAsia="ＭＳ ゴシック" w:hAnsi="ＭＳ ゴシック" w:hint="eastAsia"/>
          <w:sz w:val="20"/>
          <w:szCs w:val="20"/>
        </w:rPr>
        <w:t>変わったことが確認できる資料（</w:t>
      </w:r>
      <w:r w:rsidR="00BA4F83">
        <w:rPr>
          <w:rFonts w:ascii="ＭＳ ゴシック" w:eastAsia="ＭＳ ゴシック" w:hAnsi="ＭＳ ゴシック" w:hint="eastAsia"/>
          <w:sz w:val="20"/>
          <w:szCs w:val="20"/>
        </w:rPr>
        <w:t>年金の通知書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A4F83">
        <w:rPr>
          <w:rFonts w:ascii="ＭＳ ゴシック" w:eastAsia="ＭＳ ゴシック" w:hAnsi="ＭＳ ゴシック" w:hint="eastAsia"/>
          <w:sz w:val="20"/>
          <w:szCs w:val="20"/>
        </w:rPr>
        <w:t>学校や塾等の</w:t>
      </w:r>
      <w:r w:rsidR="001F015E">
        <w:rPr>
          <w:rFonts w:ascii="ＭＳ ゴシック" w:eastAsia="ＭＳ ゴシック" w:hAnsi="ＭＳ ゴシック" w:hint="eastAsia"/>
          <w:sz w:val="20"/>
          <w:szCs w:val="20"/>
        </w:rPr>
        <w:t>領収書など）を本報告書とともに提出してください。</w:t>
      </w:r>
    </w:p>
    <w:p w:rsidR="001F015E" w:rsidRDefault="001F015E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前回報告以降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１回につき５万円を超える臨時収入又は臨時支出はありましたか。</w:t>
      </w:r>
    </w:p>
    <w:p w:rsidR="001F015E" w:rsidRDefault="001F015E" w:rsidP="00560248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　ない。　　　□　ある（以下のとおり）。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402"/>
        <w:gridCol w:w="2268"/>
      </w:tblGrid>
      <w:tr w:rsidR="00560248" w:rsidRPr="0054278F" w:rsidTr="0054278F">
        <w:tc>
          <w:tcPr>
            <w:tcW w:w="184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収入・支出の別</w:t>
            </w:r>
          </w:p>
        </w:tc>
        <w:tc>
          <w:tcPr>
            <w:tcW w:w="3402" w:type="dxa"/>
          </w:tcPr>
          <w:p w:rsidR="001F015E" w:rsidRPr="0054278F" w:rsidRDefault="00560248" w:rsidP="005427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2268" w:type="dxa"/>
          </w:tcPr>
          <w:p w:rsidR="001F015E" w:rsidRPr="0054278F" w:rsidRDefault="001F015E" w:rsidP="005427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</w:tr>
      <w:tr w:rsidR="00560248" w:rsidRPr="0054278F" w:rsidTr="0054278F">
        <w:tc>
          <w:tcPr>
            <w:tcW w:w="184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□収入　☑支出</w:t>
            </w:r>
          </w:p>
        </w:tc>
        <w:tc>
          <w:tcPr>
            <w:tcW w:w="3402" w:type="dxa"/>
          </w:tcPr>
          <w:p w:rsidR="001F015E" w:rsidRPr="0054278F" w:rsidRDefault="00560248" w:rsidP="005427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（例）</w:t>
            </w:r>
            <w:r w:rsidR="001F015E"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テレビ代</w:t>
            </w:r>
          </w:p>
        </w:tc>
        <w:tc>
          <w:tcPr>
            <w:tcW w:w="2268" w:type="dxa"/>
          </w:tcPr>
          <w:p w:rsidR="001F015E" w:rsidRPr="0054278F" w:rsidRDefault="00560248" w:rsidP="0054278F">
            <w:pPr>
              <w:ind w:firstLineChars="200" w:firstLine="4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８万５０００</w:t>
            </w:r>
            <w:r w:rsidR="001F015E"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60248" w:rsidRPr="0054278F" w:rsidTr="0054278F">
        <w:tc>
          <w:tcPr>
            <w:tcW w:w="184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□収入　□支出</w:t>
            </w:r>
          </w:p>
        </w:tc>
        <w:tc>
          <w:tcPr>
            <w:tcW w:w="340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15E" w:rsidRPr="0054278F" w:rsidRDefault="00560248" w:rsidP="005602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万　　　　円</w:t>
            </w:r>
          </w:p>
        </w:tc>
      </w:tr>
      <w:tr w:rsidR="00560248" w:rsidRPr="0054278F" w:rsidTr="0054278F">
        <w:tc>
          <w:tcPr>
            <w:tcW w:w="184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□収入　□支出</w:t>
            </w:r>
          </w:p>
        </w:tc>
        <w:tc>
          <w:tcPr>
            <w:tcW w:w="340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15E" w:rsidRPr="0054278F" w:rsidRDefault="00560248" w:rsidP="005602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万　　　　円</w:t>
            </w:r>
          </w:p>
        </w:tc>
      </w:tr>
      <w:tr w:rsidR="00560248" w:rsidRPr="0054278F" w:rsidTr="0054278F">
        <w:tc>
          <w:tcPr>
            <w:tcW w:w="184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□収入　□支出</w:t>
            </w:r>
          </w:p>
        </w:tc>
        <w:tc>
          <w:tcPr>
            <w:tcW w:w="340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15E" w:rsidRPr="0054278F" w:rsidRDefault="00560248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万　　　　円</w:t>
            </w:r>
          </w:p>
        </w:tc>
      </w:tr>
      <w:tr w:rsidR="00560248" w:rsidRPr="0054278F" w:rsidTr="0054278F">
        <w:tc>
          <w:tcPr>
            <w:tcW w:w="184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□収入　□支出</w:t>
            </w:r>
          </w:p>
        </w:tc>
        <w:tc>
          <w:tcPr>
            <w:tcW w:w="340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15E" w:rsidRPr="0054278F" w:rsidRDefault="00560248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万　　　　円</w:t>
            </w:r>
          </w:p>
        </w:tc>
      </w:tr>
      <w:tr w:rsidR="001F015E" w:rsidRPr="0054278F" w:rsidTr="0054278F">
        <w:tc>
          <w:tcPr>
            <w:tcW w:w="184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□収入　□支出</w:t>
            </w:r>
          </w:p>
        </w:tc>
        <w:tc>
          <w:tcPr>
            <w:tcW w:w="3402" w:type="dxa"/>
          </w:tcPr>
          <w:p w:rsidR="001F015E" w:rsidRPr="0054278F" w:rsidRDefault="001F015E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15E" w:rsidRPr="0054278F" w:rsidRDefault="00560248" w:rsidP="00542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27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万　　　　円</w:t>
            </w:r>
          </w:p>
        </w:tc>
      </w:tr>
    </w:tbl>
    <w:p w:rsidR="00560248" w:rsidRDefault="00560248" w:rsidP="00560248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臨時収入又は臨時支出がある場合には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これらを確認できる資料（領収書等）を本報告書とともに提出してください。</w:t>
      </w:r>
    </w:p>
    <w:p w:rsidR="001F015E" w:rsidRPr="00560248" w:rsidRDefault="001F015E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31147" w:rsidRDefault="00560248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DE5660"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31147">
        <w:rPr>
          <w:rFonts w:ascii="ＭＳ ゴシック" w:eastAsia="ＭＳ ゴシック" w:hAnsi="ＭＳ ゴシック" w:hint="eastAsia"/>
          <w:sz w:val="20"/>
          <w:szCs w:val="20"/>
        </w:rPr>
        <w:t>前回報告以降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A4F8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8C7E23" w:rsidRPr="00231147">
        <w:rPr>
          <w:rFonts w:ascii="ＭＳ ゴシック" w:eastAsia="ＭＳ ゴシック" w:hAnsi="ＭＳ ゴシック" w:hint="eastAsia"/>
          <w:sz w:val="20"/>
          <w:szCs w:val="20"/>
        </w:rPr>
        <w:t>が得た</w:t>
      </w:r>
      <w:r w:rsidR="00740E47" w:rsidRPr="00231147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095D6B" w:rsidRPr="00231147">
        <w:rPr>
          <w:rFonts w:ascii="ＭＳ ゴシック" w:eastAsia="ＭＳ ゴシック" w:hAnsi="ＭＳ ゴシック" w:hint="eastAsia"/>
          <w:sz w:val="20"/>
          <w:szCs w:val="20"/>
        </w:rPr>
        <w:t>（定期的な収入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95D6B" w:rsidRPr="00231147">
        <w:rPr>
          <w:rFonts w:ascii="ＭＳ ゴシック" w:eastAsia="ＭＳ ゴシック" w:hAnsi="ＭＳ ゴシック" w:hint="eastAsia"/>
          <w:sz w:val="20"/>
          <w:szCs w:val="20"/>
        </w:rPr>
        <w:t>臨時的な</w:t>
      </w:r>
      <w:r w:rsidR="00E77BEB" w:rsidRPr="00231147">
        <w:rPr>
          <w:rFonts w:ascii="ＭＳ ゴシック" w:eastAsia="ＭＳ ゴシック" w:hAnsi="ＭＳ ゴシック" w:hint="eastAsia"/>
          <w:sz w:val="20"/>
          <w:szCs w:val="20"/>
        </w:rPr>
        <w:t>収入</w:t>
      </w:r>
      <w:r w:rsidR="00FE4615" w:rsidRPr="00231147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31147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31147">
        <w:rPr>
          <w:rFonts w:ascii="ＭＳ ゴシック" w:eastAsia="ＭＳ ゴシック" w:hAnsi="ＭＳ ゴシック" w:hint="eastAsia"/>
          <w:sz w:val="20"/>
          <w:szCs w:val="20"/>
        </w:rPr>
        <w:t>）は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77BEB" w:rsidRPr="00231147">
        <w:rPr>
          <w:rFonts w:ascii="ＭＳ ゴシック" w:eastAsia="ＭＳ ゴシック" w:hAnsi="ＭＳ ゴシック" w:hint="eastAsia"/>
          <w:sz w:val="20"/>
          <w:szCs w:val="20"/>
        </w:rPr>
        <w:t>全額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77BEB" w:rsidRPr="00231147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31147" w:rsidRDefault="008C7E23" w:rsidP="00231147">
      <w:pPr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□　はい。　</w:t>
      </w:r>
      <w:r w:rsidR="00F35031"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>□　いいえ。</w:t>
      </w:r>
    </w:p>
    <w:p w:rsidR="008C7E23" w:rsidRPr="00231147" w:rsidRDefault="008C7E23" w:rsidP="002311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>現在どのように管理していますか。</w:t>
      </w:r>
      <w:r w:rsidR="001548A4" w:rsidRPr="00231147">
        <w:rPr>
          <w:rFonts w:ascii="ＭＳ ゴシック" w:eastAsia="ＭＳ ゴシック" w:hAnsi="ＭＳ ゴシック" w:hint="eastAsia"/>
          <w:sz w:val="20"/>
          <w:szCs w:val="20"/>
        </w:rPr>
        <w:t>また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548A4" w:rsidRPr="00231147">
        <w:rPr>
          <w:rFonts w:ascii="ＭＳ ゴシック" w:eastAsia="ＭＳ ゴシック" w:hAnsi="ＭＳ ゴシック" w:hint="eastAsia"/>
          <w:sz w:val="20"/>
          <w:szCs w:val="20"/>
        </w:rPr>
        <w:t>入金されていない</w:t>
      </w:r>
      <w:r w:rsidR="000A11D7" w:rsidRPr="00231147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31147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31147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231147" w:rsidRDefault="00740E47" w:rsidP="0023114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31147" w:rsidRDefault="00740E47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31147" w:rsidRDefault="00740E47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560248" w:rsidRDefault="00560248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231147" w:rsidRDefault="00560248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0A11D7"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A4F8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796508" w:rsidRPr="00231147">
        <w:rPr>
          <w:rFonts w:ascii="ＭＳ ゴシック" w:eastAsia="ＭＳ ゴシック" w:hAnsi="ＭＳ ゴシック" w:hint="eastAsia"/>
          <w:sz w:val="20"/>
          <w:szCs w:val="20"/>
        </w:rPr>
        <w:t>の財産から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A4F8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796508" w:rsidRPr="00231147">
        <w:rPr>
          <w:rFonts w:ascii="ＭＳ ゴシック" w:eastAsia="ＭＳ ゴシック" w:hAnsi="ＭＳ ゴシック" w:hint="eastAsia"/>
          <w:sz w:val="20"/>
          <w:szCs w:val="20"/>
        </w:rPr>
        <w:t>以外の人</w:t>
      </w:r>
      <w:r w:rsidR="00AA5B8E" w:rsidRPr="00231147">
        <w:rPr>
          <w:rFonts w:ascii="ＭＳ ゴシック" w:eastAsia="ＭＳ ゴシック" w:hAnsi="ＭＳ ゴシック" w:hint="eastAsia"/>
          <w:sz w:val="20"/>
          <w:szCs w:val="20"/>
        </w:rPr>
        <w:t>（親族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AA5B8E" w:rsidRPr="00231147">
        <w:rPr>
          <w:rFonts w:ascii="ＭＳ ゴシック" w:eastAsia="ＭＳ ゴシック" w:hAnsi="ＭＳ ゴシック" w:hint="eastAsia"/>
          <w:sz w:val="20"/>
          <w:szCs w:val="20"/>
        </w:rPr>
        <w:t>後見人自身を含みます。）</w:t>
      </w:r>
      <w:r w:rsidR="00EF07E8" w:rsidRPr="00231147">
        <w:rPr>
          <w:rFonts w:ascii="ＭＳ ゴシック" w:eastAsia="ＭＳ ゴシック" w:hAnsi="ＭＳ ゴシック" w:hint="eastAsia"/>
          <w:sz w:val="20"/>
          <w:szCs w:val="20"/>
        </w:rPr>
        <w:t>の利益となるような処分（金銭の支出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F07E8" w:rsidRPr="00231147">
        <w:rPr>
          <w:rFonts w:ascii="ＭＳ ゴシック" w:eastAsia="ＭＳ ゴシック" w:hAnsi="ＭＳ ゴシック" w:hint="eastAsia"/>
          <w:sz w:val="20"/>
          <w:szCs w:val="20"/>
        </w:rPr>
        <w:t>抵当権の設定等）</w:t>
      </w:r>
      <w:r w:rsidR="00796508" w:rsidRPr="00231147">
        <w:rPr>
          <w:rFonts w:ascii="ＭＳ ゴシック" w:eastAsia="ＭＳ ゴシック" w:hAnsi="ＭＳ ゴシック" w:hint="eastAsia"/>
          <w:sz w:val="20"/>
          <w:szCs w:val="20"/>
        </w:rPr>
        <w:t>をしたことがありますか。</w:t>
      </w:r>
    </w:p>
    <w:p w:rsidR="000A11D7" w:rsidRPr="00231147" w:rsidRDefault="000A11D7" w:rsidP="00231147">
      <w:pPr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□　ない。　　□　ある。</w:t>
      </w:r>
    </w:p>
    <w:p w:rsidR="000A11D7" w:rsidRPr="00231147" w:rsidRDefault="000A11D7" w:rsidP="002311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31147">
        <w:rPr>
          <w:rFonts w:ascii="ＭＳ ゴシック" w:eastAsia="ＭＳ ゴシック" w:hAnsi="ＭＳ ゴシック" w:hint="eastAsia"/>
          <w:sz w:val="20"/>
          <w:szCs w:val="20"/>
        </w:rPr>
        <w:t>誰のために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96508" w:rsidRPr="00231147">
        <w:rPr>
          <w:rFonts w:ascii="ＭＳ ゴシック" w:eastAsia="ＭＳ ゴシック" w:hAnsi="ＭＳ ゴシック" w:hint="eastAsia"/>
          <w:sz w:val="20"/>
          <w:szCs w:val="20"/>
        </w:rPr>
        <w:t>いくらを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96508" w:rsidRPr="00231147">
        <w:rPr>
          <w:rFonts w:ascii="ＭＳ ゴシック" w:eastAsia="ＭＳ ゴシック" w:hAnsi="ＭＳ ゴシック" w:hint="eastAsia"/>
          <w:sz w:val="20"/>
          <w:szCs w:val="20"/>
        </w:rPr>
        <w:t>どのような目的で支出しました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6119AB" w:rsidRPr="00231147">
        <w:rPr>
          <w:rFonts w:ascii="ＭＳ ゴシック" w:eastAsia="ＭＳ ゴシック" w:hAnsi="ＭＳ ゴシック" w:hint="eastAsia"/>
          <w:sz w:val="20"/>
          <w:szCs w:val="20"/>
        </w:rPr>
        <w:t>また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119AB" w:rsidRPr="00231147">
        <w:rPr>
          <w:rFonts w:ascii="ＭＳ ゴシック" w:eastAsia="ＭＳ ゴシック" w:hAnsi="ＭＳ ゴシック" w:hint="eastAsia"/>
          <w:sz w:val="20"/>
          <w:szCs w:val="20"/>
        </w:rPr>
        <w:t>誰のために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119AB" w:rsidRPr="00231147">
        <w:rPr>
          <w:rFonts w:ascii="ＭＳ ゴシック" w:eastAsia="ＭＳ ゴシック" w:hAnsi="ＭＳ ゴシック" w:hint="eastAsia"/>
          <w:sz w:val="20"/>
          <w:szCs w:val="20"/>
        </w:rPr>
        <w:t>どのような目的で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119AB" w:rsidRPr="00231147">
        <w:rPr>
          <w:rFonts w:ascii="ＭＳ ゴシック" w:eastAsia="ＭＳ ゴシック" w:hAnsi="ＭＳ ゴシック" w:hint="eastAsia"/>
          <w:sz w:val="20"/>
          <w:szCs w:val="20"/>
        </w:rPr>
        <w:t>どの不動産に抵当権を設定しましたか。</w:t>
      </w:r>
      <w:r w:rsidR="001A38C2"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A38C2">
        <w:rPr>
          <w:rFonts w:ascii="ＭＳ ゴシック" w:eastAsia="ＭＳ ゴシック" w:hAnsi="ＭＳ ゴシック" w:hint="eastAsia"/>
          <w:sz w:val="20"/>
          <w:szCs w:val="20"/>
        </w:rPr>
        <w:t>おこなった財産の処分の内容を</w:t>
      </w:r>
      <w:r w:rsidR="00796508" w:rsidRPr="00231147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</w:t>
      </w:r>
      <w:r w:rsidR="00B47F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96508" w:rsidRPr="00231147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31147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31147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231147" w:rsidRDefault="000A11D7" w:rsidP="0023114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231147" w:rsidRDefault="000A11D7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31147" w:rsidRDefault="000A11D7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231147" w:rsidRDefault="00F35031" w:rsidP="00231147">
      <w:pPr>
        <w:rPr>
          <w:rFonts w:ascii="ＭＳ ゴシック" w:eastAsia="ＭＳ ゴシック" w:hAnsi="ＭＳ ゴシック"/>
          <w:sz w:val="20"/>
          <w:szCs w:val="20"/>
        </w:rPr>
      </w:pPr>
    </w:p>
    <w:p w:rsidR="006B1219" w:rsidRPr="00231147" w:rsidRDefault="006B1219" w:rsidP="00231147">
      <w:pPr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その他　</w:t>
      </w:r>
    </w:p>
    <w:p w:rsidR="006B1219" w:rsidRPr="00231147" w:rsidRDefault="006B1219" w:rsidP="00231147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31147" w:rsidRDefault="006B1219" w:rsidP="00231147">
      <w:pPr>
        <w:ind w:firstLineChars="100" w:firstLine="212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>上記のほかに</w:t>
      </w:r>
      <w:r w:rsidR="004646CC" w:rsidRPr="00231147">
        <w:rPr>
          <w:rFonts w:ascii="ＭＳ ゴシック" w:eastAsia="ＭＳ ゴシック" w:hAnsi="ＭＳ ゴシック" w:hint="eastAsia"/>
          <w:sz w:val="20"/>
          <w:szCs w:val="20"/>
        </w:rPr>
        <w:t>裁判所に報告しておきたいことがあればお書きください。</w:t>
      </w:r>
    </w:p>
    <w:p w:rsidR="00740E47" w:rsidRPr="00231147" w:rsidRDefault="00740E47" w:rsidP="0023114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31147" w:rsidRDefault="00740E47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31147" w:rsidRDefault="00740E47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B04EEB" w:rsidRPr="00231147" w:rsidRDefault="00B04EEB" w:rsidP="002311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3114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3114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231147" w:rsidRDefault="00625195" w:rsidP="00231147">
      <w:pPr>
        <w:spacing w:line="12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286C4F" w:rsidRPr="00231147" w:rsidRDefault="00D0549B" w:rsidP="00231147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231147">
        <w:rPr>
          <w:rFonts w:ascii="ＭＳ ゴシック" w:eastAsia="ＭＳ ゴシック" w:hAnsi="ＭＳ ゴシック" w:hint="eastAsia"/>
          <w:sz w:val="16"/>
          <w:szCs w:val="16"/>
        </w:rPr>
        <w:t>※　□がある箇所</w:t>
      </w:r>
      <w:r w:rsidR="006D62CB" w:rsidRPr="00231147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="00B47F58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6D62CB" w:rsidRPr="00231147">
        <w:rPr>
          <w:rFonts w:ascii="ＭＳ ゴシック" w:eastAsia="ＭＳ ゴシック" w:hAnsi="ＭＳ ゴシック" w:hint="eastAsia"/>
          <w:sz w:val="16"/>
          <w:szCs w:val="16"/>
        </w:rPr>
        <w:t>必ずどちらか</w:t>
      </w:r>
      <w:r w:rsidR="00286C4F" w:rsidRPr="00231147">
        <w:rPr>
          <w:rFonts w:ascii="ＭＳ ゴシック" w:eastAsia="ＭＳ ゴシック" w:hAnsi="ＭＳ ゴシック" w:hint="eastAsia"/>
          <w:sz w:val="16"/>
          <w:szCs w:val="16"/>
        </w:rPr>
        <w:t>一方の□にレ点</w:t>
      </w:r>
      <w:r w:rsidRPr="00231147">
        <w:rPr>
          <w:rFonts w:ascii="ＭＳ ゴシック" w:eastAsia="ＭＳ ゴシック" w:hAnsi="ＭＳ ゴシック" w:hint="eastAsia"/>
          <w:sz w:val="16"/>
          <w:szCs w:val="16"/>
        </w:rPr>
        <w:t>を入れてください。</w:t>
      </w:r>
    </w:p>
    <w:p w:rsidR="006D62CB" w:rsidRPr="00231147" w:rsidRDefault="006D62CB" w:rsidP="00231147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231147">
        <w:rPr>
          <w:rFonts w:ascii="ＭＳ ゴシック" w:eastAsia="ＭＳ ゴシック" w:hAnsi="ＭＳ ゴシック" w:hint="eastAsia"/>
          <w:sz w:val="16"/>
          <w:szCs w:val="16"/>
        </w:rPr>
        <w:t xml:space="preserve">※　</w:t>
      </w:r>
      <w:r w:rsidR="00286C4F" w:rsidRPr="00231147">
        <w:rPr>
          <w:rFonts w:ascii="ＭＳ ゴシック" w:eastAsia="ＭＳ ゴシック" w:hAnsi="ＭＳ ゴシック" w:hint="eastAsia"/>
          <w:sz w:val="16"/>
          <w:szCs w:val="16"/>
        </w:rPr>
        <w:t>完成し</w:t>
      </w:r>
      <w:r w:rsidR="00715D8A" w:rsidRPr="00231147">
        <w:rPr>
          <w:rFonts w:ascii="ＭＳ ゴシック" w:eastAsia="ＭＳ ゴシック" w:hAnsi="ＭＳ ゴシック" w:hint="eastAsia"/>
          <w:sz w:val="16"/>
          <w:szCs w:val="16"/>
        </w:rPr>
        <w:t>たら</w:t>
      </w:r>
      <w:r w:rsidR="00B47F58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231147">
        <w:rPr>
          <w:rFonts w:ascii="ＭＳ ゴシック" w:eastAsia="ＭＳ ゴシック" w:hAnsi="ＭＳ ゴシック" w:hint="eastAsia"/>
          <w:sz w:val="16"/>
          <w:szCs w:val="16"/>
        </w:rPr>
        <w:t>裁判所に提出する前に写しを取って</w:t>
      </w:r>
      <w:r w:rsidR="00B47F58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D0549B" w:rsidRPr="00231147">
        <w:rPr>
          <w:rFonts w:ascii="ＭＳ ゴシック" w:eastAsia="ＭＳ ゴシック" w:hAnsi="ＭＳ ゴシック" w:hint="eastAsia"/>
          <w:sz w:val="16"/>
          <w:szCs w:val="16"/>
        </w:rPr>
        <w:t>次回報告まで</w:t>
      </w:r>
      <w:r w:rsidR="00FE4615" w:rsidRPr="00231147">
        <w:rPr>
          <w:rFonts w:ascii="ＭＳ ゴシック" w:eastAsia="ＭＳ ゴシック" w:hAnsi="ＭＳ ゴシック" w:hint="eastAsia"/>
          <w:sz w:val="16"/>
          <w:szCs w:val="16"/>
        </w:rPr>
        <w:t>大切</w:t>
      </w:r>
      <w:r w:rsidR="00D0549B" w:rsidRPr="00231147">
        <w:rPr>
          <w:rFonts w:ascii="ＭＳ ゴシック" w:eastAsia="ＭＳ ゴシック" w:hAnsi="ＭＳ ゴシック" w:hint="eastAsia"/>
          <w:sz w:val="16"/>
          <w:szCs w:val="16"/>
        </w:rPr>
        <w:t>に保管してくだ</w:t>
      </w:r>
      <w:r w:rsidR="00236DA3" w:rsidRPr="00231147">
        <w:rPr>
          <w:rFonts w:ascii="ＭＳ ゴシック" w:eastAsia="ＭＳ ゴシック" w:hAnsi="ＭＳ ゴシック" w:hint="eastAsia"/>
          <w:sz w:val="16"/>
          <w:szCs w:val="16"/>
        </w:rPr>
        <w:t>さ</w:t>
      </w:r>
      <w:r w:rsidRPr="00231147">
        <w:rPr>
          <w:rFonts w:ascii="ＭＳ ゴシック" w:eastAsia="ＭＳ ゴシック" w:hAnsi="ＭＳ ゴシック" w:hint="eastAsia"/>
          <w:sz w:val="16"/>
          <w:szCs w:val="16"/>
        </w:rPr>
        <w:t>い。</w:t>
      </w:r>
    </w:p>
    <w:sectPr w:rsidR="006D62CB" w:rsidRPr="00231147" w:rsidSect="00540608">
      <w:headerReference w:type="default" r:id="rId8"/>
      <w:pgSz w:w="11906" w:h="16838" w:code="9"/>
      <w:pgMar w:top="1134" w:right="851" w:bottom="567" w:left="1701" w:header="283" w:footer="283" w:gutter="0"/>
      <w:pgNumType w:fmt="numberInDash" w:start="31"/>
      <w:cols w:space="425"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44" w:rsidRDefault="00B24244">
      <w:r>
        <w:separator/>
      </w:r>
    </w:p>
  </w:endnote>
  <w:endnote w:type="continuationSeparator" w:id="0">
    <w:p w:rsidR="00B24244" w:rsidRDefault="00B2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44" w:rsidRDefault="00B24244">
      <w:r>
        <w:separator/>
      </w:r>
    </w:p>
  </w:footnote>
  <w:footnote w:type="continuationSeparator" w:id="0">
    <w:p w:rsidR="00B24244" w:rsidRDefault="00B2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09" w:rsidRDefault="00084809" w:rsidP="006A28CD">
    <w:pPr>
      <w:pStyle w:val="a8"/>
    </w:pPr>
  </w:p>
  <w:p w:rsidR="00084809" w:rsidRDefault="000848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F4F"/>
    <w:multiLevelType w:val="hybridMultilevel"/>
    <w:tmpl w:val="EF02B0C2"/>
    <w:lvl w:ilvl="0" w:tplc="68B8F3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33385"/>
    <w:rsid w:val="000654CB"/>
    <w:rsid w:val="00070CB9"/>
    <w:rsid w:val="000824C7"/>
    <w:rsid w:val="00084809"/>
    <w:rsid w:val="00084D11"/>
    <w:rsid w:val="00095D6B"/>
    <w:rsid w:val="0009657E"/>
    <w:rsid w:val="000A11D7"/>
    <w:rsid w:val="000A43F0"/>
    <w:rsid w:val="000D77DF"/>
    <w:rsid w:val="000E647F"/>
    <w:rsid w:val="00122E14"/>
    <w:rsid w:val="00130E1E"/>
    <w:rsid w:val="00141EC1"/>
    <w:rsid w:val="001469A9"/>
    <w:rsid w:val="001548A4"/>
    <w:rsid w:val="00172E2A"/>
    <w:rsid w:val="00173514"/>
    <w:rsid w:val="001819D2"/>
    <w:rsid w:val="00197CFB"/>
    <w:rsid w:val="001A1A62"/>
    <w:rsid w:val="001A38C2"/>
    <w:rsid w:val="001B5B81"/>
    <w:rsid w:val="001C145B"/>
    <w:rsid w:val="001C15BD"/>
    <w:rsid w:val="001D5519"/>
    <w:rsid w:val="001F015E"/>
    <w:rsid w:val="001F429B"/>
    <w:rsid w:val="001F515C"/>
    <w:rsid w:val="00203478"/>
    <w:rsid w:val="00231147"/>
    <w:rsid w:val="00236DA3"/>
    <w:rsid w:val="00273CD2"/>
    <w:rsid w:val="00276C08"/>
    <w:rsid w:val="00286C4F"/>
    <w:rsid w:val="00291A9E"/>
    <w:rsid w:val="002A14A3"/>
    <w:rsid w:val="002B7900"/>
    <w:rsid w:val="002C0207"/>
    <w:rsid w:val="002C0F85"/>
    <w:rsid w:val="00315E2C"/>
    <w:rsid w:val="00320446"/>
    <w:rsid w:val="00345201"/>
    <w:rsid w:val="00366D25"/>
    <w:rsid w:val="00371440"/>
    <w:rsid w:val="0038263F"/>
    <w:rsid w:val="003942AE"/>
    <w:rsid w:val="003C58D1"/>
    <w:rsid w:val="003D7D41"/>
    <w:rsid w:val="003E056B"/>
    <w:rsid w:val="003E5B10"/>
    <w:rsid w:val="003E7877"/>
    <w:rsid w:val="003E7D5A"/>
    <w:rsid w:val="00403832"/>
    <w:rsid w:val="00404ED2"/>
    <w:rsid w:val="004225AB"/>
    <w:rsid w:val="00425E82"/>
    <w:rsid w:val="00430CCD"/>
    <w:rsid w:val="00446513"/>
    <w:rsid w:val="004646CC"/>
    <w:rsid w:val="004932C5"/>
    <w:rsid w:val="004A4C51"/>
    <w:rsid w:val="004B148E"/>
    <w:rsid w:val="004B3A88"/>
    <w:rsid w:val="004B6D55"/>
    <w:rsid w:val="004C7F07"/>
    <w:rsid w:val="004D0F2A"/>
    <w:rsid w:val="004D20ED"/>
    <w:rsid w:val="004E57D0"/>
    <w:rsid w:val="005052A4"/>
    <w:rsid w:val="0051640A"/>
    <w:rsid w:val="00521A26"/>
    <w:rsid w:val="00532CFA"/>
    <w:rsid w:val="0053790A"/>
    <w:rsid w:val="00540608"/>
    <w:rsid w:val="0054191D"/>
    <w:rsid w:val="0054278F"/>
    <w:rsid w:val="00545F55"/>
    <w:rsid w:val="00560248"/>
    <w:rsid w:val="005C6690"/>
    <w:rsid w:val="005C6B1A"/>
    <w:rsid w:val="005D5C36"/>
    <w:rsid w:val="005E4EE5"/>
    <w:rsid w:val="006119AB"/>
    <w:rsid w:val="00612FF3"/>
    <w:rsid w:val="00625195"/>
    <w:rsid w:val="0062631B"/>
    <w:rsid w:val="006527EF"/>
    <w:rsid w:val="00684132"/>
    <w:rsid w:val="006A28CD"/>
    <w:rsid w:val="006B1219"/>
    <w:rsid w:val="006B7221"/>
    <w:rsid w:val="006D62CB"/>
    <w:rsid w:val="006F4567"/>
    <w:rsid w:val="00715D8A"/>
    <w:rsid w:val="00740E47"/>
    <w:rsid w:val="0074680C"/>
    <w:rsid w:val="0076022B"/>
    <w:rsid w:val="00766287"/>
    <w:rsid w:val="00777894"/>
    <w:rsid w:val="0078333B"/>
    <w:rsid w:val="0078374A"/>
    <w:rsid w:val="00796508"/>
    <w:rsid w:val="007A6DB7"/>
    <w:rsid w:val="007E5E07"/>
    <w:rsid w:val="00820C78"/>
    <w:rsid w:val="00826001"/>
    <w:rsid w:val="008418C9"/>
    <w:rsid w:val="00855C5D"/>
    <w:rsid w:val="008560E3"/>
    <w:rsid w:val="008C7E23"/>
    <w:rsid w:val="008D58E9"/>
    <w:rsid w:val="00906FB0"/>
    <w:rsid w:val="00915E8B"/>
    <w:rsid w:val="00937CA9"/>
    <w:rsid w:val="00977431"/>
    <w:rsid w:val="009A2398"/>
    <w:rsid w:val="009C3CFF"/>
    <w:rsid w:val="009D4337"/>
    <w:rsid w:val="009D7121"/>
    <w:rsid w:val="009E0F5D"/>
    <w:rsid w:val="00A00780"/>
    <w:rsid w:val="00A028F7"/>
    <w:rsid w:val="00A430C8"/>
    <w:rsid w:val="00A43551"/>
    <w:rsid w:val="00A45207"/>
    <w:rsid w:val="00A54674"/>
    <w:rsid w:val="00A655A9"/>
    <w:rsid w:val="00A71F60"/>
    <w:rsid w:val="00A86880"/>
    <w:rsid w:val="00AA5B8E"/>
    <w:rsid w:val="00AC383A"/>
    <w:rsid w:val="00B04EEB"/>
    <w:rsid w:val="00B10A58"/>
    <w:rsid w:val="00B1414D"/>
    <w:rsid w:val="00B20515"/>
    <w:rsid w:val="00B222D8"/>
    <w:rsid w:val="00B24244"/>
    <w:rsid w:val="00B47F58"/>
    <w:rsid w:val="00B648A1"/>
    <w:rsid w:val="00B7302D"/>
    <w:rsid w:val="00BA4F83"/>
    <w:rsid w:val="00BC1A79"/>
    <w:rsid w:val="00BD7D6C"/>
    <w:rsid w:val="00BF46B0"/>
    <w:rsid w:val="00C016C7"/>
    <w:rsid w:val="00C076C9"/>
    <w:rsid w:val="00C07EB5"/>
    <w:rsid w:val="00C10BEE"/>
    <w:rsid w:val="00C664EE"/>
    <w:rsid w:val="00C74EEB"/>
    <w:rsid w:val="00C76689"/>
    <w:rsid w:val="00C8739B"/>
    <w:rsid w:val="00C95918"/>
    <w:rsid w:val="00CB7D14"/>
    <w:rsid w:val="00CD4EBC"/>
    <w:rsid w:val="00CE2F76"/>
    <w:rsid w:val="00D0549B"/>
    <w:rsid w:val="00D20C77"/>
    <w:rsid w:val="00D63F2A"/>
    <w:rsid w:val="00D8582F"/>
    <w:rsid w:val="00D940F0"/>
    <w:rsid w:val="00D947E1"/>
    <w:rsid w:val="00D977A0"/>
    <w:rsid w:val="00DA5B8A"/>
    <w:rsid w:val="00DB61BF"/>
    <w:rsid w:val="00DE5660"/>
    <w:rsid w:val="00E07106"/>
    <w:rsid w:val="00E12D1C"/>
    <w:rsid w:val="00E33CC0"/>
    <w:rsid w:val="00E51A03"/>
    <w:rsid w:val="00E57270"/>
    <w:rsid w:val="00E57D83"/>
    <w:rsid w:val="00E73E74"/>
    <w:rsid w:val="00E77BEB"/>
    <w:rsid w:val="00E820A6"/>
    <w:rsid w:val="00E87F5B"/>
    <w:rsid w:val="00ED39EE"/>
    <w:rsid w:val="00EE162D"/>
    <w:rsid w:val="00EF07E8"/>
    <w:rsid w:val="00EF246D"/>
    <w:rsid w:val="00EF514F"/>
    <w:rsid w:val="00F1617D"/>
    <w:rsid w:val="00F25090"/>
    <w:rsid w:val="00F311CC"/>
    <w:rsid w:val="00F35031"/>
    <w:rsid w:val="00F46A40"/>
    <w:rsid w:val="00F64115"/>
    <w:rsid w:val="00F77660"/>
    <w:rsid w:val="00F91F98"/>
    <w:rsid w:val="00F96FCF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E3E2CE-1E4F-425C-93C4-2D3FEA19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63F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A3"/>
    <w:rPr>
      <w:rFonts w:ascii="ＭＳ 明朝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rsid w:val="0008480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72B6-4CA5-451B-8078-A9FDF594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1255</Words>
  <Characters>1142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Company>最高裁判所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最高裁判所</cp:lastModifiedBy>
  <cp:revision>2</cp:revision>
  <cp:lastPrinted>2021-08-27T04:35:00Z</cp:lastPrinted>
  <dcterms:created xsi:type="dcterms:W3CDTF">2020-03-17T05:17:00Z</dcterms:created>
  <dcterms:modified xsi:type="dcterms:W3CDTF">2022-03-04T06:59:00Z</dcterms:modified>
</cp:coreProperties>
</file>