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6331F8">
        <w:trPr>
          <w:cantSplit/>
          <w:trHeight w:hRule="exact" w:val="698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Pr="00E33A51" w:rsidRDefault="006331F8" w:rsidP="000C39CB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="006F0BF5" w:rsidRPr="00FE062A">
              <w:rPr>
                <w:rFonts w:asciiTheme="majorEastAsia" w:eastAsiaTheme="majorEastAsia" w:hAnsiTheme="majorEastAsia" w:cs="ＭＳ Ｐゴシック" w:hint="eastAsia"/>
                <w:spacing w:val="30"/>
                <w:sz w:val="24"/>
                <w:szCs w:val="24"/>
                <w:fitText w:val="4320" w:id="1651727873"/>
              </w:rPr>
              <w:t>不在者</w:t>
            </w:r>
            <w:r w:rsidR="000C39CB" w:rsidRPr="00FE062A">
              <w:rPr>
                <w:rFonts w:asciiTheme="majorEastAsia" w:eastAsiaTheme="majorEastAsia" w:hAnsiTheme="majorEastAsia" w:cs="ＭＳ Ｐゴシック" w:hint="eastAsia"/>
                <w:spacing w:val="30"/>
                <w:sz w:val="24"/>
                <w:szCs w:val="24"/>
                <w:fitText w:val="4320" w:id="1651727873"/>
              </w:rPr>
              <w:t>の財産管理人選任申立</w:t>
            </w:r>
            <w:r w:rsidR="000C39CB" w:rsidRPr="00FE062A">
              <w:rPr>
                <w:rFonts w:asciiTheme="majorEastAsia" w:eastAsiaTheme="majorEastAsia" w:hAnsiTheme="majorEastAsia" w:cs="ＭＳ Ｐゴシック" w:hint="eastAsia"/>
                <w:spacing w:val="90"/>
                <w:sz w:val="24"/>
                <w:szCs w:val="24"/>
                <w:fitText w:val="4320" w:id="1651727873"/>
              </w:rPr>
              <w:t>書</w:t>
            </w:r>
          </w:p>
        </w:tc>
      </w:tr>
      <w:tr w:rsidR="006331F8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:rsidTr="0099766C">
        <w:trPr>
          <w:cantSplit/>
          <w:trHeight w:hRule="exact" w:val="1446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6331F8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A0CF8">
              <w:rPr>
                <w:rFonts w:ascii="ＭＳ 明朝" w:hAnsi="ＭＳ 明朝" w:hint="eastAsia"/>
                <w:spacing w:val="30"/>
                <w:fitText w:val="960" w:id="1183537409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6331F8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="00D66E0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82"/>
        <w:gridCol w:w="4238"/>
      </w:tblGrid>
      <w:tr w:rsidR="006331F8" w:rsidTr="0025672C">
        <w:trPr>
          <w:trHeight w:hRule="exact" w:val="13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判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D66E0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6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331F8" w:rsidRPr="00FB2BE2" w:rsidRDefault="006331F8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2BE2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FB2BE2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FB2BE2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6331F8" w:rsidRDefault="000D707E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A0CF8">
              <w:rPr>
                <w:rFonts w:ascii="ＭＳ 明朝" w:hAnsi="ＭＳ 明朝" w:hint="eastAsia"/>
                <w:spacing w:val="15"/>
                <w:sz w:val="20"/>
                <w:szCs w:val="20"/>
                <w:fitText w:val="1200" w:id="1651732992"/>
              </w:rPr>
              <w:t>の署名押印</w:t>
            </w:r>
          </w:p>
          <w:p w:rsidR="000D707E" w:rsidRPr="00644E9B" w:rsidRDefault="000D707E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又は記名押印</w:t>
            </w:r>
          </w:p>
        </w:tc>
        <w:tc>
          <w:tcPr>
            <w:tcW w:w="423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A30A34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6331F8">
        <w:trPr>
          <w:trHeight w:hRule="exact" w:val="11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7A0CF8">
              <w:rPr>
                <w:rFonts w:ascii="ＭＳ 明朝" w:hAnsi="ＭＳ 明朝" w:hint="eastAsia"/>
                <w:spacing w:val="15"/>
                <w:sz w:val="18"/>
                <w:szCs w:val="18"/>
                <w:fitText w:val="800" w:id="1183537412"/>
              </w:rPr>
              <w:t>添付書</w:t>
            </w:r>
            <w:r w:rsidRPr="007A0CF8">
              <w:rPr>
                <w:rFonts w:ascii="ＭＳ 明朝" w:hAnsi="ＭＳ 明朝" w:hint="eastAsia"/>
                <w:spacing w:val="-7"/>
                <w:sz w:val="18"/>
                <w:szCs w:val="18"/>
                <w:fitText w:val="800" w:id="1183537412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Pr="000C39CB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C39CB">
              <w:rPr>
                <w:rFonts w:ascii="ＭＳ 明朝" w:hAnsi="ＭＳ 明朝" w:hint="eastAsia"/>
                <w:sz w:val="14"/>
                <w:szCs w:val="14"/>
              </w:rPr>
              <w:t>（同じ書類は１通で足ります。審理のために必要な場合は，追加書類の提出をお願いすることがあります。）</w:t>
            </w:r>
          </w:p>
          <w:p w:rsidR="00993BCD" w:rsidRDefault="006331F8" w:rsidP="00993BCD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4"/>
                <w:szCs w:val="14"/>
              </w:rPr>
            </w:pPr>
            <w:r w:rsidRPr="000C39CB">
              <w:rPr>
                <w:rFonts w:cs="Century"/>
                <w:spacing w:val="0"/>
                <w:sz w:val="14"/>
                <w:szCs w:val="14"/>
              </w:rPr>
              <w:t xml:space="preserve"> </w:t>
            </w:r>
          </w:p>
          <w:p w:rsidR="00993BCD" w:rsidRPr="00993BCD" w:rsidRDefault="00993BCD" w:rsidP="00993BCD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不在者の戸籍謄本　　　　　　　　通　　　　　　　　　　　不在者の財産に関する資料　　　　通</w:t>
            </w:r>
          </w:p>
          <w:p w:rsidR="00993BCD" w:rsidRDefault="00993BCD" w:rsidP="00993BCD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不在者の</w:t>
            </w:r>
            <w:r w:rsidR="00A96C66">
              <w:rPr>
                <w:rFonts w:ascii="ＭＳ 明朝" w:hAnsi="ＭＳ 明朝" w:hint="eastAsia"/>
                <w:sz w:val="14"/>
                <w:szCs w:val="14"/>
              </w:rPr>
              <w:t>住民票（</w:t>
            </w:r>
            <w:r>
              <w:rPr>
                <w:rFonts w:ascii="ＭＳ 明朝" w:hAnsi="ＭＳ 明朝" w:hint="eastAsia"/>
                <w:sz w:val="14"/>
                <w:szCs w:val="14"/>
              </w:rPr>
              <w:t>戸籍附票</w:t>
            </w:r>
            <w:r w:rsidR="00A96C66">
              <w:rPr>
                <w:rFonts w:ascii="ＭＳ 明朝" w:hAnsi="ＭＳ 明朝" w:hint="eastAsia"/>
                <w:sz w:val="14"/>
                <w:szCs w:val="14"/>
              </w:rPr>
              <w:t>）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　　　通　　　　　　　　　　　不在者の不在を証する</w:t>
            </w:r>
            <w:r w:rsidR="004E1CFD">
              <w:rPr>
                <w:rFonts w:ascii="ＭＳ 明朝" w:hAnsi="ＭＳ 明朝" w:hint="eastAsia"/>
                <w:sz w:val="14"/>
                <w:szCs w:val="14"/>
              </w:rPr>
              <w:t>書類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　通</w:t>
            </w:r>
          </w:p>
          <w:p w:rsidR="0025672C" w:rsidRDefault="00993BCD" w:rsidP="0025672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申立人の利害関係を証する</w:t>
            </w:r>
            <w:r w:rsidR="00A96C66">
              <w:rPr>
                <w:rFonts w:ascii="ＭＳ 明朝" w:hAnsi="ＭＳ 明朝" w:hint="eastAsia"/>
                <w:sz w:val="14"/>
                <w:szCs w:val="14"/>
              </w:rPr>
              <w:t>書類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通</w:t>
            </w:r>
          </w:p>
          <w:p w:rsidR="00993BCD" w:rsidRDefault="00993BCD" w:rsidP="00A96C6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財産管理人候補者の住民票</w:t>
            </w:r>
            <w:r w:rsidR="00A96C66">
              <w:rPr>
                <w:rFonts w:ascii="ＭＳ 明朝" w:hAnsi="ＭＳ 明朝" w:hint="eastAsia"/>
                <w:sz w:val="14"/>
                <w:szCs w:val="14"/>
              </w:rPr>
              <w:t>（戸籍附票）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通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270"/>
        <w:gridCol w:w="2947"/>
      </w:tblGrid>
      <w:tr w:rsidR="00013458" w:rsidTr="00013458">
        <w:trPr>
          <w:cantSplit/>
          <w:trHeight w:val="1392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013458" w:rsidRPr="0025672C" w:rsidRDefault="00013458" w:rsidP="00013458">
            <w:pPr>
              <w:pStyle w:val="a3"/>
              <w:wordWrap/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申　　立　　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3458" w:rsidRPr="0099766C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17" w:type="dxa"/>
            <w:gridSpan w:val="2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電話     （　　　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13458" w:rsidTr="00013458">
        <w:trPr>
          <w:cantSplit/>
          <w:trHeight w:val="1131"/>
        </w:trPr>
        <w:tc>
          <w:tcPr>
            <w:tcW w:w="960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013458" w:rsidRPr="0099766C" w:rsidRDefault="00013458" w:rsidP="00013458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A0CF8">
              <w:rPr>
                <w:rFonts w:asciiTheme="minorEastAsia" w:eastAsiaTheme="minorEastAsia" w:hAnsiTheme="minorEastAsia" w:hint="eastAsia"/>
                <w:spacing w:val="15"/>
                <w:fitText w:val="800" w:id="1183537413"/>
              </w:rPr>
              <w:t>フリガ</w:t>
            </w:r>
            <w:r w:rsidRPr="007A0CF8">
              <w:rPr>
                <w:rFonts w:asciiTheme="minorEastAsia" w:eastAsiaTheme="minorEastAsia" w:hAnsiTheme="minorEastAsia" w:hint="eastAsia"/>
                <w:spacing w:val="-7"/>
                <w:fitText w:val="800" w:id="1183537413"/>
              </w:rPr>
              <w:t>ナ</w:t>
            </w:r>
          </w:p>
          <w:p w:rsidR="00013458" w:rsidRPr="0099766C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270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947" w:type="dxa"/>
            <w:tcBorders>
              <w:top w:val="dotted" w:sz="4" w:space="0" w:color="000000"/>
              <w:left w:val="dotted" w:sz="4" w:space="0" w:color="auto"/>
              <w:right w:val="single" w:sz="18" w:space="0" w:color="000000"/>
            </w:tcBorders>
            <w:vAlign w:val="center"/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ind w:firstLineChars="50" w:firstLine="8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大正</w:t>
            </w:r>
          </w:p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平成</w:t>
            </w:r>
          </w:p>
        </w:tc>
      </w:tr>
      <w:tr w:rsidR="00013458" w:rsidTr="00013458">
        <w:trPr>
          <w:cantSplit/>
          <w:trHeight w:hRule="exact" w:val="9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013458" w:rsidRPr="0025672C" w:rsidRDefault="00013458" w:rsidP="00013458">
            <w:pPr>
              <w:pStyle w:val="a3"/>
              <w:wordWrap/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不　　在　　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013458" w:rsidRPr="0099766C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013458" w:rsidRPr="00FB2BE2" w:rsidTr="00013458">
        <w:trPr>
          <w:cantSplit/>
          <w:trHeight w:hRule="exact" w:val="988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EC4935">
              <w:rPr>
                <w:rFonts w:asciiTheme="minorEastAsia" w:eastAsiaTheme="minorEastAsia" w:hAnsiTheme="minorEastAsia" w:cs="ＭＳ Ｐゴシック" w:hint="eastAsia"/>
                <w:spacing w:val="0"/>
                <w:sz w:val="20"/>
                <w:szCs w:val="20"/>
              </w:rPr>
              <w:t>従</w:t>
            </w:r>
            <w:r>
              <w:rPr>
                <w:rFonts w:asciiTheme="minorEastAsia" w:eastAsiaTheme="minorEastAsia" w:hAnsiTheme="minorEastAsia" w:cs="ＭＳ Ｐゴシック" w:hint="eastAsia"/>
                <w:spacing w:val="0"/>
                <w:sz w:val="20"/>
                <w:szCs w:val="20"/>
              </w:rPr>
              <w:t xml:space="preserve"> </w:t>
            </w:r>
            <w:r w:rsidRPr="00EC4935">
              <w:rPr>
                <w:rFonts w:asciiTheme="minorEastAsia" w:eastAsiaTheme="minorEastAsia" w:hAnsiTheme="minorEastAsia" w:cs="ＭＳ Ｐゴシック" w:hint="eastAsia"/>
                <w:spacing w:val="0"/>
                <w:sz w:val="20"/>
                <w:szCs w:val="20"/>
              </w:rPr>
              <w:t>来</w:t>
            </w:r>
            <w:r>
              <w:rPr>
                <w:rFonts w:asciiTheme="minorEastAsia" w:eastAsiaTheme="minorEastAsia" w:hAnsiTheme="minorEastAsia" w:cs="ＭＳ Ｐゴシック" w:hint="eastAsia"/>
                <w:spacing w:val="0"/>
                <w:sz w:val="20"/>
                <w:szCs w:val="20"/>
              </w:rPr>
              <w:t xml:space="preserve"> </w:t>
            </w:r>
            <w:r w:rsidRPr="00EC4935">
              <w:rPr>
                <w:rFonts w:asciiTheme="minorEastAsia" w:eastAsiaTheme="minorEastAsia" w:hAnsiTheme="minorEastAsia" w:cs="ＭＳ Ｐゴシック" w:hint="eastAsia"/>
                <w:spacing w:val="0"/>
                <w:sz w:val="20"/>
                <w:szCs w:val="20"/>
              </w:rPr>
              <w:t>の</w:t>
            </w:r>
          </w:p>
          <w:p w:rsidR="00013458" w:rsidRPr="0099766C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1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013458" w:rsidRPr="008C309C" w:rsidRDefault="00013458" w:rsidP="00013458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FB2BE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13458" w:rsidTr="00013458">
        <w:trPr>
          <w:cantSplit/>
          <w:trHeight w:hRule="exact" w:val="114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013458" w:rsidRPr="0099766C" w:rsidRDefault="00013458" w:rsidP="00013458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A0CF8">
              <w:rPr>
                <w:rFonts w:asciiTheme="minorEastAsia" w:eastAsiaTheme="minorEastAsia" w:hAnsiTheme="minorEastAsia" w:hint="eastAsia"/>
                <w:spacing w:val="15"/>
                <w:fitText w:val="800" w:id="1183537415"/>
              </w:rPr>
              <w:t>フリガ</w:t>
            </w:r>
            <w:r w:rsidRPr="007A0CF8">
              <w:rPr>
                <w:rFonts w:asciiTheme="minorEastAsia" w:eastAsiaTheme="minorEastAsia" w:hAnsiTheme="minorEastAsia" w:hint="eastAsia"/>
                <w:spacing w:val="-7"/>
                <w:fitText w:val="800" w:id="1183537415"/>
              </w:rPr>
              <w:t>ナ</w:t>
            </w:r>
          </w:p>
          <w:p w:rsidR="00013458" w:rsidRPr="0099766C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27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47" w:type="dxa"/>
            <w:tcBorders>
              <w:top w:val="nil"/>
              <w:left w:val="dotted" w:sz="4" w:space="0" w:color="000000"/>
              <w:bottom w:val="dotted" w:sz="4" w:space="0" w:color="000000"/>
              <w:right w:val="single" w:sz="18" w:space="0" w:color="auto"/>
            </w:tcBorders>
            <w:vAlign w:val="center"/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大正</w:t>
            </w:r>
          </w:p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平成</w:t>
            </w:r>
          </w:p>
        </w:tc>
      </w:tr>
      <w:tr w:rsidR="00013458" w:rsidTr="00013458">
        <w:trPr>
          <w:cantSplit/>
          <w:trHeight w:hRule="exact" w:val="991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013458" w:rsidRPr="0099766C" w:rsidRDefault="00013458" w:rsidP="00013458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不在当時の 職　業</w:t>
            </w:r>
          </w:p>
        </w:tc>
        <w:tc>
          <w:tcPr>
            <w:tcW w:w="7217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013458" w:rsidRDefault="00013458" w:rsidP="00013458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331F8" w:rsidRDefault="00993BCD" w:rsidP="006C1446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不在者（1/4</w:t>
      </w:r>
      <w:r w:rsidR="006C1446">
        <w:rPr>
          <w:rFonts w:ascii="ＭＳ 明朝" w:hAnsi="ＭＳ 明朝"/>
          <w:spacing w:val="0"/>
          <w:sz w:val="18"/>
          <w:szCs w:val="18"/>
        </w:rPr>
        <w:t>）</w:t>
      </w:r>
    </w:p>
    <w:p w:rsidR="00993BCD" w:rsidRDefault="00993BCD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6331F8" w:rsidTr="00A552CE">
        <w:trPr>
          <w:trHeight w:hRule="exact" w:val="498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6331F8" w:rsidTr="00564EE4">
        <w:trPr>
          <w:trHeight w:hRule="exact" w:val="877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Pr="00564EE4" w:rsidRDefault="00993BCD" w:rsidP="008C309C">
            <w:pPr>
              <w:pStyle w:val="a3"/>
              <w:wordWrap/>
              <w:snapToGrid w:val="0"/>
              <w:spacing w:beforeLines="100" w:before="240" w:line="240" w:lineRule="auto"/>
              <w:ind w:firstLineChars="100" w:firstLine="230"/>
              <w:rPr>
                <w:spacing w:val="0"/>
                <w:sz w:val="24"/>
                <w:szCs w:val="24"/>
              </w:rPr>
            </w:pPr>
            <w:r w:rsidRPr="00564EE4">
              <w:rPr>
                <w:rFonts w:ascii="ＭＳ 明朝" w:hAnsi="ＭＳ 明朝" w:hint="eastAsia"/>
                <w:spacing w:val="-5"/>
                <w:sz w:val="24"/>
                <w:szCs w:val="24"/>
              </w:rPr>
              <w:t>不在者の財産の管理人を選任する審判を求める。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866"/>
        <w:gridCol w:w="4267"/>
        <w:gridCol w:w="2947"/>
      </w:tblGrid>
      <w:tr w:rsidR="006331F8" w:rsidTr="00F97416">
        <w:trPr>
          <w:trHeight w:hRule="exact" w:val="516"/>
        </w:trPr>
        <w:tc>
          <w:tcPr>
            <w:tcW w:w="9134" w:type="dxa"/>
            <w:gridSpan w:val="4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331F8" w:rsidRDefault="006331F8" w:rsidP="006C1446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実　　　　情</w:t>
            </w:r>
          </w:p>
        </w:tc>
      </w:tr>
      <w:tr w:rsidR="006C1446" w:rsidTr="00F97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605"/>
        </w:trPr>
        <w:tc>
          <w:tcPr>
            <w:tcW w:w="1054" w:type="dxa"/>
            <w:tcBorders>
              <w:left w:val="single" w:sz="18" w:space="0" w:color="auto"/>
            </w:tcBorders>
          </w:tcPr>
          <w:p w:rsidR="006C1446" w:rsidRDefault="006C1446" w:rsidP="006C1446">
            <w:pPr>
              <w:pStyle w:val="a3"/>
              <w:snapToGrid w:val="0"/>
              <w:spacing w:line="240" w:lineRule="auto"/>
              <w:ind w:left="-80"/>
              <w:rPr>
                <w:spacing w:val="0"/>
              </w:rPr>
            </w:pPr>
          </w:p>
          <w:p w:rsidR="006C1446" w:rsidRDefault="006C1446" w:rsidP="006C1446">
            <w:pPr>
              <w:pStyle w:val="a3"/>
              <w:snapToGrid w:val="0"/>
              <w:spacing w:line="240" w:lineRule="auto"/>
              <w:ind w:left="-80"/>
              <w:rPr>
                <w:spacing w:val="0"/>
              </w:rPr>
            </w:pPr>
          </w:p>
          <w:p w:rsidR="006C1446" w:rsidRPr="005A332A" w:rsidRDefault="006C1446" w:rsidP="006C1446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5A332A">
              <w:rPr>
                <w:rFonts w:hint="eastAsia"/>
                <w:spacing w:val="0"/>
                <w:sz w:val="18"/>
                <w:szCs w:val="18"/>
              </w:rPr>
              <w:t>申立ての</w:t>
            </w:r>
          </w:p>
          <w:p w:rsidR="006C1446" w:rsidRPr="005A332A" w:rsidRDefault="006C1446" w:rsidP="006C1446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6C1446" w:rsidRPr="005A332A" w:rsidRDefault="006C1446" w:rsidP="006C1446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5A332A">
              <w:rPr>
                <w:rFonts w:hint="eastAsia"/>
                <w:spacing w:val="0"/>
                <w:sz w:val="18"/>
                <w:szCs w:val="18"/>
              </w:rPr>
              <w:t>理　　由</w:t>
            </w:r>
          </w:p>
          <w:p w:rsidR="006C1446" w:rsidRDefault="006C1446" w:rsidP="006C1446">
            <w:pPr>
              <w:pStyle w:val="a3"/>
              <w:snapToGrid w:val="0"/>
              <w:spacing w:line="240" w:lineRule="auto"/>
              <w:ind w:left="-80"/>
              <w:rPr>
                <w:spacing w:val="0"/>
              </w:rPr>
            </w:pPr>
          </w:p>
          <w:p w:rsidR="006C1446" w:rsidRDefault="006C1446" w:rsidP="006C1446">
            <w:pPr>
              <w:pStyle w:val="a3"/>
              <w:snapToGrid w:val="0"/>
              <w:spacing w:line="240" w:lineRule="auto"/>
              <w:ind w:left="-80"/>
              <w:rPr>
                <w:spacing w:val="0"/>
              </w:rPr>
            </w:pP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6C1446" w:rsidRDefault="002774CF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6C1446" w:rsidRDefault="006C1446">
            <w:pPr>
              <w:widowControl/>
              <w:jc w:val="left"/>
            </w:pPr>
            <w:r>
              <w:rPr>
                <w:rFonts w:hint="eastAsia"/>
              </w:rPr>
              <w:t>不在者は，平成</w:t>
            </w:r>
            <w:r w:rsidR="00D66E0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D66E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D66E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D66E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日（当時　　</w:t>
            </w:r>
            <w:r w:rsidR="00D66E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歳）から行方不明であるが，</w:t>
            </w:r>
          </w:p>
          <w:p w:rsidR="005A332A" w:rsidRPr="002774CF" w:rsidRDefault="005A332A">
            <w:pPr>
              <w:widowControl/>
              <w:jc w:val="left"/>
            </w:pPr>
          </w:p>
          <w:p w:rsidR="005A332A" w:rsidRDefault="005A332A">
            <w:pPr>
              <w:widowControl/>
              <w:jc w:val="left"/>
            </w:pPr>
            <w:r>
              <w:rPr>
                <w:rFonts w:hint="eastAsia"/>
              </w:rPr>
              <w:t>１　本人が財産管理人を置いていないため</w:t>
            </w:r>
          </w:p>
          <w:p w:rsidR="005A332A" w:rsidRDefault="005A332A">
            <w:pPr>
              <w:widowControl/>
              <w:jc w:val="left"/>
            </w:pPr>
          </w:p>
          <w:p w:rsidR="005A332A" w:rsidRDefault="005A332A">
            <w:pPr>
              <w:widowControl/>
              <w:jc w:val="left"/>
            </w:pPr>
            <w:r>
              <w:rPr>
                <w:rFonts w:hint="eastAsia"/>
              </w:rPr>
              <w:t>２　本人が置いた財産管理人の権限が消滅したため</w:t>
            </w:r>
          </w:p>
        </w:tc>
      </w:tr>
      <w:tr w:rsidR="005A332A" w:rsidTr="00F97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354"/>
        </w:trPr>
        <w:tc>
          <w:tcPr>
            <w:tcW w:w="1054" w:type="dxa"/>
            <w:tcBorders>
              <w:left w:val="single" w:sz="18" w:space="0" w:color="auto"/>
            </w:tcBorders>
          </w:tcPr>
          <w:p w:rsidR="005A332A" w:rsidRDefault="005A332A" w:rsidP="005A332A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  <w:p w:rsidR="005A332A" w:rsidRDefault="005A332A" w:rsidP="005A332A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:rsidR="005A332A" w:rsidRDefault="005A332A" w:rsidP="005A332A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  <w:r w:rsidRPr="004E1CFD">
              <w:rPr>
                <w:rFonts w:hint="eastAsia"/>
                <w:spacing w:val="0"/>
                <w:sz w:val="18"/>
                <w:szCs w:val="18"/>
                <w:fitText w:val="720" w:id="1651759874"/>
              </w:rPr>
              <w:t>不在者の</w:t>
            </w:r>
          </w:p>
          <w:p w:rsidR="005A332A" w:rsidRDefault="005A332A" w:rsidP="005A332A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  <w:sz w:val="18"/>
                <w:szCs w:val="18"/>
              </w:rPr>
            </w:pPr>
          </w:p>
          <w:p w:rsidR="005A332A" w:rsidRDefault="005A332A" w:rsidP="005A332A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財　　産</w:t>
            </w:r>
          </w:p>
          <w:p w:rsidR="005A332A" w:rsidRDefault="005A332A" w:rsidP="00B546C5">
            <w:pPr>
              <w:pStyle w:val="a3"/>
              <w:snapToGrid w:val="0"/>
              <w:spacing w:line="240" w:lineRule="auto"/>
              <w:ind w:left="-80"/>
              <w:rPr>
                <w:spacing w:val="0"/>
              </w:rPr>
            </w:pP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A332A" w:rsidRDefault="002774CF" w:rsidP="00B546C5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5A332A" w:rsidRPr="005A332A" w:rsidRDefault="005A332A" w:rsidP="00B546C5">
            <w:pPr>
              <w:widowControl/>
              <w:jc w:val="left"/>
              <w:rPr>
                <w:sz w:val="18"/>
                <w:szCs w:val="18"/>
              </w:rPr>
            </w:pPr>
            <w:r w:rsidRPr="005A332A">
              <w:rPr>
                <w:rFonts w:hint="eastAsia"/>
                <w:sz w:val="18"/>
                <w:szCs w:val="18"/>
              </w:rPr>
              <w:t xml:space="preserve">１　土　地　　　　２　建　物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A332A">
              <w:rPr>
                <w:rFonts w:hint="eastAsia"/>
                <w:sz w:val="18"/>
                <w:szCs w:val="18"/>
              </w:rPr>
              <w:t xml:space="preserve">　３　現　金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A332A">
              <w:rPr>
                <w:rFonts w:hint="eastAsia"/>
                <w:sz w:val="18"/>
                <w:szCs w:val="18"/>
              </w:rPr>
              <w:t xml:space="preserve">４　預貯金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A332A">
              <w:rPr>
                <w:rFonts w:hint="eastAsia"/>
                <w:sz w:val="18"/>
                <w:szCs w:val="18"/>
              </w:rPr>
              <w:t xml:space="preserve">　５　有価証券</w:t>
            </w:r>
          </w:p>
          <w:p w:rsidR="005A332A" w:rsidRPr="005A332A" w:rsidRDefault="005A332A" w:rsidP="00B546C5">
            <w:pPr>
              <w:widowControl/>
              <w:jc w:val="left"/>
              <w:rPr>
                <w:sz w:val="18"/>
                <w:szCs w:val="18"/>
              </w:rPr>
            </w:pPr>
          </w:p>
          <w:p w:rsidR="005A332A" w:rsidRDefault="005A332A" w:rsidP="00B546C5">
            <w:pPr>
              <w:widowControl/>
              <w:jc w:val="left"/>
              <w:rPr>
                <w:sz w:val="18"/>
                <w:szCs w:val="18"/>
              </w:rPr>
            </w:pPr>
            <w:r w:rsidRPr="005A332A">
              <w:rPr>
                <w:rFonts w:hint="eastAsia"/>
                <w:sz w:val="18"/>
                <w:szCs w:val="18"/>
              </w:rPr>
              <w:t>６　貸金等の</w:t>
            </w:r>
            <w:r w:rsidR="002774CF">
              <w:rPr>
                <w:rFonts w:hint="eastAsia"/>
                <w:sz w:val="18"/>
                <w:szCs w:val="18"/>
              </w:rPr>
              <w:t>債権</w:t>
            </w:r>
            <w:r w:rsidRPr="005A332A">
              <w:rPr>
                <w:rFonts w:hint="eastAsia"/>
                <w:sz w:val="18"/>
                <w:szCs w:val="18"/>
              </w:rPr>
              <w:t xml:space="preserve">　７　借地・借家権　８　負　債</w:t>
            </w:r>
            <w:r>
              <w:rPr>
                <w:rFonts w:hint="eastAsia"/>
                <w:sz w:val="18"/>
                <w:szCs w:val="18"/>
              </w:rPr>
              <w:t xml:space="preserve">　　　９　その他（　　　　　　　　）</w:t>
            </w:r>
          </w:p>
          <w:p w:rsidR="005A332A" w:rsidRDefault="005A332A" w:rsidP="00B546C5">
            <w:pPr>
              <w:widowControl/>
              <w:jc w:val="left"/>
              <w:rPr>
                <w:sz w:val="18"/>
                <w:szCs w:val="18"/>
              </w:rPr>
            </w:pPr>
          </w:p>
          <w:p w:rsidR="005A332A" w:rsidRPr="005A332A" w:rsidRDefault="005A332A" w:rsidP="00B546C5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（内訳は別紙財産目録のとおり）</w:t>
            </w:r>
          </w:p>
        </w:tc>
      </w:tr>
      <w:tr w:rsidR="004E1CFD" w:rsidRPr="005A332A" w:rsidTr="004E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35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</w:tcPr>
          <w:p w:rsidR="004E1CFD" w:rsidRDefault="004E1CFD" w:rsidP="00B546C5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  <w:p w:rsidR="004E1CFD" w:rsidRDefault="004E1CFD" w:rsidP="00B546C5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:rsidR="004E1CFD" w:rsidRDefault="004E1CFD" w:rsidP="005A332A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申立人が</w:t>
            </w:r>
          </w:p>
          <w:p w:rsidR="004E1CFD" w:rsidRDefault="004E1CFD" w:rsidP="005A332A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利害関係</w:t>
            </w:r>
          </w:p>
          <w:p w:rsidR="004E1CFD" w:rsidRDefault="004E1CFD" w:rsidP="005A332A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を有する</w:t>
            </w:r>
          </w:p>
          <w:p w:rsidR="004E1CFD" w:rsidRDefault="004E1CFD" w:rsidP="005A332A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事　　情</w:t>
            </w:r>
          </w:p>
        </w:tc>
        <w:tc>
          <w:tcPr>
            <w:tcW w:w="8080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4E1CFD" w:rsidRDefault="002774CF" w:rsidP="00B546C5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4E1CFD" w:rsidRDefault="004E1CFD" w:rsidP="00B546C5">
            <w:pPr>
              <w:widowControl/>
              <w:jc w:val="left"/>
              <w:rPr>
                <w:sz w:val="18"/>
                <w:szCs w:val="18"/>
              </w:rPr>
            </w:pPr>
            <w:r w:rsidRPr="005A332A"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>不在者の親族</w:t>
            </w:r>
            <w:r w:rsidRPr="005A332A">
              <w:rPr>
                <w:rFonts w:hint="eastAsia"/>
                <w:sz w:val="18"/>
                <w:szCs w:val="18"/>
              </w:rPr>
              <w:t xml:space="preserve">　２　</w:t>
            </w:r>
            <w:r>
              <w:rPr>
                <w:rFonts w:hint="eastAsia"/>
                <w:sz w:val="18"/>
                <w:szCs w:val="18"/>
              </w:rPr>
              <w:t xml:space="preserve">債　権　者　</w:t>
            </w:r>
            <w:r w:rsidRPr="005A332A">
              <w:rPr>
                <w:rFonts w:hint="eastAsia"/>
                <w:sz w:val="18"/>
                <w:szCs w:val="18"/>
              </w:rPr>
              <w:t xml:space="preserve">　３　</w:t>
            </w:r>
            <w:r>
              <w:rPr>
                <w:rFonts w:hint="eastAsia"/>
                <w:sz w:val="18"/>
                <w:szCs w:val="18"/>
              </w:rPr>
              <w:t>公共団体など</w:t>
            </w:r>
            <w:r w:rsidRPr="005A332A">
              <w:rPr>
                <w:rFonts w:hint="eastAsia"/>
                <w:sz w:val="18"/>
                <w:szCs w:val="18"/>
              </w:rPr>
              <w:t xml:space="preserve">　　４　</w:t>
            </w:r>
            <w:r>
              <w:rPr>
                <w:rFonts w:hint="eastAsia"/>
                <w:sz w:val="18"/>
                <w:szCs w:val="18"/>
              </w:rPr>
              <w:t>その他（　　　　　　　　）</w:t>
            </w:r>
          </w:p>
          <w:p w:rsidR="004E1CFD" w:rsidRDefault="004E1CFD" w:rsidP="00B546C5">
            <w:pPr>
              <w:widowControl/>
              <w:jc w:val="left"/>
              <w:rPr>
                <w:sz w:val="16"/>
                <w:szCs w:val="16"/>
              </w:rPr>
            </w:pPr>
          </w:p>
          <w:p w:rsidR="004E1CFD" w:rsidRPr="005A332A" w:rsidRDefault="004E1CFD" w:rsidP="00B546C5">
            <w:pPr>
              <w:widowControl/>
              <w:jc w:val="left"/>
              <w:rPr>
                <w:sz w:val="16"/>
                <w:szCs w:val="16"/>
              </w:rPr>
            </w:pPr>
            <w:r w:rsidRPr="005A332A">
              <w:rPr>
                <w:rFonts w:hint="eastAsia"/>
                <w:sz w:val="16"/>
                <w:szCs w:val="16"/>
              </w:rPr>
              <w:t>（その詳細）</w:t>
            </w:r>
          </w:p>
          <w:p w:rsidR="004E1CFD" w:rsidRPr="005A332A" w:rsidRDefault="004E1CFD" w:rsidP="005A332A">
            <w:pPr>
              <w:widowControl/>
              <w:jc w:val="left"/>
            </w:pPr>
          </w:p>
        </w:tc>
      </w:tr>
      <w:tr w:rsidR="004E1CFD" w:rsidRPr="005A332A" w:rsidTr="004E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4"/>
        </w:trPr>
        <w:tc>
          <w:tcPr>
            <w:tcW w:w="1054" w:type="dxa"/>
            <w:vMerge/>
            <w:tcBorders>
              <w:left w:val="single" w:sz="18" w:space="0" w:color="auto"/>
            </w:tcBorders>
          </w:tcPr>
          <w:p w:rsidR="004E1CFD" w:rsidRDefault="004E1CFD" w:rsidP="00B546C5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4E1CFD" w:rsidRDefault="004E1CFD" w:rsidP="00B546C5">
            <w:pPr>
              <w:widowControl/>
              <w:jc w:val="left"/>
              <w:rPr>
                <w:sz w:val="18"/>
                <w:szCs w:val="18"/>
              </w:rPr>
            </w:pPr>
          </w:p>
          <w:p w:rsidR="004E1CFD" w:rsidRDefault="004E1CFD" w:rsidP="005A332A">
            <w:pPr>
              <w:jc w:val="left"/>
            </w:pPr>
          </w:p>
        </w:tc>
      </w:tr>
      <w:tr w:rsidR="004E1CFD" w:rsidRPr="005A332A" w:rsidTr="004E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5"/>
        </w:trPr>
        <w:tc>
          <w:tcPr>
            <w:tcW w:w="1054" w:type="dxa"/>
            <w:vMerge/>
            <w:tcBorders>
              <w:left w:val="single" w:sz="18" w:space="0" w:color="auto"/>
            </w:tcBorders>
          </w:tcPr>
          <w:p w:rsidR="004E1CFD" w:rsidRDefault="004E1CFD" w:rsidP="00B546C5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0" w:type="dxa"/>
            <w:gridSpan w:val="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4E1CFD" w:rsidRDefault="004E1CFD" w:rsidP="00B546C5">
            <w:pPr>
              <w:widowControl/>
              <w:jc w:val="left"/>
              <w:rPr>
                <w:sz w:val="18"/>
                <w:szCs w:val="18"/>
              </w:rPr>
            </w:pPr>
          </w:p>
          <w:p w:rsidR="004E1CFD" w:rsidRDefault="004E1CFD" w:rsidP="005A332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5A332A" w:rsidRPr="005A332A" w:rsidTr="00F97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354"/>
        </w:trPr>
        <w:tc>
          <w:tcPr>
            <w:tcW w:w="1054" w:type="dxa"/>
            <w:tcBorders>
              <w:left w:val="single" w:sz="18" w:space="0" w:color="auto"/>
            </w:tcBorders>
          </w:tcPr>
          <w:p w:rsidR="005A332A" w:rsidRDefault="005A332A" w:rsidP="00B546C5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  <w:p w:rsidR="005A332A" w:rsidRDefault="005A332A" w:rsidP="00B546C5">
            <w:pPr>
              <w:pStyle w:val="a3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:rsidR="005A332A" w:rsidRDefault="005A332A" w:rsidP="00B546C5">
            <w:pPr>
              <w:pStyle w:val="a3"/>
              <w:snapToGrid w:val="0"/>
              <w:spacing w:line="240" w:lineRule="auto"/>
              <w:ind w:left="-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申立ての</w:t>
            </w:r>
          </w:p>
          <w:p w:rsidR="005A332A" w:rsidRDefault="005A332A" w:rsidP="00B546C5">
            <w:pPr>
              <w:pStyle w:val="a3"/>
              <w:snapToGrid w:val="0"/>
              <w:spacing w:line="240" w:lineRule="auto"/>
              <w:ind w:left="-80"/>
              <w:rPr>
                <w:spacing w:val="0"/>
              </w:rPr>
            </w:pPr>
          </w:p>
          <w:p w:rsidR="005A332A" w:rsidRDefault="005A332A" w:rsidP="005A332A">
            <w:pPr>
              <w:pStyle w:val="a3"/>
              <w:snapToGrid w:val="0"/>
              <w:spacing w:line="240" w:lineRule="auto"/>
              <w:ind w:left="-80" w:firstLineChars="50" w:firstLine="80"/>
              <w:rPr>
                <w:spacing w:val="0"/>
              </w:rPr>
            </w:pPr>
            <w:r>
              <w:rPr>
                <w:rFonts w:hint="eastAsia"/>
                <w:spacing w:val="0"/>
              </w:rPr>
              <w:t>動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機</w:t>
            </w:r>
          </w:p>
        </w:tc>
        <w:tc>
          <w:tcPr>
            <w:tcW w:w="808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A332A" w:rsidRDefault="002774CF" w:rsidP="00B546C5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5A332A" w:rsidRDefault="005A332A" w:rsidP="00B546C5">
            <w:pPr>
              <w:widowControl/>
              <w:jc w:val="left"/>
            </w:pPr>
          </w:p>
          <w:p w:rsidR="005A332A" w:rsidRPr="005A332A" w:rsidRDefault="005A332A" w:rsidP="00B546C5">
            <w:pPr>
              <w:widowControl/>
              <w:jc w:val="left"/>
            </w:pPr>
            <w:r>
              <w:rPr>
                <w:rFonts w:hint="eastAsia"/>
              </w:rPr>
              <w:t>１　財産管理　２　売　却　　３　遺産分割　４　その他（　　　　　　　　　　）</w:t>
            </w:r>
          </w:p>
        </w:tc>
      </w:tr>
      <w:tr w:rsidR="00F97416" w:rsidTr="00F97416">
        <w:trPr>
          <w:cantSplit/>
          <w:trHeight w:hRule="exact" w:val="90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97416" w:rsidRPr="0025672C" w:rsidRDefault="00F97416" w:rsidP="00B546C5">
            <w:pPr>
              <w:pStyle w:val="a3"/>
              <w:wordWrap/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財 産 管 理 人 候 補 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nil"/>
            </w:tcBorders>
            <w:vAlign w:val="center"/>
          </w:tcPr>
          <w:p w:rsidR="00F97416" w:rsidRPr="0099766C" w:rsidRDefault="00F97416" w:rsidP="00B546C5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auto"/>
            </w:tcBorders>
          </w:tcPr>
          <w:p w:rsidR="00F97416" w:rsidRDefault="00F97416" w:rsidP="00B546C5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F97416" w:rsidRPr="008C309C" w:rsidTr="002774CF">
        <w:trPr>
          <w:cantSplit/>
          <w:trHeight w:hRule="exact" w:val="979"/>
        </w:trPr>
        <w:tc>
          <w:tcPr>
            <w:tcW w:w="105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</w:tcPr>
          <w:p w:rsidR="00F97416" w:rsidRPr="0099766C" w:rsidRDefault="00F97416" w:rsidP="00B546C5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1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auto"/>
            </w:tcBorders>
          </w:tcPr>
          <w:p w:rsidR="002774CF" w:rsidRDefault="00F97416" w:rsidP="002774C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="002774CF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2774C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 w:rsidR="002774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774C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2774CF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2774CF">
              <w:rPr>
                <w:rFonts w:ascii="ＭＳ 明朝" w:hAnsi="ＭＳ 明朝" w:hint="eastAsia"/>
              </w:rPr>
              <w:t xml:space="preserve">　</w:t>
            </w:r>
            <w:r w:rsidR="002774CF"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="002774CF"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="002774CF">
              <w:rPr>
                <w:rFonts w:ascii="ＭＳ 明朝" w:hAnsi="ＭＳ 明朝" w:hint="eastAsia"/>
                <w:sz w:val="18"/>
                <w:szCs w:val="18"/>
              </w:rPr>
              <w:t xml:space="preserve">                 </w:t>
            </w:r>
            <w:r w:rsidR="002774C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774CF">
              <w:rPr>
                <w:rFonts w:ascii="ＭＳ 明朝" w:hAnsi="ＭＳ 明朝" w:hint="eastAsia"/>
                <w:sz w:val="18"/>
                <w:szCs w:val="18"/>
              </w:rPr>
              <w:t xml:space="preserve">電話     （　　　</w:t>
            </w:r>
            <w:r w:rsidR="002774CF" w:rsidRPr="00FB2BE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2774CF" w:rsidRDefault="002774CF" w:rsidP="002774CF">
            <w:pPr>
              <w:pStyle w:val="a3"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2774CF" w:rsidRDefault="002774CF" w:rsidP="002774CF">
            <w:pPr>
              <w:pStyle w:val="a3"/>
              <w:snapToGrid w:val="0"/>
              <w:spacing w:line="240" w:lineRule="auto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                       </w:t>
            </w:r>
          </w:p>
          <w:p w:rsidR="002774CF" w:rsidRPr="000D707E" w:rsidRDefault="002774CF" w:rsidP="002774CF">
            <w:pPr>
              <w:pStyle w:val="a3"/>
              <w:snapToGrid w:val="0"/>
              <w:spacing w:line="240" w:lineRule="auto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                                                          </w:t>
            </w:r>
            <w:r w:rsidRPr="000D707E">
              <w:rPr>
                <w:rFonts w:cs="Century" w:hint="eastAsia"/>
                <w:spacing w:val="0"/>
                <w:sz w:val="18"/>
                <w:szCs w:val="18"/>
              </w:rPr>
              <w:t>（　　　　　　　　　　　方）</w:t>
            </w:r>
          </w:p>
          <w:p w:rsidR="00F97416" w:rsidRPr="008C309C" w:rsidRDefault="00F97416" w:rsidP="00B546C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97416" w:rsidTr="00F97416">
        <w:trPr>
          <w:cantSplit/>
          <w:trHeight w:hRule="exact" w:val="737"/>
        </w:trPr>
        <w:tc>
          <w:tcPr>
            <w:tcW w:w="105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</w:tcPr>
          <w:p w:rsidR="00F97416" w:rsidRPr="0099766C" w:rsidRDefault="00F97416" w:rsidP="00B873A9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A0CF8">
              <w:rPr>
                <w:rFonts w:asciiTheme="minorEastAsia" w:eastAsiaTheme="minorEastAsia" w:hAnsiTheme="minorEastAsia" w:hint="eastAsia"/>
                <w:spacing w:val="15"/>
                <w:fitText w:val="800" w:id="1651742209"/>
              </w:rPr>
              <w:t>フリガ</w:t>
            </w:r>
            <w:r w:rsidRPr="007A0CF8">
              <w:rPr>
                <w:rFonts w:asciiTheme="minorEastAsia" w:eastAsiaTheme="minorEastAsia" w:hAnsiTheme="minorEastAsia" w:hint="eastAsia"/>
                <w:spacing w:val="-7"/>
                <w:fitText w:val="800" w:id="1651742209"/>
              </w:rPr>
              <w:t>ナ</w:t>
            </w:r>
          </w:p>
          <w:p w:rsidR="00F97416" w:rsidRPr="0099766C" w:rsidRDefault="00F97416" w:rsidP="00B546C5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47" w:type="dxa"/>
            <w:tcBorders>
              <w:top w:val="nil"/>
              <w:left w:val="dotted" w:sz="4" w:space="0" w:color="000000"/>
              <w:bottom w:val="dotted" w:sz="4" w:space="0" w:color="000000"/>
              <w:right w:val="single" w:sz="18" w:space="0" w:color="auto"/>
            </w:tcBorders>
            <w:vAlign w:val="center"/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大正</w:t>
            </w:r>
          </w:p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平成</w:t>
            </w:r>
          </w:p>
        </w:tc>
      </w:tr>
      <w:tr w:rsidR="00F97416" w:rsidTr="002774CF">
        <w:trPr>
          <w:cantSplit/>
          <w:trHeight w:hRule="exact" w:val="872"/>
        </w:trPr>
        <w:tc>
          <w:tcPr>
            <w:tcW w:w="105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F97416" w:rsidRPr="0099766C" w:rsidRDefault="00F97416" w:rsidP="00F97416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</w:tc>
        <w:tc>
          <w:tcPr>
            <w:tcW w:w="7214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F97416" w:rsidTr="00F97416">
        <w:trPr>
          <w:cantSplit/>
          <w:trHeight w:hRule="exact" w:val="1470"/>
        </w:trPr>
        <w:tc>
          <w:tcPr>
            <w:tcW w:w="1054" w:type="dxa"/>
            <w:vMerge/>
            <w:tcBorders>
              <w:left w:val="single" w:sz="18" w:space="0" w:color="auto"/>
              <w:bottom w:val="single" w:sz="18" w:space="0" w:color="000000"/>
              <w:right w:val="single" w:sz="8" w:space="0" w:color="auto"/>
            </w:tcBorders>
          </w:tcPr>
          <w:p w:rsidR="00F97416" w:rsidRDefault="00F97416" w:rsidP="00B546C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8" w:space="0" w:color="auto"/>
              <w:bottom w:val="single" w:sz="18" w:space="0" w:color="000000"/>
              <w:right w:val="nil"/>
            </w:tcBorders>
            <w:vAlign w:val="center"/>
          </w:tcPr>
          <w:p w:rsidR="00F97416" w:rsidRDefault="00F97416" w:rsidP="00F97416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不在者</w:t>
            </w:r>
          </w:p>
          <w:p w:rsidR="00F97416" w:rsidRDefault="00F97416" w:rsidP="00F97416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との関係</w:t>
            </w:r>
          </w:p>
        </w:tc>
        <w:tc>
          <w:tcPr>
            <w:tcW w:w="7214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F97416" w:rsidRDefault="002774CF" w:rsidP="002774C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F97416">
              <w:rPr>
                <w:rFonts w:hint="eastAsia"/>
                <w:spacing w:val="0"/>
              </w:rPr>
              <w:t xml:space="preserve">　　１　利害関係人（　　　　　　　　　　）　　２　その他（　　　　　　　　　）</w:t>
            </w:r>
          </w:p>
        </w:tc>
      </w:tr>
    </w:tbl>
    <w:p w:rsidR="00F97416" w:rsidRDefault="00F97416" w:rsidP="002774CF">
      <w:pPr>
        <w:pStyle w:val="a3"/>
        <w:wordWrap/>
        <w:snapToGrid w:val="0"/>
        <w:spacing w:line="240" w:lineRule="auto"/>
        <w:rPr>
          <w:spacing w:val="0"/>
        </w:rPr>
      </w:pPr>
    </w:p>
    <w:p w:rsidR="002774CF" w:rsidRDefault="002774CF" w:rsidP="002774CF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>（注）１　太枠の中だけ記入してください。</w:t>
      </w:r>
    </w:p>
    <w:p w:rsidR="002774CF" w:rsidRDefault="002774CF" w:rsidP="002774CF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２　※の部分は，当てはまる番号を○で囲み，（　　　）内等は具体的に記入してください。</w:t>
      </w:r>
    </w:p>
    <w:p w:rsidR="00F97416" w:rsidRDefault="00F97416" w:rsidP="00B546C5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不在者（2/4</w:t>
      </w:r>
      <w:r>
        <w:rPr>
          <w:rFonts w:ascii="ＭＳ 明朝" w:hAnsi="ＭＳ 明朝"/>
          <w:spacing w:val="0"/>
          <w:sz w:val="18"/>
          <w:szCs w:val="18"/>
        </w:rPr>
        <w:t>）</w:t>
      </w:r>
    </w:p>
    <w:p w:rsidR="00564EE4" w:rsidRDefault="00564EE4" w:rsidP="00564EE4">
      <w:pPr>
        <w:spacing w:line="466" w:lineRule="exact"/>
        <w:jc w:val="center"/>
      </w:pPr>
      <w:r w:rsidRPr="002774CF">
        <w:rPr>
          <w:rFonts w:cs="Times New Roman" w:hint="eastAsia"/>
          <w:b/>
          <w:sz w:val="40"/>
          <w:szCs w:val="40"/>
        </w:rPr>
        <w:lastRenderedPageBreak/>
        <w:t>財　産　目　録</w:t>
      </w:r>
      <w:r>
        <w:rPr>
          <w:rFonts w:cs="Times New Roman"/>
        </w:rPr>
        <w:t xml:space="preserve"> </w:t>
      </w:r>
      <w:r>
        <w:rPr>
          <w:rFonts w:hint="eastAsia"/>
        </w:rPr>
        <w:t>（不在者財産管理人選任申立用）</w:t>
      </w:r>
    </w:p>
    <w:p w:rsidR="002774CF" w:rsidRDefault="002774CF" w:rsidP="00564EE4">
      <w:pPr>
        <w:spacing w:line="466" w:lineRule="exact"/>
        <w:jc w:val="center"/>
        <w:rPr>
          <w:rFonts w:cs="Times New Roman"/>
        </w:rPr>
      </w:pPr>
    </w:p>
    <w:p w:rsidR="00564EE4" w:rsidRDefault="00564EE4" w:rsidP="00564EE4">
      <w:pPr>
        <w:ind w:left="402"/>
        <w:rPr>
          <w:rFonts w:cs="Times New Roman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各項目に該当するものがない場合には，「なし」と記載してください。</w:t>
      </w:r>
    </w:p>
    <w:p w:rsidR="00564EE4" w:rsidRDefault="00564EE4" w:rsidP="00564EE4">
      <w:pPr>
        <w:rPr>
          <w:rFonts w:cs="Times New Roman"/>
        </w:rPr>
      </w:pPr>
    </w:p>
    <w:p w:rsidR="00564EE4" w:rsidRDefault="00564EE4" w:rsidP="00564EE4">
      <w:pPr>
        <w:spacing w:line="406" w:lineRule="exact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１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土地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  <w:sz w:val="22"/>
        </w:rPr>
        <w:t>（□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不動産全部事項証明書，□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固定資産評価証明書）</w:t>
      </w:r>
    </w:p>
    <w:p w:rsidR="00564EE4" w:rsidRDefault="00564EE4" w:rsidP="00564EE4">
      <w:pPr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  <w:szCs w:val="18"/>
        </w:rPr>
        <w:t>※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相続分や共有持分等については，備考欄に記載してください。</w:t>
      </w:r>
    </w:p>
    <w:tbl>
      <w:tblPr>
        <w:tblW w:w="958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2"/>
        <w:gridCol w:w="803"/>
        <w:gridCol w:w="803"/>
        <w:gridCol w:w="1605"/>
        <w:gridCol w:w="1204"/>
        <w:gridCol w:w="1462"/>
      </w:tblGrid>
      <w:tr w:rsidR="00564EE4" w:rsidTr="00564EE4">
        <w:trPr>
          <w:trHeight w:val="3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所在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地積</w:instrText>
            </w:r>
            <w:r>
              <w:rPr>
                <w:rFonts w:hint="eastAsia"/>
                <w:szCs w:val="21"/>
              </w:rPr>
              <w:instrText>（㎡）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評価額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564EE4" w:rsidTr="00564EE4">
        <w:trPr>
          <w:trHeight w:val="4152"/>
        </w:trPr>
        <w:tc>
          <w:tcPr>
            <w:tcW w:w="37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spacing w:line="86" w:lineRule="exact"/>
        <w:rPr>
          <w:rFonts w:cs="Times New Roman"/>
        </w:rPr>
      </w:pPr>
    </w:p>
    <w:p w:rsidR="00564EE4" w:rsidRDefault="00564EE4" w:rsidP="00564EE4">
      <w:pPr>
        <w:spacing w:line="406" w:lineRule="exact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２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建物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  <w:sz w:val="22"/>
        </w:rPr>
        <w:t>（□不動産全部事項証明書，□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固定資産評価証明書）</w:t>
      </w:r>
    </w:p>
    <w:p w:rsidR="00564EE4" w:rsidRDefault="00564EE4" w:rsidP="00564EE4">
      <w:pPr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  <w:szCs w:val="18"/>
        </w:rPr>
        <w:t>※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相続分や共有持分等については，備考欄に記載してください。</w:t>
      </w:r>
    </w:p>
    <w:tbl>
      <w:tblPr>
        <w:tblW w:w="958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0"/>
        <w:gridCol w:w="1104"/>
        <w:gridCol w:w="702"/>
        <w:gridCol w:w="1204"/>
        <w:gridCol w:w="1104"/>
        <w:gridCol w:w="1204"/>
        <w:gridCol w:w="1161"/>
      </w:tblGrid>
      <w:tr w:rsidR="00564EE4" w:rsidTr="00564EE4">
        <w:trPr>
          <w:trHeight w:val="38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所在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種類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構造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床面積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評価額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564EE4" w:rsidTr="00564EE4">
        <w:trPr>
          <w:trHeight w:val="3806"/>
        </w:trPr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spacing w:line="86" w:lineRule="exact"/>
        <w:rPr>
          <w:rFonts w:cs="Times New Roman"/>
        </w:rPr>
      </w:pPr>
    </w:p>
    <w:p w:rsidR="00564EE4" w:rsidRDefault="00564EE4" w:rsidP="00564EE4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３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現金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</w:p>
    <w:tbl>
      <w:tblPr>
        <w:tblW w:w="958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9"/>
        <w:gridCol w:w="2977"/>
        <w:gridCol w:w="3543"/>
      </w:tblGrid>
      <w:tr w:rsidR="00564EE4" w:rsidTr="00564EE4">
        <w:trPr>
          <w:trHeight w:val="3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保管場所</w:instrText>
            </w:r>
            <w:r>
              <w:rPr>
                <w:rFonts w:hint="eastAsia"/>
                <w:sz w:val="22"/>
              </w:rPr>
              <w:instrText>（保管者）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564EE4" w:rsidTr="00564EE4">
        <w:trPr>
          <w:trHeight w:val="1038"/>
        </w:trPr>
        <w:tc>
          <w:tcPr>
            <w:tcW w:w="30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jc w:val="center"/>
        <w:rPr>
          <w:sz w:val="20"/>
          <w:szCs w:val="20"/>
        </w:rPr>
      </w:pPr>
    </w:p>
    <w:p w:rsidR="00564EE4" w:rsidRDefault="00564EE4" w:rsidP="00564EE4">
      <w:pPr>
        <w:jc w:val="center"/>
        <w:rPr>
          <w:sz w:val="20"/>
          <w:szCs w:val="20"/>
        </w:rPr>
      </w:pPr>
    </w:p>
    <w:p w:rsidR="004E1CFD" w:rsidRDefault="004E1CFD" w:rsidP="004E1CFD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不在者（3/4</w:t>
      </w:r>
      <w:r>
        <w:rPr>
          <w:rFonts w:ascii="ＭＳ 明朝" w:hAnsi="ＭＳ 明朝"/>
          <w:spacing w:val="0"/>
          <w:sz w:val="18"/>
          <w:szCs w:val="18"/>
        </w:rPr>
        <w:t>）</w:t>
      </w:r>
    </w:p>
    <w:p w:rsidR="00564EE4" w:rsidRDefault="00564EE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64EE4" w:rsidRPr="00841C32" w:rsidRDefault="00564EE4" w:rsidP="00564EE4">
      <w:pPr>
        <w:jc w:val="center"/>
        <w:rPr>
          <w:sz w:val="20"/>
          <w:szCs w:val="20"/>
        </w:rPr>
      </w:pPr>
    </w:p>
    <w:p w:rsidR="00564EE4" w:rsidRDefault="00564EE4" w:rsidP="00564EE4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４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預・貯金</w:t>
      </w:r>
      <w:r>
        <w:rPr>
          <w:rFonts w:cs="Times New Roman"/>
        </w:rPr>
        <w:t xml:space="preserve">  </w:t>
      </w:r>
      <w:r>
        <w:rPr>
          <w:rFonts w:hint="eastAsia"/>
          <w:sz w:val="22"/>
        </w:rPr>
        <w:t>（□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残高証明書</w:t>
      </w:r>
      <w:r>
        <w:rPr>
          <w:szCs w:val="21"/>
        </w:rPr>
        <w:t>(</w:t>
      </w:r>
      <w:r>
        <w:rPr>
          <w:rFonts w:hint="eastAsia"/>
          <w:szCs w:val="21"/>
        </w:rPr>
        <w:t>預貯金通帳のコピー</w:t>
      </w:r>
      <w:r>
        <w:rPr>
          <w:rFonts w:hint="eastAsia"/>
          <w:sz w:val="22"/>
        </w:rPr>
        <w:t>）</w:t>
      </w: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1003"/>
        <w:gridCol w:w="1304"/>
        <w:gridCol w:w="1405"/>
        <w:gridCol w:w="1505"/>
        <w:gridCol w:w="1622"/>
      </w:tblGrid>
      <w:tr w:rsidR="00564EE4" w:rsidTr="00564EE4">
        <w:trPr>
          <w:trHeight w:val="38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金融機関名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種類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通帳保管者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564EE4" w:rsidTr="00564EE4">
        <w:trPr>
          <w:trHeight w:val="1730"/>
        </w:trPr>
        <w:tc>
          <w:tcPr>
            <w:tcW w:w="26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spacing w:line="86" w:lineRule="exact"/>
        <w:rPr>
          <w:rFonts w:cs="Times New Roman"/>
        </w:rPr>
      </w:pPr>
    </w:p>
    <w:p w:rsidR="00564EE4" w:rsidRDefault="00564EE4" w:rsidP="00564EE4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５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有価証券</w:t>
      </w:r>
      <w:r>
        <w:rPr>
          <w:rFonts w:hint="eastAsia"/>
          <w:b/>
          <w:bCs/>
          <w:sz w:val="24"/>
          <w:szCs w:val="24"/>
        </w:rPr>
        <w:t>（株券・国債・社債・手形・小切手等）</w:t>
      </w: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408"/>
        <w:gridCol w:w="1606"/>
        <w:gridCol w:w="903"/>
        <w:gridCol w:w="2625"/>
      </w:tblGrid>
      <w:tr w:rsidR="00564EE4" w:rsidTr="00564EE4">
        <w:trPr>
          <w:trHeight w:val="3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有価証券の種類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銘柄・振出人等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額面金額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評価額</w:t>
            </w:r>
            <w:r>
              <w:rPr>
                <w:rFonts w:hint="eastAsia"/>
                <w:szCs w:val="21"/>
              </w:rPr>
              <w:t>（売却予定価格）</w:t>
            </w:r>
          </w:p>
        </w:tc>
      </w:tr>
      <w:tr w:rsidR="00564EE4" w:rsidTr="00564EE4">
        <w:trPr>
          <w:trHeight w:val="1384"/>
        </w:trPr>
        <w:tc>
          <w:tcPr>
            <w:tcW w:w="19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spacing w:line="86" w:lineRule="exact"/>
        <w:rPr>
          <w:rFonts w:cs="Times New Roman"/>
        </w:rPr>
      </w:pPr>
    </w:p>
    <w:p w:rsidR="00564EE4" w:rsidRDefault="00564EE4" w:rsidP="00564EE4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６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貸金等の債権</w:t>
      </w: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706"/>
        <w:gridCol w:w="2107"/>
        <w:gridCol w:w="1806"/>
        <w:gridCol w:w="2324"/>
      </w:tblGrid>
      <w:tr w:rsidR="00564EE4" w:rsidTr="00564EE4">
        <w:trPr>
          <w:trHeight w:val="38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債権の種類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貸付日等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債務者名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P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18"/>
                <w:szCs w:val="18"/>
              </w:rPr>
            </w:pPr>
            <w:r w:rsidRPr="00564EE4">
              <w:rPr>
                <w:rFonts w:cs="Times New Roman"/>
                <w:sz w:val="18"/>
                <w:szCs w:val="18"/>
              </w:rPr>
              <w:fldChar w:fldCharType="begin"/>
            </w:r>
            <w:r w:rsidRPr="00564EE4">
              <w:rPr>
                <w:rFonts w:cs="Times New Roman"/>
                <w:sz w:val="18"/>
                <w:szCs w:val="18"/>
              </w:rPr>
              <w:instrText>eq \o\ad(</w:instrText>
            </w:r>
            <w:r w:rsidRPr="00564EE4">
              <w:rPr>
                <w:rFonts w:hint="eastAsia"/>
                <w:sz w:val="18"/>
                <w:szCs w:val="18"/>
              </w:rPr>
              <w:instrText>回収の見込み</w:instrText>
            </w:r>
            <w:r w:rsidRPr="00564EE4">
              <w:rPr>
                <w:rFonts w:cs="Times New Roman"/>
                <w:sz w:val="18"/>
                <w:szCs w:val="18"/>
              </w:rPr>
              <w:instrText>,</w:instrText>
            </w:r>
            <w:r w:rsidRPr="00564EE4">
              <w:rPr>
                <w:rFonts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564EE4">
              <w:rPr>
                <w:rFonts w:cs="Times New Roman"/>
                <w:sz w:val="18"/>
                <w:szCs w:val="18"/>
              </w:rPr>
              <w:instrText>)</w:instrText>
            </w:r>
            <w:r w:rsidRPr="00564EE4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564EE4" w:rsidTr="00564EE4">
        <w:trPr>
          <w:trHeight w:val="1384"/>
        </w:trPr>
        <w:tc>
          <w:tcPr>
            <w:tcW w:w="1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spacing w:line="86" w:lineRule="exact"/>
        <w:rPr>
          <w:rFonts w:cs="Times New Roman"/>
        </w:rPr>
      </w:pPr>
    </w:p>
    <w:p w:rsidR="00564EE4" w:rsidRDefault="00564EE4" w:rsidP="00564EE4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７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そ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の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他</w:t>
      </w: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8"/>
      </w:tblGrid>
      <w:tr w:rsidR="00564EE4" w:rsidTr="00564EE4">
        <w:trPr>
          <w:trHeight w:val="1780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spacing w:line="86" w:lineRule="exact"/>
        <w:rPr>
          <w:rFonts w:cs="Times New Roman"/>
        </w:rPr>
      </w:pPr>
    </w:p>
    <w:p w:rsidR="00564EE4" w:rsidRDefault="00564EE4" w:rsidP="00564EE4">
      <w:pPr>
        <w:spacing w:line="360" w:lineRule="auto"/>
        <w:rPr>
          <w:rFonts w:cs="Times New Roman"/>
        </w:rPr>
      </w:pPr>
      <w:r>
        <w:rPr>
          <w:rFonts w:cs="Times New Roman" w:hint="eastAsia"/>
          <w:b/>
          <w:bCs/>
          <w:sz w:val="26"/>
          <w:szCs w:val="26"/>
        </w:rPr>
        <w:t>８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負債等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申立時点で判明している概算額を記載してください。</w:t>
      </w: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05"/>
        <w:gridCol w:w="2303"/>
        <w:gridCol w:w="1710"/>
        <w:gridCol w:w="1305"/>
        <w:gridCol w:w="1521"/>
      </w:tblGrid>
      <w:tr w:rsidR="00564EE4" w:rsidTr="00564EE4">
        <w:trPr>
          <w:trHeight w:val="3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項目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借入日等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債権者名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借入等金額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返済条件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残額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564EE4" w:rsidTr="004E1CFD">
        <w:trPr>
          <w:trHeight w:val="3244"/>
        </w:trPr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4" w:rsidRDefault="00564EE4" w:rsidP="00B546C5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564EE4" w:rsidRDefault="00564EE4" w:rsidP="00564EE4">
      <w:pPr>
        <w:jc w:val="center"/>
        <w:rPr>
          <w:sz w:val="20"/>
          <w:szCs w:val="20"/>
        </w:rPr>
      </w:pPr>
    </w:p>
    <w:p w:rsidR="004E1CFD" w:rsidRDefault="004E1CFD" w:rsidP="004E1CFD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不在者（4/4</w:t>
      </w:r>
      <w:r>
        <w:rPr>
          <w:rFonts w:ascii="ＭＳ 明朝" w:hAnsi="ＭＳ 明朝"/>
          <w:spacing w:val="0"/>
          <w:sz w:val="18"/>
          <w:szCs w:val="18"/>
        </w:rPr>
        <w:t>）</w:t>
      </w:r>
    </w:p>
    <w:sectPr w:rsidR="004E1CFD" w:rsidSect="00993BCD">
      <w:headerReference w:type="default" r:id="rId7"/>
      <w:footerReference w:type="default" r:id="rId8"/>
      <w:pgSz w:w="11906" w:h="16838" w:code="9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F8" w:rsidRDefault="007A0CF8" w:rsidP="006331F8">
      <w:r>
        <w:separator/>
      </w:r>
    </w:p>
  </w:endnote>
  <w:endnote w:type="continuationSeparator" w:id="0">
    <w:p w:rsidR="007A0CF8" w:rsidRDefault="007A0CF8" w:rsidP="006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35" w:rsidRDefault="00EC4935" w:rsidP="00993BC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F8" w:rsidRDefault="007A0CF8" w:rsidP="006331F8">
      <w:r>
        <w:separator/>
      </w:r>
    </w:p>
  </w:footnote>
  <w:footnote w:type="continuationSeparator" w:id="0">
    <w:p w:rsidR="007A0CF8" w:rsidRDefault="007A0CF8" w:rsidP="0063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35" w:rsidRDefault="00EC4935">
    <w:pPr>
      <w:pStyle w:val="a4"/>
    </w:pPr>
    <w:r>
      <w:rPr>
        <w:rFonts w:hint="eastAsia"/>
      </w:rP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1F8"/>
    <w:rsid w:val="00013458"/>
    <w:rsid w:val="000704AB"/>
    <w:rsid w:val="000753D4"/>
    <w:rsid w:val="000C39CB"/>
    <w:rsid w:val="000D707E"/>
    <w:rsid w:val="001046EF"/>
    <w:rsid w:val="00130E01"/>
    <w:rsid w:val="00190779"/>
    <w:rsid w:val="001940EF"/>
    <w:rsid w:val="001C53D8"/>
    <w:rsid w:val="001E5903"/>
    <w:rsid w:val="00221AD2"/>
    <w:rsid w:val="0025672C"/>
    <w:rsid w:val="002774CF"/>
    <w:rsid w:val="00286608"/>
    <w:rsid w:val="00295635"/>
    <w:rsid w:val="002A0A0B"/>
    <w:rsid w:val="0035190E"/>
    <w:rsid w:val="003A3A66"/>
    <w:rsid w:val="0040333B"/>
    <w:rsid w:val="004417A7"/>
    <w:rsid w:val="004E1CFD"/>
    <w:rsid w:val="00564EE4"/>
    <w:rsid w:val="005A332A"/>
    <w:rsid w:val="005E01BF"/>
    <w:rsid w:val="006331F8"/>
    <w:rsid w:val="00644E9B"/>
    <w:rsid w:val="006C1446"/>
    <w:rsid w:val="006C1473"/>
    <w:rsid w:val="006E29BF"/>
    <w:rsid w:val="006F0BF5"/>
    <w:rsid w:val="00733776"/>
    <w:rsid w:val="00787464"/>
    <w:rsid w:val="007A0CF8"/>
    <w:rsid w:val="008665D7"/>
    <w:rsid w:val="0087538A"/>
    <w:rsid w:val="008C309C"/>
    <w:rsid w:val="008D118B"/>
    <w:rsid w:val="008E70D6"/>
    <w:rsid w:val="00920CFD"/>
    <w:rsid w:val="00993BCD"/>
    <w:rsid w:val="0099766C"/>
    <w:rsid w:val="009A4499"/>
    <w:rsid w:val="009D4968"/>
    <w:rsid w:val="00A01764"/>
    <w:rsid w:val="00A30A34"/>
    <w:rsid w:val="00A552CE"/>
    <w:rsid w:val="00A717B2"/>
    <w:rsid w:val="00A96C66"/>
    <w:rsid w:val="00AD0C25"/>
    <w:rsid w:val="00B546C5"/>
    <w:rsid w:val="00B55525"/>
    <w:rsid w:val="00B873A9"/>
    <w:rsid w:val="00BD2C67"/>
    <w:rsid w:val="00BF0F52"/>
    <w:rsid w:val="00C042EA"/>
    <w:rsid w:val="00CD0C3D"/>
    <w:rsid w:val="00CF08D0"/>
    <w:rsid w:val="00D456E8"/>
    <w:rsid w:val="00D66E0F"/>
    <w:rsid w:val="00D7579A"/>
    <w:rsid w:val="00DF5316"/>
    <w:rsid w:val="00E10944"/>
    <w:rsid w:val="00E33A51"/>
    <w:rsid w:val="00E75F28"/>
    <w:rsid w:val="00EC4935"/>
    <w:rsid w:val="00EF0057"/>
    <w:rsid w:val="00EF1E05"/>
    <w:rsid w:val="00F255A0"/>
    <w:rsid w:val="00F87839"/>
    <w:rsid w:val="00F97416"/>
    <w:rsid w:val="00FB2BE2"/>
    <w:rsid w:val="00FC0B51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972AF4-2690-438D-AC61-071ADF9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3A6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A0B"/>
  </w:style>
  <w:style w:type="paragraph" w:styleId="a6">
    <w:name w:val="footer"/>
    <w:basedOn w:val="a"/>
    <w:link w:val="a7"/>
    <w:uiPriority w:val="99"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A0B"/>
  </w:style>
  <w:style w:type="paragraph" w:styleId="a8">
    <w:name w:val="Balloon Text"/>
    <w:basedOn w:val="a"/>
    <w:link w:val="a9"/>
    <w:uiPriority w:val="99"/>
    <w:semiHidden/>
    <w:unhideWhenUsed/>
    <w:rsid w:val="00D7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7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9789-0950-491B-BA04-615F152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440</Words>
  <Characters>2509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2018-02-15T05:15:00Z</cp:lastPrinted>
  <dcterms:created xsi:type="dcterms:W3CDTF">2016-11-29T13:47:00Z</dcterms:created>
  <dcterms:modified xsi:type="dcterms:W3CDTF">2020-01-10T08:07:00Z</dcterms:modified>
</cp:coreProperties>
</file>