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0734F5" w:rsidP="00AA1DB8">
      <w:pPr>
        <w:spacing w:line="240" w:lineRule="exact"/>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margin">
                  <wp:posOffset>6024245</wp:posOffset>
                </wp:positionH>
                <wp:positionV relativeFrom="paragraph">
                  <wp:posOffset>-302260</wp:posOffset>
                </wp:positionV>
                <wp:extent cx="4191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4F5" w:rsidRPr="00A779E3" w:rsidRDefault="000734F5" w:rsidP="000734F5">
                            <w:pPr>
                              <w:jc w:val="center"/>
                              <w:rPr>
                                <w:rFonts w:ascii="HG丸ｺﾞｼｯｸM-PRO" w:eastAsia="HG丸ｺﾞｼｯｸM-PRO" w:hAnsi="HG丸ｺﾞｼｯｸM-PRO"/>
                                <w:sz w:val="24"/>
                              </w:rPr>
                            </w:pPr>
                            <w:r w:rsidRPr="00A779E3">
                              <w:rPr>
                                <w:rFonts w:ascii="HG丸ｺﾞｼｯｸM-PRO" w:eastAsia="HG丸ｺﾞｼｯｸM-PRO" w:hAnsi="HG丸ｺﾞｼｯｸM-PRO" w:hint="eastAsia"/>
                                <w:sz w:val="2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74.35pt;margin-top:-23.8pt;width:33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" filled="f" stroked="f" strokeweight=".5pt">
                <v:textbox>
                  <w:txbxContent>
                    <w:p w:rsidR="000734F5" w:rsidRPr="00A779E3" w:rsidRDefault="000734F5" w:rsidP="000734F5">
                      <w:pPr>
                        <w:jc w:val="center"/>
                        <w:rPr>
                          <w:rFonts w:ascii="HG丸ｺﾞｼｯｸM-PRO" w:eastAsia="HG丸ｺﾞｼｯｸM-PRO" w:hAnsi="HG丸ｺﾞｼｯｸM-PRO"/>
                          <w:sz w:val="24"/>
                        </w:rPr>
                      </w:pPr>
                      <w:r w:rsidRPr="00A779E3">
                        <w:rPr>
                          <w:rFonts w:ascii="HG丸ｺﾞｼｯｸM-PRO" w:eastAsia="HG丸ｺﾞｼｯｸM-PRO" w:hAnsi="HG丸ｺﾞｼｯｸM-PRO" w:hint="eastAsia"/>
                          <w:sz w:val="24"/>
                        </w:rPr>
                        <w:t>19</w:t>
                      </w:r>
                    </w:p>
                  </w:txbxContent>
                </v:textbox>
                <w10:wrap anchorx="margin"/>
              </v:shape>
            </w:pict>
          </mc:Fallback>
        </mc:AlternateContent>
      </w:r>
      <w:r w:rsidR="008C205B"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008C205B" w:rsidRPr="00CF1209">
        <w:rPr>
          <w:rFonts w:ascii="ＭＳ ゴシック" w:eastAsia="ＭＳ ゴシック" w:hAnsi="ＭＳ ゴシック" w:hint="eastAsia"/>
          <w:b/>
          <w:sz w:val="24"/>
        </w:rPr>
        <w:t>】</w:t>
      </w:r>
      <w:bookmarkStart w:id="0" w:name="_GoBack"/>
      <w:bookmarkEnd w:id="0"/>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0734F5">
        <w:rPr>
          <w:rFonts w:ascii="ＭＳ ゴシック" w:eastAsia="ＭＳ ゴシック" w:hAnsi="ＭＳ ゴシック" w:hint="eastAsia"/>
          <w:b/>
          <w:bCs/>
          <w:spacing w:val="167"/>
          <w:kern w:val="0"/>
          <w:sz w:val="32"/>
          <w:szCs w:val="32"/>
          <w:fitText w:val="3600" w:id="1926522368"/>
        </w:rPr>
        <w:t>代理行為目</w:t>
      </w:r>
      <w:r w:rsidRPr="000734F5">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0734F5" w:rsidP="00F2113E">
      <w:pPr>
        <w:spacing w:line="240" w:lineRule="exact"/>
        <w:rPr>
          <w:rFonts w:ascii="ＭＳ ゴシック" w:eastAsia="ＭＳ ゴシック" w:hAnsi="ＭＳ ゴシック"/>
          <w:b/>
          <w:bCs/>
          <w:sz w:val="24"/>
        </w:rPr>
      </w:pPr>
      <w:r>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61312" behindDoc="0" locked="0" layoutInCell="1" allowOverlap="1" wp14:anchorId="0846A927" wp14:editId="19D3FDAF">
                <wp:simplePos x="0" y="0"/>
                <wp:positionH relativeFrom="margin">
                  <wp:posOffset>6048375</wp:posOffset>
                </wp:positionH>
                <wp:positionV relativeFrom="paragraph">
                  <wp:posOffset>-314325</wp:posOffset>
                </wp:positionV>
                <wp:extent cx="4191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w="6350">
                          <a:noFill/>
                        </a:ln>
                        <a:effectLst/>
                      </wps:spPr>
                      <wps:txbx>
                        <w:txbxContent>
                          <w:p w:rsidR="000734F5" w:rsidRPr="00A779E3" w:rsidRDefault="000734F5" w:rsidP="000734F5">
                            <w:pPr>
                              <w:jc w:val="center"/>
                              <w:rPr>
                                <w:rFonts w:ascii="HG丸ｺﾞｼｯｸM-PRO" w:eastAsia="HG丸ｺﾞｼｯｸM-PRO" w:hAnsi="HG丸ｺﾞｼｯｸM-PRO"/>
                                <w:sz w:val="24"/>
                              </w:rPr>
                            </w:pPr>
                            <w:r w:rsidRPr="00A779E3">
                              <w:rPr>
                                <w:rFonts w:ascii="HG丸ｺﾞｼｯｸM-PRO" w:eastAsia="HG丸ｺﾞｼｯｸM-PRO" w:hAnsi="HG丸ｺﾞｼｯｸM-PRO" w:hint="eastAsia"/>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46A927" id="テキスト ボックス 2" o:spid="_x0000_s1027" type="#_x0000_t202" style="position:absolute;left:0;text-align:left;margin-left:476.25pt;margin-top:-24.75pt;width:33pt;height:2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" filled="f" stroked="f" strokeweight=".5pt">
                <v:textbox>
                  <w:txbxContent>
                    <w:p w:rsidR="000734F5" w:rsidRPr="00A779E3" w:rsidRDefault="000734F5" w:rsidP="000734F5">
                      <w:pPr>
                        <w:jc w:val="center"/>
                        <w:rPr>
                          <w:rFonts w:ascii="HG丸ｺﾞｼｯｸM-PRO" w:eastAsia="HG丸ｺﾞｼｯｸM-PRO" w:hAnsi="HG丸ｺﾞｼｯｸM-PRO"/>
                          <w:sz w:val="24"/>
                        </w:rPr>
                      </w:pPr>
                      <w:r w:rsidRPr="00A779E3">
                        <w:rPr>
                          <w:rFonts w:ascii="HG丸ｺﾞｼｯｸM-PRO" w:eastAsia="HG丸ｺﾞｼｯｸM-PRO" w:hAnsi="HG丸ｺﾞｼｯｸM-PRO" w:hint="eastAsia"/>
                          <w:sz w:val="24"/>
                        </w:rPr>
                        <w:t>20</w:t>
                      </w:r>
                    </w:p>
                  </w:txbxContent>
                </v:textbox>
                <w10:wrap anchorx="margin"/>
              </v:shape>
            </w:pict>
          </mc:Fallback>
        </mc:AlternateContent>
      </w: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07" w:rsidRDefault="007C5107" w:rsidP="008A095B">
      <w:r>
        <w:separator/>
      </w:r>
    </w:p>
  </w:endnote>
  <w:endnote w:type="continuationSeparator" w:id="0">
    <w:p w:rsidR="007C5107" w:rsidRDefault="007C5107"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A779E3" w:rsidRPr="00A779E3">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A779E3" w:rsidRPr="00A779E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07" w:rsidRDefault="007C5107" w:rsidP="008A095B">
      <w:r>
        <w:separator/>
      </w:r>
    </w:p>
  </w:footnote>
  <w:footnote w:type="continuationSeparator" w:id="0">
    <w:p w:rsidR="007C5107" w:rsidRDefault="007C5107"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38" w:rsidRDefault="00650438">
    <w:pPr>
      <w:pStyle w:val="a3"/>
    </w:pPr>
    <w:r>
      <w:rPr>
        <w:rFonts w:hint="eastAsia"/>
      </w:rPr>
      <w:t xml:space="preserve">（別紙）　</w:t>
    </w:r>
    <w:r w:rsidR="000734F5">
      <w:rPr>
        <w:rFonts w:hint="eastAsia"/>
      </w:rPr>
      <w:t xml:space="preserve">　　　　　　　　　　　　　　　　　　　　　　　　　　　　　</w:t>
    </w:r>
    <w:r>
      <w:rPr>
        <w:rFonts w:hint="eastAsia"/>
      </w:rPr>
      <w:t>【令和３年４月版】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34F5"/>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5107"/>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0438"/>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779E3"/>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8AB2-1E08-41C4-8F3E-D11DB0E4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293</Words>
  <Characters>1676</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2020-06-16T02:09:00Z</cp:lastPrinted>
  <dcterms:created xsi:type="dcterms:W3CDTF">2020-05-21T08:07:00Z</dcterms:created>
  <dcterms:modified xsi:type="dcterms:W3CDTF">2020-09-02T02:09:00Z</dcterms:modified>
</cp:coreProperties>
</file>