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48895" w14:textId="77777777" w:rsidR="00391295" w:rsidRDefault="00391295" w:rsidP="00391295">
      <w:pPr>
        <w:autoSpaceDE w:val="0"/>
        <w:autoSpaceDN w:val="0"/>
        <w:adjustRightInd w:val="0"/>
        <w:spacing w:line="280" w:lineRule="exact"/>
        <w:jc w:val="center"/>
        <w:rPr>
          <w:rFonts w:ascii="ＭＳ 明朝" w:hAnsi="ＭＳ 明朝" w:cs="ＭＳ明朝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ＭＳ 明朝" w:hAnsi="ＭＳ 明朝" w:cs="ＭＳ明朝" w:hint="eastAsia"/>
          <w:b/>
          <w:kern w:val="0"/>
          <w:sz w:val="28"/>
          <w:szCs w:val="28"/>
        </w:rPr>
        <w:t>第三者からの情報取得手続申立書（一般先取特権・振替社債等）</w:t>
      </w:r>
    </w:p>
    <w:p w14:paraId="7C1157E8" w14:textId="77777777" w:rsidR="00391295" w:rsidRDefault="00391295" w:rsidP="009450F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b/>
          <w:kern w:val="0"/>
          <w:sz w:val="28"/>
          <w:szCs w:val="28"/>
        </w:rPr>
      </w:pPr>
    </w:p>
    <w:p w14:paraId="4066476F" w14:textId="77777777" w:rsidR="00391295" w:rsidRDefault="00391295" w:rsidP="009450F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b/>
          <w:kern w:val="0"/>
          <w:sz w:val="28"/>
          <w:szCs w:val="28"/>
        </w:rPr>
      </w:pPr>
    </w:p>
    <w:p w14:paraId="4CC990EC" w14:textId="3F38AB53" w:rsidR="009450F8" w:rsidRPr="00D363E1" w:rsidRDefault="009450F8" w:rsidP="009450F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札幌地方裁判所民事第４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部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御中</w:t>
      </w:r>
    </w:p>
    <w:p w14:paraId="6BC980FA" w14:textId="77777777" w:rsidR="009450F8" w:rsidRPr="00D363E1" w:rsidRDefault="009450F8" w:rsidP="009450F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2C65EF75" w14:textId="77777777" w:rsidR="009450F8" w:rsidRPr="00D363E1" w:rsidRDefault="009450F8" w:rsidP="009450F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>
        <w:rPr>
          <w:rFonts w:ascii="ＭＳ 明朝" w:hAnsi="ＭＳ 明朝" w:cs="ＭＳ明朝" w:hint="eastAsia"/>
          <w:kern w:val="0"/>
          <w:sz w:val="24"/>
          <w:szCs w:val="21"/>
        </w:rPr>
        <w:t>令和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年　　月　　日</w:t>
      </w:r>
    </w:p>
    <w:p w14:paraId="5DA02010" w14:textId="77777777" w:rsidR="009450F8" w:rsidRPr="00D363E1" w:rsidRDefault="009450F8" w:rsidP="009450F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62FAE75E" w14:textId="77777777" w:rsidR="009450F8" w:rsidRPr="00D363E1" w:rsidRDefault="009450F8" w:rsidP="009450F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申立人</w:t>
      </w:r>
    </w:p>
    <w:p w14:paraId="4E8AEE05" w14:textId="77777777" w:rsidR="009450F8" w:rsidRPr="00D363E1" w:rsidRDefault="009450F8" w:rsidP="009450F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　　　　　　　　　　　　　　 印</w:t>
      </w:r>
    </w:p>
    <w:p w14:paraId="42DA0CBC" w14:textId="77777777" w:rsidR="009450F8" w:rsidRPr="00D363E1" w:rsidRDefault="009450F8" w:rsidP="009450F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 電　話　　－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 －</w:t>
      </w:r>
    </w:p>
    <w:p w14:paraId="422756BF" w14:textId="77777777" w:rsidR="009450F8" w:rsidRPr="00D363E1" w:rsidRDefault="009450F8" w:rsidP="009450F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 ＦＡＸ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 －　　　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 －</w:t>
      </w:r>
    </w:p>
    <w:p w14:paraId="7A37BE0A" w14:textId="77777777" w:rsidR="009450F8" w:rsidRPr="00D363E1" w:rsidRDefault="009450F8" w:rsidP="009450F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　　　　 （担当　　　　）</w:t>
      </w:r>
    </w:p>
    <w:p w14:paraId="478291F9" w14:textId="77777777" w:rsidR="009450F8" w:rsidRPr="00D363E1" w:rsidRDefault="009450F8" w:rsidP="009450F8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7726DF89" w14:textId="77777777" w:rsidR="009450F8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当事</w:t>
      </w:r>
      <w:r>
        <w:rPr>
          <w:rFonts w:ascii="ＭＳ 明朝" w:hAnsi="ＭＳ 明朝" w:cs="ＭＳ明朝" w:hint="eastAsia"/>
          <w:kern w:val="0"/>
          <w:sz w:val="24"/>
          <w:szCs w:val="21"/>
        </w:rPr>
        <w:t>者　　　　　　別紙当事者目録記載のとおり</w:t>
      </w:r>
    </w:p>
    <w:p w14:paraId="295A820F" w14:textId="77777777" w:rsidR="009450F8" w:rsidRPr="00D363E1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103C3386" w14:textId="77777777" w:rsidR="009450F8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B56E1" wp14:editId="7B20E275">
                <wp:simplePos x="0" y="0"/>
                <wp:positionH relativeFrom="column">
                  <wp:posOffset>2930525</wp:posOffset>
                </wp:positionH>
                <wp:positionV relativeFrom="paragraph">
                  <wp:posOffset>20320</wp:posOffset>
                </wp:positionV>
                <wp:extent cx="152400" cy="485775"/>
                <wp:effectExtent l="0" t="0" r="19050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857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7187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30.75pt;margin-top:1.6pt;width:12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" adj="565" strokecolor="black [3213]"/>
            </w:pict>
          </mc:Fallback>
        </mc:AlternateConten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担保権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別紙</w:t>
      </w:r>
      <w:r>
        <w:rPr>
          <w:rFonts w:ascii="ＭＳ 明朝" w:hAnsi="ＭＳ 明朝" w:cs="ＭＳ明朝" w:hint="eastAsia"/>
          <w:kern w:val="0"/>
          <w:sz w:val="24"/>
          <w:szCs w:val="21"/>
        </w:rPr>
        <w:t>担保権・被担保債権・請求債権</w:t>
      </w:r>
    </w:p>
    <w:p w14:paraId="70914663" w14:textId="77777777" w:rsidR="009450F8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被担保債権　　　　</w:t>
      </w:r>
      <w:r w:rsidRPr="007F7671">
        <w:rPr>
          <w:rFonts w:ascii="ＭＳ 明朝" w:hAnsi="ＭＳ 明朝" w:cs="ＭＳ明朝" w:hint="eastAsia"/>
          <w:kern w:val="0"/>
          <w:sz w:val="24"/>
          <w:szCs w:val="21"/>
        </w:rPr>
        <w:t>目録記載のとおり</w:t>
      </w:r>
    </w:p>
    <w:p w14:paraId="10463256" w14:textId="77777777" w:rsidR="009450F8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請求債権</w:t>
      </w:r>
    </w:p>
    <w:p w14:paraId="7005D625" w14:textId="77777777" w:rsidR="009450F8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2AF53F88" w14:textId="77777777" w:rsidR="009450F8" w:rsidRDefault="009450F8" w:rsidP="009450F8">
      <w:pPr>
        <w:overflowPunct w:val="0"/>
        <w:adjustRightInd w:val="0"/>
        <w:spacing w:line="340" w:lineRule="exact"/>
        <w:ind w:leftChars="50" w:left="105" w:rightChars="50" w:right="105"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782EE1">
        <w:rPr>
          <w:rFonts w:ascii="ＭＳ 明朝" w:hAnsi="ＭＳ 明朝" w:cs="ＭＳ明朝" w:hint="eastAsia"/>
          <w:kern w:val="0"/>
          <w:sz w:val="24"/>
          <w:szCs w:val="21"/>
        </w:rPr>
        <w:t>申立人は，債務者に対し，別紙</w:t>
      </w:r>
      <w:r>
        <w:rPr>
          <w:rFonts w:ascii="ＭＳ 明朝" w:hAnsi="ＭＳ 明朝" w:cs="ＭＳ明朝" w:hint="eastAsia"/>
          <w:kern w:val="0"/>
          <w:sz w:val="24"/>
          <w:szCs w:val="21"/>
        </w:rPr>
        <w:t>担保権・被担保債権・</w:t>
      </w:r>
      <w:r w:rsidRPr="00782EE1">
        <w:rPr>
          <w:rFonts w:ascii="ＭＳ 明朝" w:hAnsi="ＭＳ 明朝" w:cs="ＭＳ明朝" w:hint="eastAsia"/>
          <w:kern w:val="0"/>
          <w:sz w:val="24"/>
          <w:szCs w:val="21"/>
        </w:rPr>
        <w:t>請求債権目録記載の債権を</w:t>
      </w:r>
      <w:r w:rsidRPr="00D01B6E">
        <w:rPr>
          <w:rFonts w:ascii="ＭＳ 明朝" w:hAnsi="ＭＳ 明朝" w:cs="ＭＳ明朝" w:hint="eastAsia"/>
          <w:kern w:val="0"/>
          <w:sz w:val="24"/>
          <w:szCs w:val="21"/>
        </w:rPr>
        <w:t>有しているが，債務者がその支払をせず，下記の要件に該当するので，別紙担保</w:t>
      </w:r>
      <w:r>
        <w:rPr>
          <w:rFonts w:ascii="ＭＳ 明朝" w:hAnsi="ＭＳ 明朝" w:cs="ＭＳ明朝" w:hint="eastAsia"/>
          <w:kern w:val="0"/>
          <w:sz w:val="24"/>
          <w:szCs w:val="21"/>
        </w:rPr>
        <w:t>権・被担保債権・請求債権</w:t>
      </w:r>
      <w:r w:rsidRPr="00782EE1">
        <w:rPr>
          <w:rFonts w:ascii="ＭＳ 明朝" w:hAnsi="ＭＳ 明朝" w:cs="ＭＳ明朝" w:hint="eastAsia"/>
          <w:kern w:val="0"/>
          <w:sz w:val="24"/>
          <w:szCs w:val="21"/>
        </w:rPr>
        <w:t>目録記載の一般先取特権に基づき，</w:t>
      </w:r>
      <w:r w:rsidRPr="009F78F9">
        <w:rPr>
          <w:rFonts w:ascii="ＭＳ 明朝" w:hAnsi="ＭＳ 明朝" w:cs="ＭＳ明朝" w:hint="eastAsia"/>
          <w:kern w:val="0"/>
          <w:sz w:val="24"/>
          <w:szCs w:val="21"/>
        </w:rPr>
        <w:t>第三者に対し債務者の有する振替社債等に係る情報（民事執行法２０７条２項，同条１項２号）の提供を命じるよう求める。</w:t>
      </w:r>
    </w:p>
    <w:p w14:paraId="1D930213" w14:textId="77777777" w:rsidR="009450F8" w:rsidRDefault="009450F8" w:rsidP="009450F8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記</w:t>
      </w:r>
    </w:p>
    <w:p w14:paraId="2BC35930" w14:textId="77777777" w:rsidR="009450F8" w:rsidRDefault="009450F8" w:rsidP="009450F8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51053B">
        <w:rPr>
          <w:rFonts w:ascii="ＭＳ 明朝" w:hAnsi="ＭＳ 明朝" w:cs="ＭＳ明朝" w:hint="eastAsia"/>
          <w:kern w:val="0"/>
          <w:sz w:val="24"/>
          <w:szCs w:val="21"/>
        </w:rPr>
        <w:t>以下のとおり，民事執行法１９７条２項の要件がある。（該当する□に</w:t>
      </w:r>
      <w:r w:rsidRPr="0051053B">
        <w:rPr>
          <w:rFonts w:ascii="ＭＳ 明朝" w:hAnsi="ＭＳ 明朝" w:cs="ＭＳ明朝"/>
          <w:kern w:val="0"/>
          <w:sz w:val="24"/>
          <w:szCs w:val="21"/>
        </w:rPr>
        <w:t>✔</w:t>
      </w:r>
      <w:r w:rsidRPr="0051053B">
        <w:rPr>
          <w:rFonts w:ascii="ＭＳ 明朝" w:hAnsi="ＭＳ 明朝" w:cs="ＭＳ明朝" w:hint="eastAsia"/>
          <w:kern w:val="0"/>
          <w:sz w:val="24"/>
          <w:szCs w:val="21"/>
        </w:rPr>
        <w:t>を記入してください。）</w:t>
      </w:r>
    </w:p>
    <w:p w14:paraId="00414874" w14:textId="77777777" w:rsidR="009450F8" w:rsidRDefault="009450F8" w:rsidP="009450F8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□　強制執行又は担保権の実行における配当等の手続（本件申立ての日より６月以上前に終了したものを除く。）において，被担保債権の完全な弁済を得ることができなかった（１号）。</w:t>
      </w:r>
    </w:p>
    <w:p w14:paraId="63853E97" w14:textId="77777777" w:rsidR="009450F8" w:rsidRDefault="009450F8" w:rsidP="009450F8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□　知れている財産に対する強制執行を実施しても，被担保債権の完全な弁済を得られない（２号）。</w:t>
      </w:r>
    </w:p>
    <w:p w14:paraId="09BF0665" w14:textId="77777777" w:rsidR="009450F8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0B5DCAA" w14:textId="77777777" w:rsidR="009450F8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1BDF4F1C" w14:textId="77777777" w:rsidR="009450F8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60EAA77B" w14:textId="77777777" w:rsidR="009450F8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2528105F" w14:textId="77777777" w:rsidR="009450F8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0D08DB91" w14:textId="77777777" w:rsidR="009450F8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27DBEEFE" w14:textId="77777777" w:rsidR="009450F8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490EE29" w14:textId="77777777" w:rsidR="009450F8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3B6C4B48" w14:textId="070D6F0B" w:rsidR="009450F8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6A2E88">
        <w:rPr>
          <w:rFonts w:hint="eastAsia"/>
        </w:rPr>
        <w:t>□</w:t>
      </w:r>
      <w:r>
        <w:rPr>
          <w:rFonts w:hint="eastAsia"/>
        </w:rPr>
        <w:t xml:space="preserve">　</w:t>
      </w:r>
      <w:r w:rsidRPr="00885C4C">
        <w:rPr>
          <w:rFonts w:hint="eastAsia"/>
        </w:rPr>
        <w:t>直送用の郵便料金受取人払封筒　　　通添付</w:t>
      </w:r>
    </w:p>
    <w:p w14:paraId="006502E6" w14:textId="77777777" w:rsidR="009450F8" w:rsidRPr="00885C4C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  <w:sectPr w:rsidR="009450F8" w:rsidRPr="00885C4C" w:rsidSect="009450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4" w:right="1304" w:bottom="1418" w:left="1700" w:header="720" w:footer="720" w:gutter="0"/>
          <w:cols w:space="720"/>
          <w:noEndnote/>
          <w:titlePg/>
          <w:docGrid w:type="linesAndChars" w:linePitch="537"/>
        </w:sectPr>
      </w:pPr>
    </w:p>
    <w:p w14:paraId="3E2CD97E" w14:textId="77777777" w:rsidR="009450F8" w:rsidRPr="00D363E1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lastRenderedPageBreak/>
        <w:t>（添付書類）</w:t>
      </w:r>
      <w:r w:rsidRPr="001B18BC">
        <w:rPr>
          <w:rFonts w:ascii="ＭＳ 明朝" w:hAnsi="ＭＳ 明朝" w:cs="ＭＳ明朝" w:hint="eastAsia"/>
          <w:kern w:val="0"/>
          <w:sz w:val="24"/>
          <w:szCs w:val="21"/>
        </w:rPr>
        <w:t>（該当する□に</w:t>
      </w:r>
      <w:r w:rsidRPr="001B18BC">
        <w:rPr>
          <w:rFonts w:ascii="ＭＳ 明朝" w:hAnsi="ＭＳ 明朝" w:cs="ＭＳ明朝"/>
          <w:kern w:val="0"/>
          <w:sz w:val="24"/>
          <w:szCs w:val="21"/>
        </w:rPr>
        <w:t>✔</w:t>
      </w:r>
      <w:r w:rsidRPr="001B18BC">
        <w:rPr>
          <w:rFonts w:ascii="ＭＳ 明朝" w:hAnsi="ＭＳ 明朝" w:cs="ＭＳ明朝" w:hint="eastAsia"/>
          <w:kern w:val="0"/>
          <w:sz w:val="24"/>
          <w:szCs w:val="21"/>
        </w:rPr>
        <w:t>を記入してください。）</w:t>
      </w:r>
    </w:p>
    <w:p w14:paraId="59A0897F" w14:textId="77777777" w:rsidR="009450F8" w:rsidRPr="00D363E1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□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証拠説明書 　　　　　　　　　　　　通</w:t>
      </w:r>
    </w:p>
    <w:p w14:paraId="7EC7A360" w14:textId="77777777" w:rsidR="009450F8" w:rsidRPr="00D363E1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□　資格証明書　　　　　　　　　　　　 通</w:t>
      </w:r>
    </w:p>
    <w:p w14:paraId="4BD39CB3" w14:textId="77777777" w:rsidR="009450F8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□　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住民票　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 通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</w:p>
    <w:p w14:paraId="102F5E90" w14:textId="77777777" w:rsidR="009450F8" w:rsidRPr="00D363E1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□　　　　　　　　　　　　　　　　　　 通</w:t>
      </w:r>
    </w:p>
    <w:p w14:paraId="044B847F" w14:textId="77777777" w:rsidR="009450F8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□　　　　　　　　　　　　　　　　　　 通</w:t>
      </w:r>
    </w:p>
    <w:p w14:paraId="6026A8DE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>（証拠書類）（該当する□に</w:t>
      </w:r>
      <w:r w:rsidRPr="0051053B">
        <w:rPr>
          <w:rFonts w:ascii="ＭＳ 明朝" w:hAnsi="ＭＳ 明朝" w:cs="ＭＳ明朝"/>
          <w:kern w:val="0"/>
          <w:sz w:val="24"/>
        </w:rPr>
        <w:t>✔</w:t>
      </w:r>
      <w:r w:rsidRPr="0051053B">
        <w:rPr>
          <w:rFonts w:ascii="ＭＳ 明朝" w:hAnsi="ＭＳ 明朝" w:cs="ＭＳ明朝" w:hint="eastAsia"/>
          <w:kern w:val="0"/>
          <w:sz w:val="24"/>
        </w:rPr>
        <w:t>を記入してください。）</w:t>
      </w:r>
    </w:p>
    <w:p w14:paraId="46293759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>１　一般先取特権を有することを証する文書</w:t>
      </w:r>
    </w:p>
    <w:p w14:paraId="363D1DFC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51053B">
        <w:rPr>
          <w:rFonts w:ascii="ＭＳ 明朝" w:hAnsi="ＭＳ 明朝" w:cs="ＭＳ明朝" w:hint="eastAsia"/>
          <w:kern w:val="0"/>
          <w:sz w:val="24"/>
        </w:rPr>
        <w:t>□　雇用契約書　　　　　　　　　　　　　　　甲第　　号証</w:t>
      </w:r>
    </w:p>
    <w:p w14:paraId="61B41F6A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51053B">
        <w:rPr>
          <w:rFonts w:ascii="ＭＳ 明朝" w:hAnsi="ＭＳ 明朝" w:cs="ＭＳ明朝" w:hint="eastAsia"/>
          <w:kern w:val="0"/>
          <w:sz w:val="24"/>
        </w:rPr>
        <w:t>□　給与明細書　　　　　　　　　　　　　　　甲第　　号証</w:t>
      </w:r>
    </w:p>
    <w:p w14:paraId="562621AA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51053B">
        <w:rPr>
          <w:rFonts w:ascii="ＭＳ 明朝" w:hAnsi="ＭＳ 明朝" w:cs="ＭＳ明朝" w:hint="eastAsia"/>
          <w:kern w:val="0"/>
          <w:sz w:val="24"/>
        </w:rPr>
        <w:t>□　出勤簿写し　　　　　　　　　　　　　　　甲第　　号証</w:t>
      </w:r>
    </w:p>
    <w:p w14:paraId="0FE64FC7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51053B">
        <w:rPr>
          <w:rFonts w:ascii="ＭＳ 明朝" w:hAnsi="ＭＳ 明朝" w:cs="ＭＳ明朝" w:hint="eastAsia"/>
          <w:kern w:val="0"/>
          <w:sz w:val="24"/>
        </w:rPr>
        <w:t>□　就業規則　　　　　　　　　　　　　　　　甲第　　号証</w:t>
      </w:r>
    </w:p>
    <w:p w14:paraId="118F30AE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51053B">
        <w:rPr>
          <w:rFonts w:ascii="ＭＳ 明朝" w:hAnsi="ＭＳ 明朝" w:cs="ＭＳ明朝" w:hint="eastAsia"/>
          <w:kern w:val="0"/>
          <w:sz w:val="24"/>
        </w:rPr>
        <w:t>□　陳述書　　　　　　　　　　　　　　　　　甲第　　号証</w:t>
      </w:r>
    </w:p>
    <w:p w14:paraId="3D4B3D35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51053B">
        <w:rPr>
          <w:rFonts w:ascii="ＭＳ 明朝" w:hAnsi="ＭＳ 明朝" w:cs="ＭＳ明朝" w:hint="eastAsia"/>
          <w:kern w:val="0"/>
          <w:sz w:val="24"/>
        </w:rPr>
        <w:t>□　　　　　　　　　　　　　　　　　　　　　甲第　　号証</w:t>
      </w:r>
    </w:p>
    <w:p w14:paraId="0A77E45D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51053B">
        <w:rPr>
          <w:rFonts w:ascii="ＭＳ 明朝" w:hAnsi="ＭＳ 明朝" w:cs="ＭＳ明朝" w:hint="eastAsia"/>
          <w:kern w:val="0"/>
          <w:sz w:val="24"/>
        </w:rPr>
        <w:t>□　　　　　　　　　　　　　　　　　　　　　甲第　　号証</w:t>
      </w:r>
    </w:p>
    <w:p w14:paraId="3480698D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51053B">
        <w:rPr>
          <w:rFonts w:ascii="ＭＳ 明朝" w:hAnsi="ＭＳ 明朝" w:cs="ＭＳ明朝" w:hint="eastAsia"/>
          <w:kern w:val="0"/>
          <w:sz w:val="24"/>
        </w:rPr>
        <w:t>□　　　　　　　　　　　　　　　　　　　　　甲第　　号証</w:t>
      </w:r>
    </w:p>
    <w:p w14:paraId="3D5E0EAE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>２　民事執行法１９７条２項１号の主張をする場合</w:t>
      </w:r>
    </w:p>
    <w:p w14:paraId="5C65F57D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51053B">
        <w:rPr>
          <w:rFonts w:ascii="ＭＳ 明朝" w:hAnsi="ＭＳ 明朝" w:cs="ＭＳ明朝" w:hint="eastAsia"/>
          <w:kern w:val="0"/>
          <w:sz w:val="24"/>
        </w:rPr>
        <w:t>□　配当表写し　　　　　　　　　　　　　　　甲第　　号証</w:t>
      </w:r>
    </w:p>
    <w:p w14:paraId="4E8792CD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弁済金交付計算書写し　　　　　　　　　　甲第　　号証</w:t>
      </w:r>
    </w:p>
    <w:p w14:paraId="4217ACDF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不動産競売開始決定写し　　　　　　　　　甲第　　号証</w:t>
      </w:r>
    </w:p>
    <w:p w14:paraId="214FBE28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債権差押命令写し　　　　　　　　　　　　甲第　　号証</w:t>
      </w:r>
    </w:p>
    <w:p w14:paraId="0B3EC187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配当期日呼出状写し　　　　　　　　　　　甲第　　号証</w:t>
      </w:r>
    </w:p>
    <w:p w14:paraId="019305FA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　　　　　　　　　　　　　　　　　　　　甲第　　号証</w:t>
      </w:r>
    </w:p>
    <w:p w14:paraId="00590890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 xml:space="preserve">□　　　　　　　　　　　　　　　　　　　　　甲第　　号証　　</w:t>
      </w:r>
    </w:p>
    <w:p w14:paraId="72AA2D64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>３　民事執行法１９７条２項２号の主張をする場合</w:t>
      </w:r>
    </w:p>
    <w:p w14:paraId="059C39B2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　財産調査結果報告書及び添付資料　　　　　甲第　　号証～甲第　号証</w:t>
      </w:r>
    </w:p>
    <w:p w14:paraId="555E2014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</w:t>
      </w:r>
    </w:p>
    <w:p w14:paraId="170184DF" w14:textId="77777777" w:rsidR="009450F8" w:rsidRPr="0051053B" w:rsidRDefault="009450F8" w:rsidP="009450F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51053B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1053B">
        <w:rPr>
          <w:rFonts w:ascii="ＭＳ 明朝" w:hAnsi="ＭＳ 明朝" w:cs="ＭＳ明朝" w:hint="eastAsia"/>
          <w:kern w:val="0"/>
          <w:sz w:val="24"/>
        </w:rPr>
        <w:t>□</w:t>
      </w:r>
    </w:p>
    <w:p w14:paraId="30531E2D" w14:textId="77777777" w:rsidR="009450F8" w:rsidRPr="006033B1" w:rsidRDefault="009450F8" w:rsidP="009450F8">
      <w:pPr>
        <w:spacing w:line="34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363E1">
        <w:rPr>
          <w:rFonts w:ascii="Times New Roman" w:hAnsi="Times New Roman" w:cs="ＭＳ 明朝"/>
          <w:color w:val="000000"/>
          <w:kern w:val="0"/>
          <w:sz w:val="24"/>
        </w:rPr>
        <w:br w:type="page"/>
      </w: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lastRenderedPageBreak/>
        <w:t>当　　事　　者　　目　　録</w:t>
      </w:r>
    </w:p>
    <w:p w14:paraId="7FB982E7" w14:textId="77777777" w:rsidR="009450F8" w:rsidRPr="006033B1" w:rsidRDefault="009450F8" w:rsidP="009450F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ADFE0F7" w14:textId="77777777" w:rsidR="009450F8" w:rsidRPr="006033B1" w:rsidRDefault="009450F8" w:rsidP="009450F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9C61FBF" w14:textId="3092B1D7" w:rsidR="009450F8" w:rsidRPr="006033B1" w:rsidRDefault="009450F8" w:rsidP="009450F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50BCCF2F" w14:textId="291B8528" w:rsidR="009450F8" w:rsidRPr="006033B1" w:rsidRDefault="009450F8" w:rsidP="009450F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9450F8">
        <w:rPr>
          <w:rFonts w:ascii="Times New Roman" w:hAnsi="Times New Roman" w:cs="ＭＳ 明朝" w:hint="eastAsia"/>
          <w:color w:val="000000"/>
          <w:spacing w:val="300"/>
          <w:kern w:val="0"/>
          <w:sz w:val="24"/>
          <w:fitText w:val="1920" w:id="-2093851392"/>
        </w:rPr>
        <w:t>申立</w:t>
      </w:r>
      <w:r w:rsidRPr="009450F8">
        <w:rPr>
          <w:rFonts w:ascii="Times New Roman" w:hAnsi="Times New Roman" w:cs="ＭＳ 明朝" w:hint="eastAsia"/>
          <w:color w:val="000000"/>
          <w:kern w:val="0"/>
          <w:sz w:val="24"/>
          <w:fitText w:val="1920" w:id="-2093851392"/>
        </w:rPr>
        <w:t>人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76650E05" w14:textId="684889F3" w:rsidR="009450F8" w:rsidRPr="00F21EA0" w:rsidRDefault="009450F8" w:rsidP="009450F8">
      <w:pPr>
        <w:ind w:firstLineChars="1000" w:firstLine="240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電話番号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</w:p>
    <w:p w14:paraId="1DD7CEC1" w14:textId="6C35CFE8" w:rsidR="009450F8" w:rsidRDefault="009450F8" w:rsidP="009450F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21EA0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Ｆ Ａ 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Ｘ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</w:p>
    <w:p w14:paraId="7B237C2E" w14:textId="77777777" w:rsidR="009450F8" w:rsidRDefault="009450F8" w:rsidP="009450F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B5FE826" w14:textId="77777777" w:rsidR="009450F8" w:rsidRPr="006033B1" w:rsidRDefault="009450F8" w:rsidP="009450F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959C1F6" w14:textId="195E7162" w:rsidR="009450F8" w:rsidRPr="006033B1" w:rsidRDefault="009450F8" w:rsidP="009450F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〒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1372D123" w14:textId="7C6A5158" w:rsidR="009450F8" w:rsidRPr="006033B1" w:rsidRDefault="009450F8" w:rsidP="009450F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第　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三　　者　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</w:p>
    <w:p w14:paraId="36CDEC3B" w14:textId="3FB052B0" w:rsidR="009450F8" w:rsidRPr="006033B1" w:rsidRDefault="009450F8" w:rsidP="009450F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</w:p>
    <w:p w14:paraId="14EC55F9" w14:textId="77777777" w:rsidR="009450F8" w:rsidRDefault="009450F8" w:rsidP="009450F8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9AAF052" w14:textId="77777777" w:rsidR="009450F8" w:rsidRDefault="009450F8" w:rsidP="009450F8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DD262D7" w14:textId="63477C55" w:rsidR="009450F8" w:rsidRPr="001B2822" w:rsidRDefault="009450F8" w:rsidP="009450F8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〒　　　－　　　　　</w:t>
      </w:r>
    </w:p>
    <w:p w14:paraId="4B269EE8" w14:textId="5AEA15E0" w:rsidR="009450F8" w:rsidRPr="006033B1" w:rsidRDefault="009450F8" w:rsidP="009450F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9450F8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-2093851391"/>
        </w:rPr>
        <w:t>債務</w:t>
      </w:r>
      <w:r w:rsidRPr="009450F8">
        <w:rPr>
          <w:rFonts w:ascii="Times New Roman" w:hAnsi="Times New Roman" w:cs="ＭＳ 明朝" w:hint="eastAsia"/>
          <w:color w:val="000000"/>
          <w:kern w:val="0"/>
          <w:sz w:val="24"/>
          <w:fitText w:val="2024" w:id="-2093851391"/>
        </w:rPr>
        <w:t>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23AB0B17" w14:textId="313AC0F4" w:rsidR="009450F8" w:rsidRPr="00417E84" w:rsidRDefault="009450F8" w:rsidP="009450F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</w:p>
    <w:p w14:paraId="73D53EE7" w14:textId="77777777" w:rsidR="009450F8" w:rsidRDefault="009450F8" w:rsidP="009450F8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《債務者の特定に資する事項》</w:t>
      </w:r>
    </w:p>
    <w:p w14:paraId="56DB240B" w14:textId="36220F56" w:rsidR="009450F8" w:rsidRPr="00C16059" w:rsidRDefault="0004726A" w:rsidP="009450F8">
      <w:pPr>
        <w:ind w:firstLineChars="100" w:firstLine="240"/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（１）</w:t>
      </w:r>
      <w:r w:rsidR="009450F8">
        <w:rPr>
          <w:rFonts w:ascii="Times New Roman" w:hAnsi="Times New Roman" w:hint="eastAsia"/>
          <w:color w:val="000000"/>
          <w:kern w:val="0"/>
          <w:sz w:val="24"/>
        </w:rPr>
        <w:t xml:space="preserve">　氏名又は名称の振り仮名　　</w:t>
      </w:r>
    </w:p>
    <w:p w14:paraId="3002AB37" w14:textId="3BC08E5A" w:rsidR="009450F8" w:rsidRDefault="0004726A" w:rsidP="009450F8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（２）</w:t>
      </w:r>
      <w:r w:rsidR="009450F8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</w:p>
    <w:p w14:paraId="716F2210" w14:textId="5F190D35" w:rsidR="009450F8" w:rsidRDefault="0004726A" w:rsidP="009450F8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（３）</w:t>
      </w:r>
      <w:r w:rsidR="009450F8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14:paraId="4F7AABC9" w14:textId="77777777" w:rsidR="009450F8" w:rsidRDefault="009450F8" w:rsidP="009450F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301D0E1F" w14:textId="77777777" w:rsidR="009450F8" w:rsidRPr="005043B2" w:rsidRDefault="009450F8" w:rsidP="009450F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5B37567" w14:textId="77777777" w:rsidR="009450F8" w:rsidRPr="006033B1" w:rsidRDefault="009450F8" w:rsidP="009450F8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ＭＳ 明朝" w:hAnsi="Times New Roman"/>
          <w:kern w:val="0"/>
          <w:sz w:val="24"/>
        </w:rPr>
        <w:br w:type="page"/>
      </w:r>
      <w:r w:rsidRPr="00D140A8">
        <w:rPr>
          <w:rFonts w:ascii="ＭＳ 明朝" w:hAnsi="Times New Roman" w:hint="eastAsia"/>
          <w:kern w:val="0"/>
          <w:sz w:val="32"/>
          <w:szCs w:val="32"/>
        </w:rPr>
        <w:lastRenderedPageBreak/>
        <w:t>担保権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・被担保債権・請求債権</w:t>
      </w: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目録</w:t>
      </w:r>
    </w:p>
    <w:p w14:paraId="30ABEED3" w14:textId="77777777" w:rsidR="009450F8" w:rsidRPr="000A107F" w:rsidRDefault="009450F8" w:rsidP="009450F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EF5D889" w14:textId="77777777" w:rsidR="009450F8" w:rsidRDefault="009450F8" w:rsidP="009450F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１　担保権</w:t>
      </w:r>
    </w:p>
    <w:p w14:paraId="4880EF56" w14:textId="2BB68A06" w:rsidR="009450F8" w:rsidRDefault="009450F8" w:rsidP="009450F8">
      <w:pPr>
        <w:ind w:left="240" w:hangingChars="10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</w:p>
    <w:p w14:paraId="14D9CCE4" w14:textId="77777777" w:rsidR="009450F8" w:rsidRPr="00D54F3D" w:rsidRDefault="009450F8" w:rsidP="009450F8">
      <w:pPr>
        <w:ind w:left="240" w:hangingChars="10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56AA1D8" w14:textId="77777777" w:rsidR="009450F8" w:rsidRDefault="009450F8" w:rsidP="009450F8">
      <w:pPr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36CF88A7" w14:textId="77777777" w:rsidR="009450F8" w:rsidRDefault="009450F8" w:rsidP="009450F8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　被担保債権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02960FF6" w14:textId="77777777" w:rsidR="009450F8" w:rsidRDefault="009450F8" w:rsidP="009450F8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1EF0EA2" w14:textId="77777777" w:rsidR="009450F8" w:rsidRDefault="009450F8" w:rsidP="009450F8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B113485" w14:textId="77777777" w:rsidR="009450F8" w:rsidRDefault="009450F8" w:rsidP="009450F8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E18B0BA" w14:textId="77777777" w:rsidR="009450F8" w:rsidRDefault="009450F8" w:rsidP="009450F8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440A450" w14:textId="77777777" w:rsidR="009450F8" w:rsidRDefault="009450F8" w:rsidP="009450F8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EEC7B9C" w14:textId="77777777" w:rsidR="009450F8" w:rsidRDefault="009450F8" w:rsidP="009450F8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614EF4C0" w14:textId="77777777" w:rsidR="009450F8" w:rsidRDefault="009450F8" w:rsidP="009450F8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2D1044DD" w14:textId="77777777" w:rsidR="009450F8" w:rsidRDefault="009450F8" w:rsidP="009450F8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642EA754" w14:textId="77777777" w:rsidR="009450F8" w:rsidRDefault="009450F8" w:rsidP="009450F8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6CD62192" w14:textId="77777777" w:rsidR="009450F8" w:rsidRDefault="009450F8" w:rsidP="009450F8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D4E4D73" w14:textId="77777777" w:rsidR="009450F8" w:rsidRDefault="009450F8" w:rsidP="009450F8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　請求債権</w:t>
      </w:r>
    </w:p>
    <w:p w14:paraId="1FFE0D92" w14:textId="77777777" w:rsidR="009450F8" w:rsidRDefault="009450F8" w:rsidP="009450F8">
      <w:pPr>
        <w:ind w:leftChars="200" w:left="42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上記２記載の債権</w:t>
      </w:r>
    </w:p>
    <w:p w14:paraId="690844C1" w14:textId="77777777" w:rsidR="009450F8" w:rsidRPr="009450F8" w:rsidRDefault="009450F8" w:rsidP="00D140A8">
      <w:pPr>
        <w:ind w:leftChars="200" w:left="42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sectPr w:rsidR="009450F8" w:rsidRPr="009450F8" w:rsidSect="00E62A08">
      <w:footerReference w:type="default" r:id="rId12"/>
      <w:pgSz w:w="11906" w:h="16838"/>
      <w:pgMar w:top="1984" w:right="1304" w:bottom="1418" w:left="1700" w:header="720" w:footer="7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2E139" w14:textId="77777777" w:rsidR="00EE5B74" w:rsidRDefault="00EE5B74">
      <w:r>
        <w:separator/>
      </w:r>
    </w:p>
  </w:endnote>
  <w:endnote w:type="continuationSeparator" w:id="0">
    <w:p w14:paraId="2AF45DC4" w14:textId="77777777" w:rsidR="00EE5B74" w:rsidRDefault="00EE5B74">
      <w:r>
        <w:continuationSeparator/>
      </w:r>
    </w:p>
  </w:endnote>
  <w:endnote w:type="continuationNotice" w:id="1">
    <w:p w14:paraId="3EDDA5A8" w14:textId="77777777" w:rsidR="00EE5B74" w:rsidRDefault="00EE5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5A78B" w14:textId="77777777" w:rsidR="003D588D" w:rsidRDefault="003D58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BD503" w14:textId="77777777" w:rsidR="009450F8" w:rsidRDefault="009450F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FF4DC" w14:textId="77777777" w:rsidR="003D588D" w:rsidRDefault="003D588D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358AB" w14:textId="698579BB" w:rsidR="00F161B5" w:rsidRPr="003D588D" w:rsidRDefault="00F161B5" w:rsidP="003D58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B2781" w14:textId="77777777" w:rsidR="00EE5B74" w:rsidRDefault="00EE5B74">
      <w:r>
        <w:separator/>
      </w:r>
    </w:p>
  </w:footnote>
  <w:footnote w:type="continuationSeparator" w:id="0">
    <w:p w14:paraId="740A4A7A" w14:textId="77777777" w:rsidR="00EE5B74" w:rsidRDefault="00EE5B74">
      <w:r>
        <w:continuationSeparator/>
      </w:r>
    </w:p>
  </w:footnote>
  <w:footnote w:type="continuationNotice" w:id="1">
    <w:p w14:paraId="062BD9B0" w14:textId="77777777" w:rsidR="00EE5B74" w:rsidRDefault="00EE5B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75274" w14:textId="77777777" w:rsidR="003D588D" w:rsidRDefault="003D58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E879" w14:textId="76BA8283" w:rsidR="009450F8" w:rsidRPr="009450F8" w:rsidRDefault="009450F8" w:rsidP="009450F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4579F" w14:textId="77777777" w:rsidR="003D588D" w:rsidRDefault="003D58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37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14FD3"/>
    <w:rsid w:val="0002260A"/>
    <w:rsid w:val="00037FAA"/>
    <w:rsid w:val="00041A04"/>
    <w:rsid w:val="00041C45"/>
    <w:rsid w:val="0004398B"/>
    <w:rsid w:val="0004726A"/>
    <w:rsid w:val="00050A19"/>
    <w:rsid w:val="000516FE"/>
    <w:rsid w:val="00053CF2"/>
    <w:rsid w:val="00065B4C"/>
    <w:rsid w:val="00065E57"/>
    <w:rsid w:val="000721DF"/>
    <w:rsid w:val="0007461C"/>
    <w:rsid w:val="00074EEF"/>
    <w:rsid w:val="00085E0A"/>
    <w:rsid w:val="000871AB"/>
    <w:rsid w:val="00097B54"/>
    <w:rsid w:val="000C296F"/>
    <w:rsid w:val="000C2E12"/>
    <w:rsid w:val="000C73F4"/>
    <w:rsid w:val="000D07BB"/>
    <w:rsid w:val="000D1714"/>
    <w:rsid w:val="000D5401"/>
    <w:rsid w:val="000D58BC"/>
    <w:rsid w:val="000E68F5"/>
    <w:rsid w:val="000F297E"/>
    <w:rsid w:val="000F4042"/>
    <w:rsid w:val="000F4416"/>
    <w:rsid w:val="0010205E"/>
    <w:rsid w:val="0011323F"/>
    <w:rsid w:val="00113A4C"/>
    <w:rsid w:val="001152A2"/>
    <w:rsid w:val="001261EF"/>
    <w:rsid w:val="00133522"/>
    <w:rsid w:val="001343AD"/>
    <w:rsid w:val="00134E3A"/>
    <w:rsid w:val="001442F9"/>
    <w:rsid w:val="00162A62"/>
    <w:rsid w:val="001830B4"/>
    <w:rsid w:val="00186416"/>
    <w:rsid w:val="001A279B"/>
    <w:rsid w:val="001A4174"/>
    <w:rsid w:val="001B18BC"/>
    <w:rsid w:val="001B305F"/>
    <w:rsid w:val="001C599F"/>
    <w:rsid w:val="001C67D7"/>
    <w:rsid w:val="001C6896"/>
    <w:rsid w:val="001D05F1"/>
    <w:rsid w:val="001E04C4"/>
    <w:rsid w:val="001E1AF4"/>
    <w:rsid w:val="001E248F"/>
    <w:rsid w:val="001F4278"/>
    <w:rsid w:val="001F7933"/>
    <w:rsid w:val="00202C7F"/>
    <w:rsid w:val="00215493"/>
    <w:rsid w:val="0021773A"/>
    <w:rsid w:val="00220C7A"/>
    <w:rsid w:val="00230031"/>
    <w:rsid w:val="002318B2"/>
    <w:rsid w:val="0023190B"/>
    <w:rsid w:val="00235A63"/>
    <w:rsid w:val="002371C8"/>
    <w:rsid w:val="002567F9"/>
    <w:rsid w:val="00257EF6"/>
    <w:rsid w:val="002604BF"/>
    <w:rsid w:val="0026060D"/>
    <w:rsid w:val="00261248"/>
    <w:rsid w:val="00263D3D"/>
    <w:rsid w:val="00270DD0"/>
    <w:rsid w:val="002722A8"/>
    <w:rsid w:val="00272D08"/>
    <w:rsid w:val="00281633"/>
    <w:rsid w:val="002862BD"/>
    <w:rsid w:val="00290A67"/>
    <w:rsid w:val="0029136A"/>
    <w:rsid w:val="002A1B14"/>
    <w:rsid w:val="002A576F"/>
    <w:rsid w:val="002A5B71"/>
    <w:rsid w:val="002B2299"/>
    <w:rsid w:val="002C04ED"/>
    <w:rsid w:val="002C3120"/>
    <w:rsid w:val="002C37AC"/>
    <w:rsid w:val="002C48EE"/>
    <w:rsid w:val="002C5D57"/>
    <w:rsid w:val="002F38E6"/>
    <w:rsid w:val="00302761"/>
    <w:rsid w:val="00312CA3"/>
    <w:rsid w:val="003209F1"/>
    <w:rsid w:val="00322949"/>
    <w:rsid w:val="00325160"/>
    <w:rsid w:val="00325966"/>
    <w:rsid w:val="00335365"/>
    <w:rsid w:val="00335987"/>
    <w:rsid w:val="00335EC7"/>
    <w:rsid w:val="00337CD2"/>
    <w:rsid w:val="00343A29"/>
    <w:rsid w:val="00346A9C"/>
    <w:rsid w:val="00346B47"/>
    <w:rsid w:val="003507FE"/>
    <w:rsid w:val="00364720"/>
    <w:rsid w:val="00365071"/>
    <w:rsid w:val="003669A8"/>
    <w:rsid w:val="00371458"/>
    <w:rsid w:val="00387036"/>
    <w:rsid w:val="0039083F"/>
    <w:rsid w:val="00391295"/>
    <w:rsid w:val="003A140F"/>
    <w:rsid w:val="003A4208"/>
    <w:rsid w:val="003B0379"/>
    <w:rsid w:val="003B22DF"/>
    <w:rsid w:val="003B25D7"/>
    <w:rsid w:val="003C03B7"/>
    <w:rsid w:val="003C0BD2"/>
    <w:rsid w:val="003C104F"/>
    <w:rsid w:val="003C187D"/>
    <w:rsid w:val="003C1E09"/>
    <w:rsid w:val="003D2BD5"/>
    <w:rsid w:val="003D588D"/>
    <w:rsid w:val="003D7EDE"/>
    <w:rsid w:val="00404495"/>
    <w:rsid w:val="00407A89"/>
    <w:rsid w:val="00414E7F"/>
    <w:rsid w:val="00417E84"/>
    <w:rsid w:val="00427DDB"/>
    <w:rsid w:val="004448EA"/>
    <w:rsid w:val="00446632"/>
    <w:rsid w:val="004624DA"/>
    <w:rsid w:val="00471CE0"/>
    <w:rsid w:val="00484517"/>
    <w:rsid w:val="00484E15"/>
    <w:rsid w:val="00496B18"/>
    <w:rsid w:val="004A3680"/>
    <w:rsid w:val="004A778D"/>
    <w:rsid w:val="004F3A1A"/>
    <w:rsid w:val="004F4114"/>
    <w:rsid w:val="004F70BE"/>
    <w:rsid w:val="005043B2"/>
    <w:rsid w:val="00504BC2"/>
    <w:rsid w:val="005052F7"/>
    <w:rsid w:val="0050633E"/>
    <w:rsid w:val="00507357"/>
    <w:rsid w:val="0051053B"/>
    <w:rsid w:val="00512C5B"/>
    <w:rsid w:val="005155D4"/>
    <w:rsid w:val="00515E79"/>
    <w:rsid w:val="00520D21"/>
    <w:rsid w:val="00525281"/>
    <w:rsid w:val="00530A3F"/>
    <w:rsid w:val="00552D3A"/>
    <w:rsid w:val="00554EC9"/>
    <w:rsid w:val="005603A6"/>
    <w:rsid w:val="00560799"/>
    <w:rsid w:val="005670D9"/>
    <w:rsid w:val="0057280C"/>
    <w:rsid w:val="0057324A"/>
    <w:rsid w:val="0057478C"/>
    <w:rsid w:val="0057552F"/>
    <w:rsid w:val="00581CC2"/>
    <w:rsid w:val="00582261"/>
    <w:rsid w:val="0058494B"/>
    <w:rsid w:val="00585B92"/>
    <w:rsid w:val="00585E61"/>
    <w:rsid w:val="00592F0E"/>
    <w:rsid w:val="00594FA5"/>
    <w:rsid w:val="005A1922"/>
    <w:rsid w:val="005B6877"/>
    <w:rsid w:val="005C072D"/>
    <w:rsid w:val="005C114E"/>
    <w:rsid w:val="005C297C"/>
    <w:rsid w:val="005C3A99"/>
    <w:rsid w:val="005C700C"/>
    <w:rsid w:val="005D1F02"/>
    <w:rsid w:val="005D3A25"/>
    <w:rsid w:val="005D47C9"/>
    <w:rsid w:val="005E45D5"/>
    <w:rsid w:val="005E6940"/>
    <w:rsid w:val="005E6954"/>
    <w:rsid w:val="005E76E5"/>
    <w:rsid w:val="005F1038"/>
    <w:rsid w:val="005F2D22"/>
    <w:rsid w:val="005F7F5B"/>
    <w:rsid w:val="006029A9"/>
    <w:rsid w:val="006033B1"/>
    <w:rsid w:val="006037F7"/>
    <w:rsid w:val="00604674"/>
    <w:rsid w:val="00622466"/>
    <w:rsid w:val="006259A3"/>
    <w:rsid w:val="006308AE"/>
    <w:rsid w:val="00636165"/>
    <w:rsid w:val="006415B8"/>
    <w:rsid w:val="00647492"/>
    <w:rsid w:val="0067736F"/>
    <w:rsid w:val="006777AD"/>
    <w:rsid w:val="006879D1"/>
    <w:rsid w:val="006A2E88"/>
    <w:rsid w:val="006A4CF1"/>
    <w:rsid w:val="006A4D82"/>
    <w:rsid w:val="006B14C6"/>
    <w:rsid w:val="006C5B58"/>
    <w:rsid w:val="006C7B58"/>
    <w:rsid w:val="006D3466"/>
    <w:rsid w:val="006D4033"/>
    <w:rsid w:val="006E281B"/>
    <w:rsid w:val="006E77E4"/>
    <w:rsid w:val="006E7816"/>
    <w:rsid w:val="006F3655"/>
    <w:rsid w:val="00706C2B"/>
    <w:rsid w:val="00721149"/>
    <w:rsid w:val="007300D2"/>
    <w:rsid w:val="007410FF"/>
    <w:rsid w:val="00761851"/>
    <w:rsid w:val="00770DA6"/>
    <w:rsid w:val="00774D53"/>
    <w:rsid w:val="007817D0"/>
    <w:rsid w:val="00782EE1"/>
    <w:rsid w:val="00786BC8"/>
    <w:rsid w:val="007906C4"/>
    <w:rsid w:val="00793DA4"/>
    <w:rsid w:val="00795056"/>
    <w:rsid w:val="007A122A"/>
    <w:rsid w:val="007B697B"/>
    <w:rsid w:val="007B79CF"/>
    <w:rsid w:val="007C2AD6"/>
    <w:rsid w:val="007D1D29"/>
    <w:rsid w:val="007E4B5E"/>
    <w:rsid w:val="007E6E32"/>
    <w:rsid w:val="007F71D6"/>
    <w:rsid w:val="007F7671"/>
    <w:rsid w:val="00815FEF"/>
    <w:rsid w:val="00840E7F"/>
    <w:rsid w:val="00842177"/>
    <w:rsid w:val="0084269D"/>
    <w:rsid w:val="00851A67"/>
    <w:rsid w:val="00853D56"/>
    <w:rsid w:val="00866842"/>
    <w:rsid w:val="008723CC"/>
    <w:rsid w:val="00874873"/>
    <w:rsid w:val="00877EBB"/>
    <w:rsid w:val="008857E6"/>
    <w:rsid w:val="00885C4C"/>
    <w:rsid w:val="00887E5F"/>
    <w:rsid w:val="00890C67"/>
    <w:rsid w:val="00891F51"/>
    <w:rsid w:val="008A0DC8"/>
    <w:rsid w:val="008B5D22"/>
    <w:rsid w:val="008C58BD"/>
    <w:rsid w:val="008D6DC7"/>
    <w:rsid w:val="008E5E93"/>
    <w:rsid w:val="008E6892"/>
    <w:rsid w:val="008F05C8"/>
    <w:rsid w:val="008F34EA"/>
    <w:rsid w:val="008F6AB2"/>
    <w:rsid w:val="008F742F"/>
    <w:rsid w:val="00901E25"/>
    <w:rsid w:val="009111F2"/>
    <w:rsid w:val="00914C70"/>
    <w:rsid w:val="00917682"/>
    <w:rsid w:val="00921F19"/>
    <w:rsid w:val="00937090"/>
    <w:rsid w:val="00944008"/>
    <w:rsid w:val="00944B45"/>
    <w:rsid w:val="009450F8"/>
    <w:rsid w:val="009516B3"/>
    <w:rsid w:val="009529BC"/>
    <w:rsid w:val="009546BE"/>
    <w:rsid w:val="009567BC"/>
    <w:rsid w:val="009703B5"/>
    <w:rsid w:val="009776D3"/>
    <w:rsid w:val="0098365D"/>
    <w:rsid w:val="00984880"/>
    <w:rsid w:val="00985D69"/>
    <w:rsid w:val="00987CE4"/>
    <w:rsid w:val="00987FCE"/>
    <w:rsid w:val="00994887"/>
    <w:rsid w:val="009A11A3"/>
    <w:rsid w:val="009B5D19"/>
    <w:rsid w:val="009C5B80"/>
    <w:rsid w:val="009E1576"/>
    <w:rsid w:val="009E2523"/>
    <w:rsid w:val="009E463C"/>
    <w:rsid w:val="009E6265"/>
    <w:rsid w:val="009E7ADE"/>
    <w:rsid w:val="009F78F9"/>
    <w:rsid w:val="009F7D40"/>
    <w:rsid w:val="00A1028F"/>
    <w:rsid w:val="00A17EAF"/>
    <w:rsid w:val="00A45475"/>
    <w:rsid w:val="00A46BB9"/>
    <w:rsid w:val="00A525EA"/>
    <w:rsid w:val="00A92A6C"/>
    <w:rsid w:val="00AB0930"/>
    <w:rsid w:val="00AB1E8B"/>
    <w:rsid w:val="00AC12CD"/>
    <w:rsid w:val="00AC4BEE"/>
    <w:rsid w:val="00AD0373"/>
    <w:rsid w:val="00AD1CDB"/>
    <w:rsid w:val="00AD22C9"/>
    <w:rsid w:val="00AD522D"/>
    <w:rsid w:val="00AE1FF8"/>
    <w:rsid w:val="00AE4362"/>
    <w:rsid w:val="00AF40DF"/>
    <w:rsid w:val="00AF4DF0"/>
    <w:rsid w:val="00AF7380"/>
    <w:rsid w:val="00B06B37"/>
    <w:rsid w:val="00B12E78"/>
    <w:rsid w:val="00B235A7"/>
    <w:rsid w:val="00B345AD"/>
    <w:rsid w:val="00B40FDA"/>
    <w:rsid w:val="00B4188C"/>
    <w:rsid w:val="00B4791D"/>
    <w:rsid w:val="00B53BDF"/>
    <w:rsid w:val="00B7463A"/>
    <w:rsid w:val="00B747D9"/>
    <w:rsid w:val="00B8103F"/>
    <w:rsid w:val="00BB4D52"/>
    <w:rsid w:val="00BC27DF"/>
    <w:rsid w:val="00BD0A35"/>
    <w:rsid w:val="00BD3289"/>
    <w:rsid w:val="00BD68B4"/>
    <w:rsid w:val="00BE7B03"/>
    <w:rsid w:val="00BF0405"/>
    <w:rsid w:val="00C01709"/>
    <w:rsid w:val="00C025C0"/>
    <w:rsid w:val="00C21F34"/>
    <w:rsid w:val="00C2758C"/>
    <w:rsid w:val="00C363ED"/>
    <w:rsid w:val="00C3758E"/>
    <w:rsid w:val="00C462AE"/>
    <w:rsid w:val="00C55544"/>
    <w:rsid w:val="00C64253"/>
    <w:rsid w:val="00C7580A"/>
    <w:rsid w:val="00C75E87"/>
    <w:rsid w:val="00C8055A"/>
    <w:rsid w:val="00C83CFD"/>
    <w:rsid w:val="00C84FA2"/>
    <w:rsid w:val="00C95FA7"/>
    <w:rsid w:val="00CA49BA"/>
    <w:rsid w:val="00CB428A"/>
    <w:rsid w:val="00CC2661"/>
    <w:rsid w:val="00CD2E8C"/>
    <w:rsid w:val="00CD4241"/>
    <w:rsid w:val="00CF0906"/>
    <w:rsid w:val="00D01B6E"/>
    <w:rsid w:val="00D0284A"/>
    <w:rsid w:val="00D12B16"/>
    <w:rsid w:val="00D140A8"/>
    <w:rsid w:val="00D2644E"/>
    <w:rsid w:val="00D32178"/>
    <w:rsid w:val="00D363E1"/>
    <w:rsid w:val="00D37081"/>
    <w:rsid w:val="00D37595"/>
    <w:rsid w:val="00D44269"/>
    <w:rsid w:val="00D51B93"/>
    <w:rsid w:val="00D55D74"/>
    <w:rsid w:val="00D56B23"/>
    <w:rsid w:val="00D6757E"/>
    <w:rsid w:val="00D73425"/>
    <w:rsid w:val="00D752EF"/>
    <w:rsid w:val="00D75A39"/>
    <w:rsid w:val="00D84BEB"/>
    <w:rsid w:val="00D9126D"/>
    <w:rsid w:val="00D93B57"/>
    <w:rsid w:val="00DB3BFA"/>
    <w:rsid w:val="00DB66CB"/>
    <w:rsid w:val="00DC1EE5"/>
    <w:rsid w:val="00DD34C2"/>
    <w:rsid w:val="00DD49E6"/>
    <w:rsid w:val="00DE5F41"/>
    <w:rsid w:val="00DE66EE"/>
    <w:rsid w:val="00DE6F14"/>
    <w:rsid w:val="00DF4516"/>
    <w:rsid w:val="00DF52E8"/>
    <w:rsid w:val="00DF7825"/>
    <w:rsid w:val="00E007ED"/>
    <w:rsid w:val="00E01B35"/>
    <w:rsid w:val="00E023E3"/>
    <w:rsid w:val="00E10990"/>
    <w:rsid w:val="00E22BFA"/>
    <w:rsid w:val="00E27DBA"/>
    <w:rsid w:val="00E3106F"/>
    <w:rsid w:val="00E33AB7"/>
    <w:rsid w:val="00E35C40"/>
    <w:rsid w:val="00E36527"/>
    <w:rsid w:val="00E428ED"/>
    <w:rsid w:val="00E45F73"/>
    <w:rsid w:val="00E51B7F"/>
    <w:rsid w:val="00E53F49"/>
    <w:rsid w:val="00E5764D"/>
    <w:rsid w:val="00E62A08"/>
    <w:rsid w:val="00E62DC8"/>
    <w:rsid w:val="00E62FDA"/>
    <w:rsid w:val="00E6780E"/>
    <w:rsid w:val="00E705E7"/>
    <w:rsid w:val="00E7315A"/>
    <w:rsid w:val="00E76371"/>
    <w:rsid w:val="00E77B3A"/>
    <w:rsid w:val="00E80765"/>
    <w:rsid w:val="00E80CD3"/>
    <w:rsid w:val="00E815F0"/>
    <w:rsid w:val="00E82A3A"/>
    <w:rsid w:val="00E83861"/>
    <w:rsid w:val="00E90FA0"/>
    <w:rsid w:val="00E95B74"/>
    <w:rsid w:val="00E979B1"/>
    <w:rsid w:val="00EA1C16"/>
    <w:rsid w:val="00EA4148"/>
    <w:rsid w:val="00EB5CE2"/>
    <w:rsid w:val="00EB72F9"/>
    <w:rsid w:val="00EC5952"/>
    <w:rsid w:val="00EC69D0"/>
    <w:rsid w:val="00EC7797"/>
    <w:rsid w:val="00ED0045"/>
    <w:rsid w:val="00ED2518"/>
    <w:rsid w:val="00ED3B75"/>
    <w:rsid w:val="00EE1E2B"/>
    <w:rsid w:val="00EE5B74"/>
    <w:rsid w:val="00EE730B"/>
    <w:rsid w:val="00EF1219"/>
    <w:rsid w:val="00EF180E"/>
    <w:rsid w:val="00EF767D"/>
    <w:rsid w:val="00F02115"/>
    <w:rsid w:val="00F0396F"/>
    <w:rsid w:val="00F11532"/>
    <w:rsid w:val="00F12643"/>
    <w:rsid w:val="00F161B5"/>
    <w:rsid w:val="00F170BC"/>
    <w:rsid w:val="00F17669"/>
    <w:rsid w:val="00F2141C"/>
    <w:rsid w:val="00F3029A"/>
    <w:rsid w:val="00F3045D"/>
    <w:rsid w:val="00F37339"/>
    <w:rsid w:val="00F40AC4"/>
    <w:rsid w:val="00F475F4"/>
    <w:rsid w:val="00F500BB"/>
    <w:rsid w:val="00F564FD"/>
    <w:rsid w:val="00F777C5"/>
    <w:rsid w:val="00F82128"/>
    <w:rsid w:val="00F84FDC"/>
    <w:rsid w:val="00F9183B"/>
    <w:rsid w:val="00FA0213"/>
    <w:rsid w:val="00FA1651"/>
    <w:rsid w:val="00FA5C3C"/>
    <w:rsid w:val="00FB126D"/>
    <w:rsid w:val="00FB3C7E"/>
    <w:rsid w:val="00FC51B6"/>
    <w:rsid w:val="00FC5854"/>
    <w:rsid w:val="00FC676E"/>
    <w:rsid w:val="00FD104A"/>
    <w:rsid w:val="00FD183B"/>
    <w:rsid w:val="00FE06C8"/>
    <w:rsid w:val="00FE6077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2020-04-03T00:00:00Z</dcterms:created>
  <dcterms:modified xsi:type="dcterms:W3CDTF">2020-04-03T00:01:00Z</dcterms:modified>
</cp:coreProperties>
</file>