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6331F8">
        <w:trPr>
          <w:cantSplit/>
          <w:trHeight w:hRule="exact" w:val="698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Pr="00E33A51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BF267B">
              <w:rPr>
                <w:rFonts w:asciiTheme="majorEastAsia" w:eastAsiaTheme="majorEastAsia" w:hAnsiTheme="majorEastAsia" w:cs="ＭＳ Ｐゴシック" w:hint="eastAsia"/>
                <w:spacing w:val="150"/>
                <w:sz w:val="24"/>
                <w:szCs w:val="24"/>
                <w:fitText w:val="4640" w:id="1183537408"/>
              </w:rPr>
              <w:t>名の変更許可申立</w:t>
            </w:r>
            <w:r w:rsidRPr="00BF267B">
              <w:rPr>
                <w:rFonts w:asciiTheme="majorEastAsia" w:eastAsiaTheme="majorEastAsia" w:hAnsiTheme="majorEastAsia" w:cs="ＭＳ Ｐゴシック" w:hint="eastAsia"/>
                <w:spacing w:val="37"/>
                <w:sz w:val="24"/>
                <w:szCs w:val="24"/>
                <w:fitText w:val="4640" w:id="1183537408"/>
              </w:rPr>
              <w:t>書</w:t>
            </w:r>
          </w:p>
        </w:tc>
      </w:tr>
      <w:tr w:rsidR="006331F8">
        <w:trPr>
          <w:cantSplit/>
          <w:trHeight w:hRule="exact" w:val="23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:rsidTr="0099766C">
        <w:trPr>
          <w:cantSplit/>
          <w:trHeight w:hRule="exact" w:val="1446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（はった印紙に押印しないでください。）</w:t>
            </w:r>
          </w:p>
        </w:tc>
      </w:tr>
      <w:tr w:rsidR="006331F8">
        <w:trPr>
          <w:cantSplit/>
          <w:trHeight w:hRule="exact"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BF267B">
              <w:rPr>
                <w:rFonts w:ascii="ＭＳ 明朝" w:hAnsi="ＭＳ 明朝" w:hint="eastAsia"/>
                <w:spacing w:val="30"/>
                <w:fitText w:val="960" w:id="1183537409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6331F8">
        <w:trPr>
          <w:trHeight w:hRule="exact" w:val="6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82"/>
        <w:gridCol w:w="4238"/>
      </w:tblGrid>
      <w:tr w:rsidR="006331F8" w:rsidTr="002A0A0B">
        <w:trPr>
          <w:trHeight w:hRule="exact" w:val="13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家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判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16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331F8" w:rsidRPr="00FB2BE2" w:rsidRDefault="00202151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153035</wp:posOffset>
                      </wp:positionV>
                      <wp:extent cx="90805" cy="300990"/>
                      <wp:effectExtent l="5715" t="10795" r="8255" b="1206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0990"/>
                              </a:xfrm>
                              <a:prstGeom prst="rightBracket">
                                <a:avLst>
                                  <a:gd name="adj" fmla="val 276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C26F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" o:spid="_x0000_s1026" type="#_x0000_t86" style="position:absolute;left:0;text-align:left;margin-left:71.9pt;margin-top:12.05pt;width:7.1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153035</wp:posOffset>
                      </wp:positionV>
                      <wp:extent cx="90805" cy="300990"/>
                      <wp:effectExtent l="8890" t="10795" r="5080" b="1206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0990"/>
                              </a:xfrm>
                              <a:prstGeom prst="leftBracket">
                                <a:avLst>
                                  <a:gd name="adj" fmla="val 276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504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3.15pt;margin-top:12.05pt;width:7.1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wFeQIAAAg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6331F8">
              <w:rPr>
                <w:rFonts w:cs="Century"/>
                <w:spacing w:val="0"/>
              </w:rPr>
              <w:t xml:space="preserve"> </w:t>
            </w:r>
            <w:r w:rsidR="006331F8">
              <w:rPr>
                <w:rFonts w:ascii="ＭＳ 明朝" w:hAnsi="ＭＳ 明朝" w:hint="eastAsia"/>
                <w:spacing w:val="0"/>
              </w:rPr>
              <w:t xml:space="preserve"> </w:t>
            </w:r>
            <w:r w:rsidR="006331F8" w:rsidRPr="00FB2BE2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="006331F8"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6331F8" w:rsidRPr="00FB2BE2">
              <w:rPr>
                <w:rFonts w:ascii="ＭＳ 明朝" w:hAnsi="ＭＳ 明朝" w:hint="eastAsia"/>
                <w:sz w:val="20"/>
                <w:szCs w:val="20"/>
              </w:rPr>
              <w:t>立</w:t>
            </w:r>
            <w:r w:rsidR="006331F8"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="006331F8" w:rsidRPr="00FB2BE2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１５歳未満の場</w:t>
            </w: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合は法定代理人</w:t>
            </w:r>
          </w:p>
          <w:p w:rsidR="00644E9B" w:rsidRPr="00FB2BE2" w:rsidRDefault="006331F8" w:rsidP="00644E9B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8"/>
              </w:rPr>
            </w:pPr>
            <w:r w:rsidRPr="00FB2BE2">
              <w:rPr>
                <w:rFonts w:cs="Century"/>
                <w:spacing w:val="-8"/>
              </w:rPr>
              <w:t xml:space="preserve"> </w:t>
            </w:r>
          </w:p>
          <w:p w:rsidR="006331F8" w:rsidRPr="00644E9B" w:rsidRDefault="006331F8" w:rsidP="00644E9B">
            <w:pPr>
              <w:pStyle w:val="a3"/>
              <w:wordWrap/>
              <w:snapToGrid w:val="0"/>
              <w:spacing w:line="240" w:lineRule="auto"/>
              <w:ind w:firstLineChars="100" w:firstLine="144"/>
              <w:rPr>
                <w:spacing w:val="0"/>
                <w:sz w:val="20"/>
                <w:szCs w:val="20"/>
              </w:rPr>
            </w:pPr>
            <w:r w:rsidRPr="00FB2BE2">
              <w:rPr>
                <w:rFonts w:ascii="ＭＳ 明朝" w:hAnsi="ＭＳ 明朝" w:hint="eastAsia"/>
                <w:spacing w:val="-8"/>
              </w:rPr>
              <w:t xml:space="preserve"> </w:t>
            </w:r>
            <w:r w:rsidR="00644E9B" w:rsidRPr="00BF267B">
              <w:rPr>
                <w:rFonts w:ascii="ＭＳ 明朝" w:hAnsi="ＭＳ 明朝" w:hint="eastAsia"/>
                <w:spacing w:val="15"/>
                <w:sz w:val="20"/>
                <w:szCs w:val="20"/>
                <w:fitText w:val="1200" w:id="1251226882"/>
              </w:rPr>
              <w:t>の記名押印</w:t>
            </w:r>
          </w:p>
        </w:tc>
        <w:tc>
          <w:tcPr>
            <w:tcW w:w="423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A30A34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6331F8">
        <w:trPr>
          <w:trHeight w:hRule="exact" w:val="11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BF267B">
              <w:rPr>
                <w:rFonts w:ascii="ＭＳ 明朝" w:hAnsi="ＭＳ 明朝" w:hint="eastAsia"/>
                <w:spacing w:val="15"/>
                <w:sz w:val="18"/>
                <w:szCs w:val="18"/>
                <w:fitText w:val="800" w:id="1183537412"/>
              </w:rPr>
              <w:t>添付書</w:t>
            </w:r>
            <w:r w:rsidRPr="00BF267B">
              <w:rPr>
                <w:rFonts w:ascii="ＭＳ 明朝" w:hAnsi="ＭＳ 明朝" w:hint="eastAsia"/>
                <w:spacing w:val="-7"/>
                <w:sz w:val="18"/>
                <w:szCs w:val="18"/>
                <w:fitText w:val="800" w:id="1183537412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申立人の戸籍謄本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名の変更の理由を証する資料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280"/>
        <w:gridCol w:w="2920"/>
      </w:tblGrid>
      <w:tr w:rsidR="006331F8" w:rsidTr="00C042EA">
        <w:trPr>
          <w:cantSplit/>
          <w:trHeight w:hRule="exact" w:val="912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295635" w:rsidRPr="00295635" w:rsidRDefault="00295635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295635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 </w:t>
            </w:r>
            <w:r w:rsidR="006331F8"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申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="0029563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立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6331F8" w:rsidTr="00E33A51">
        <w:trPr>
          <w:cantSplit/>
          <w:trHeight w:hRule="exact" w:val="92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316" w:rsidRPr="00FB2BE2" w:rsidRDefault="006331F8" w:rsidP="00C042E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="00DF5316" w:rsidRPr="00FB2BE2">
              <w:rPr>
                <w:rFonts w:ascii="ＭＳ 明朝" w:hAnsi="ＭＳ 明朝" w:hint="eastAsia"/>
                <w:sz w:val="18"/>
                <w:szCs w:val="18"/>
              </w:rPr>
              <w:t>日中の連絡先</w:t>
            </w:r>
            <w:r w:rsidR="00C042EA" w:rsidRPr="00FB2BE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DF5316" w:rsidRPr="00FB2BE2">
              <w:rPr>
                <w:rFonts w:ascii="ＭＳ 明朝" w:hAnsi="ＭＳ 明朝" w:hint="eastAsia"/>
                <w:sz w:val="18"/>
                <w:szCs w:val="18"/>
              </w:rPr>
              <w:t xml:space="preserve">       　 （　　　　　）</w:t>
            </w:r>
          </w:p>
          <w:p w:rsidR="00DF5316" w:rsidRPr="00FB2BE2" w:rsidRDefault="00DF5316" w:rsidP="00DF5316">
            <w:pPr>
              <w:pStyle w:val="a3"/>
              <w:wordWrap/>
              <w:snapToGrid w:val="0"/>
              <w:spacing w:line="240" w:lineRule="auto"/>
              <w:ind w:firstLineChars="1750" w:firstLine="3115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C042EA" w:rsidRPr="00FB2BE2" w:rsidRDefault="00DF5316" w:rsidP="00DF5316">
            <w:pPr>
              <w:pStyle w:val="a3"/>
              <w:wordWrap/>
              <w:snapToGrid w:val="0"/>
              <w:spacing w:line="240" w:lineRule="auto"/>
              <w:ind w:firstLineChars="1750" w:firstLine="3115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DF5316" w:rsidRDefault="00C042EA" w:rsidP="00C042EA">
            <w:pPr>
              <w:pStyle w:val="a3"/>
              <w:wordWrap/>
              <w:snapToGrid w:val="0"/>
              <w:spacing w:line="240" w:lineRule="auto"/>
              <w:ind w:firstLineChars="2750" w:firstLine="489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  <w:r w:rsidR="00DF531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DF5316" w:rsidRDefault="00DF531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6331F8" w:rsidTr="0099766C">
        <w:trPr>
          <w:cantSplit/>
          <w:trHeight w:hRule="exact" w:val="939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6331F8" w:rsidRPr="0099766C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BF267B">
              <w:rPr>
                <w:rFonts w:asciiTheme="minorEastAsia" w:eastAsiaTheme="minorEastAsia" w:hAnsiTheme="minorEastAsia" w:hint="eastAsia"/>
                <w:spacing w:val="15"/>
                <w:fitText w:val="800" w:id="1183537413"/>
              </w:rPr>
              <w:t>フリガ</w:t>
            </w:r>
            <w:r w:rsidRPr="00BF267B">
              <w:rPr>
                <w:rFonts w:asciiTheme="minorEastAsia" w:eastAsiaTheme="minorEastAsia" w:hAnsiTheme="minorEastAsia" w:hint="eastAsia"/>
                <w:spacing w:val="-7"/>
                <w:fitText w:val="800" w:id="1183537413"/>
              </w:rPr>
              <w:t>ナ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2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大正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</w:tr>
      <w:tr w:rsidR="006331F8" w:rsidTr="00C042EA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職　　業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又は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12"/>
              </w:rPr>
              <w:t xml:space="preserve"> </w:t>
            </w:r>
            <w:r w:rsidRPr="00BF267B">
              <w:rPr>
                <w:rFonts w:asciiTheme="minorEastAsia" w:eastAsiaTheme="minorEastAsia" w:hAnsiTheme="minorEastAsia" w:cs="ＭＳ Ｐゴシック" w:hint="eastAsia"/>
                <w:spacing w:val="30"/>
                <w:sz w:val="20"/>
                <w:szCs w:val="20"/>
                <w:fitText w:val="800" w:id="1183537414"/>
              </w:rPr>
              <w:t>在校</w:t>
            </w:r>
            <w:r w:rsidRPr="00BF267B">
              <w:rPr>
                <w:rFonts w:asciiTheme="minorEastAsia" w:eastAsiaTheme="minorEastAsia" w:hAnsiTheme="minorEastAsia" w:cs="ＭＳ Ｐゴシック" w:hint="eastAsia"/>
                <w:spacing w:val="22"/>
                <w:sz w:val="20"/>
                <w:szCs w:val="20"/>
                <w:fitText w:val="800" w:id="1183537414"/>
              </w:rPr>
              <w:t>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:rsidTr="00C042EA">
        <w:trPr>
          <w:cantSplit/>
          <w:trHeight w:hRule="exact" w:val="7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95635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法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定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代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理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人</w:t>
            </w:r>
          </w:p>
          <w:p w:rsidR="006331F8" w:rsidRDefault="00202151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107950</wp:posOffset>
                      </wp:positionV>
                      <wp:extent cx="47625" cy="485775"/>
                      <wp:effectExtent l="9525" t="11430" r="9525" b="762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485775"/>
                              </a:xfrm>
                              <a:prstGeom prst="rightBracket">
                                <a:avLst>
                                  <a:gd name="adj" fmla="val 8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10FD" id="AutoShape 18" o:spid="_x0000_s1026" type="#_x0000_t86" style="position:absolute;left:0;text-align:left;margin-left:37.35pt;margin-top:8.5pt;width:3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z5eQIAAAk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107950</wp:posOffset>
                      </wp:positionV>
                      <wp:extent cx="90805" cy="485775"/>
                      <wp:effectExtent l="9525" t="11430" r="13970" b="762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5775"/>
                              </a:xfrm>
                              <a:prstGeom prst="leftBracket">
                                <a:avLst>
                                  <a:gd name="adj" fmla="val 445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F1AB" id="AutoShape 16" o:spid="_x0000_s1026" type="#_x0000_t85" style="position:absolute;left:0;text-align:left;margin-left:6.6pt;margin-top:8.5pt;width:7.1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父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後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見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6331F8" w:rsidRPr="00FB2BE2" w:rsidTr="00C042EA">
        <w:trPr>
          <w:cantSplit/>
          <w:trHeight w:hRule="exact" w:val="922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C042EA" w:rsidRPr="00FB2BE2" w:rsidRDefault="006331F8" w:rsidP="00C042E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FB2BE2">
              <w:rPr>
                <w:rFonts w:ascii="ＭＳ 明朝" w:hAnsi="ＭＳ 明朝" w:hint="eastAsia"/>
              </w:rPr>
              <w:t xml:space="preserve">　</w:t>
            </w:r>
            <w:r w:rsidR="00C042EA" w:rsidRPr="00FB2BE2"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="00C042EA" w:rsidRPr="00FB2BE2">
              <w:rPr>
                <w:rFonts w:ascii="ＭＳ 明朝" w:hAnsi="ＭＳ 明朝" w:hint="eastAsia"/>
                <w:sz w:val="18"/>
                <w:szCs w:val="18"/>
              </w:rPr>
              <w:t>日中の連絡先電話番号       　 （　　　　　）</w:t>
            </w:r>
          </w:p>
          <w:p w:rsidR="00C042EA" w:rsidRPr="00FB2BE2" w:rsidRDefault="00C042EA" w:rsidP="00C042E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FB2BE2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6331F8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6331F8" w:rsidRPr="0099766C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BF267B">
              <w:rPr>
                <w:rFonts w:asciiTheme="minorEastAsia" w:eastAsiaTheme="minorEastAsia" w:hAnsiTheme="minorEastAsia" w:hint="eastAsia"/>
                <w:spacing w:val="15"/>
                <w:fitText w:val="800" w:id="1183537415"/>
              </w:rPr>
              <w:t>フリガ</w:t>
            </w:r>
            <w:r w:rsidRPr="00BF267B">
              <w:rPr>
                <w:rFonts w:asciiTheme="minorEastAsia" w:eastAsiaTheme="minorEastAsia" w:hAnsiTheme="minorEastAsia" w:hint="eastAsia"/>
                <w:spacing w:val="-7"/>
                <w:fitText w:val="800" w:id="1183537415"/>
              </w:rPr>
              <w:t>ナ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6331F8" w:rsidRPr="0099766C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BF267B">
              <w:rPr>
                <w:rFonts w:asciiTheme="minorEastAsia" w:eastAsiaTheme="minorEastAsia" w:hAnsiTheme="minorEastAsia" w:hint="eastAsia"/>
                <w:spacing w:val="15"/>
                <w:fitText w:val="800" w:id="1183537416"/>
              </w:rPr>
              <w:t>フリガ</w:t>
            </w:r>
            <w:r w:rsidRPr="00BF267B">
              <w:rPr>
                <w:rFonts w:asciiTheme="minorEastAsia" w:eastAsiaTheme="minorEastAsia" w:hAnsiTheme="minorEastAsia" w:hint="eastAsia"/>
                <w:spacing w:val="-7"/>
                <w:fitText w:val="800" w:id="1183537416"/>
              </w:rPr>
              <w:t>ナ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　※の部分は，申立人が１５歳未満の場合に記入してください。</w:t>
      </w:r>
    </w:p>
    <w:p w:rsidR="006331F8" w:rsidRDefault="006331F8" w:rsidP="00EF0057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名(1/2)</w:t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6331F8" w:rsidTr="00A552CE">
        <w:trPr>
          <w:trHeight w:hRule="exact" w:val="498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6331F8">
        <w:trPr>
          <w:trHeight w:hRule="exact" w:val="675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申立人の名（　　　　　　　　　　　）を（　　　　　　　　　　　）と変更することの許可を求める。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6331F8" w:rsidTr="00A552CE">
        <w:trPr>
          <w:trHeight w:hRule="exact" w:val="516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31F8" w:rsidRDefault="006331F8" w:rsidP="00A552C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実　　　　情</w:t>
            </w:r>
          </w:p>
        </w:tc>
      </w:tr>
      <w:tr w:rsidR="006331F8">
        <w:trPr>
          <w:trHeight w:hRule="exact" w:val="2300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１　奇妙な名である。　　　　　　　　　　５　外国人とまぎらわしい。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２　むずかしくて正確に読まれない。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６　平成　　　年　　　月神官・僧侶となった（やめた）。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３　同姓同名者がいて不便である。　　　　７　通称として永年使用した。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（使用を始めた時期　昭和・平成　　　　年　　　月）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４　異性とまぎらわしい。</w:t>
            </w:r>
          </w:p>
          <w:p w:rsidR="006331F8" w:rsidRDefault="006331F8" w:rsidP="00A552CE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</w:t>
            </w:r>
            <w:r w:rsidRPr="00E33A51"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８　その他（　　　　　　　　　　　　　　　　　　　）</w:t>
            </w:r>
          </w:p>
        </w:tc>
      </w:tr>
      <w:tr w:rsidR="006331F8">
        <w:trPr>
          <w:cantSplit/>
          <w:trHeight w:hRule="exact" w:val="539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202151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445135</wp:posOffset>
                      </wp:positionV>
                      <wp:extent cx="5588000" cy="0"/>
                      <wp:effectExtent l="13335" t="10795" r="8890" b="8255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D41D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5.05pt" to="45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Qa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oTW9MYV4FGpjQ3k6FG9mmdNfzikdNUSteMR4tvJQFgWIpK7kLBxBgps+6+agQ/Zex37&#10;dGxsF1JCB9AxjuN0HQc/ekTh43Q6n6cp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887095</wp:posOffset>
                      </wp:positionV>
                      <wp:extent cx="5588000" cy="0"/>
                      <wp:effectExtent l="13335" t="5080" r="8890" b="1397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AF674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9.85pt" to="45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qVJw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1329055</wp:posOffset>
                      </wp:positionV>
                      <wp:extent cx="5588000" cy="0"/>
                      <wp:effectExtent l="13335" t="8890" r="8890" b="1016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12002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4.65pt" to="452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l6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1771015</wp:posOffset>
                      </wp:positionV>
                      <wp:extent cx="5588000" cy="0"/>
                      <wp:effectExtent l="13335" t="12700" r="8890" b="63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DA702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39.45pt" to="452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f1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2212975</wp:posOffset>
                      </wp:positionV>
                      <wp:extent cx="5588000" cy="0"/>
                      <wp:effectExtent l="13335" t="6985" r="8890" b="1206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69E7D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4.25pt" to="452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2654935</wp:posOffset>
                      </wp:positionV>
                      <wp:extent cx="5588000" cy="0"/>
                      <wp:effectExtent l="13335" t="10795" r="8890" b="825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BEC3C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09.05pt" to="452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3096895</wp:posOffset>
                      </wp:positionV>
                      <wp:extent cx="5588000" cy="0"/>
                      <wp:effectExtent l="13335" t="5080" r="8890" b="1397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FA364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.85pt" to="452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3538855</wp:posOffset>
                      </wp:positionV>
                      <wp:extent cx="5588000" cy="0"/>
                      <wp:effectExtent l="13335" t="8890" r="8890" b="1016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06379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78.65pt" to="452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gD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6331F8">
              <w:rPr>
                <w:rFonts w:cs="Century"/>
                <w:spacing w:val="0"/>
              </w:rPr>
              <w:t xml:space="preserve"> </w:t>
            </w:r>
            <w:r w:rsidR="006331F8">
              <w:rPr>
                <w:rFonts w:ascii="ＭＳ 明朝" w:hAnsi="ＭＳ 明朝" w:hint="eastAsia"/>
                <w:sz w:val="18"/>
                <w:szCs w:val="18"/>
              </w:rPr>
              <w:t xml:space="preserve">　（名の変更を必要とする具体的な事情）</w:t>
            </w:r>
          </w:p>
        </w:tc>
      </w:tr>
      <w:tr w:rsidR="006331F8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val="19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3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202151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445135</wp:posOffset>
                      </wp:positionV>
                      <wp:extent cx="5588000" cy="0"/>
                      <wp:effectExtent l="13335" t="11430" r="8890" b="762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91DB1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5.05pt" to="45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887095</wp:posOffset>
                      </wp:positionV>
                      <wp:extent cx="5588000" cy="0"/>
                      <wp:effectExtent l="13335" t="5715" r="8890" b="1333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FD5AC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9.85pt" to="45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8tKgIAAGw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1329055</wp:posOffset>
                      </wp:positionV>
                      <wp:extent cx="5588000" cy="0"/>
                      <wp:effectExtent l="13335" t="9525" r="8890" b="952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FDC2E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4.65pt" to="452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zJ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CnS&#10;wYieheIom4TW9MYV4FGpjQ3k6FG9mmdNfzikdNUSteMR4tvJQFwWIpK7kLBxBgps+6+agQ/Zex37&#10;dGxsF1JCB9AxjuN0HQc/ekTh43Q6n6cpTI1ezhJSXAKNdf4L1x0KRoklg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="006331F8">
              <w:rPr>
                <w:rFonts w:cs="Century"/>
                <w:spacing w:val="0"/>
              </w:rPr>
              <w:t xml:space="preserve"> </w:t>
            </w:r>
            <w:r w:rsidR="006331F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="006331F8">
              <w:rPr>
                <w:rFonts w:ascii="ＭＳ 明朝" w:hAnsi="ＭＳ 明朝" w:hint="eastAsia"/>
                <w:sz w:val="18"/>
                <w:szCs w:val="18"/>
              </w:rPr>
              <w:t>（備　考）</w:t>
            </w: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　※の部分は，当てはまる番号を○で囲み，８を選んだ場合には，</w:t>
      </w: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    </w:t>
      </w:r>
      <w:r>
        <w:rPr>
          <w:rFonts w:ascii="ＭＳ 明朝" w:hAnsi="ＭＳ 明朝" w:hint="eastAsia"/>
          <w:sz w:val="18"/>
          <w:szCs w:val="18"/>
        </w:rPr>
        <w:t>（　　）内に具体的に記入してください。</w:t>
      </w: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p w:rsidR="006331F8" w:rsidRDefault="006331F8" w:rsidP="00EF0057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名(2/2)</w:t>
      </w: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sectPr w:rsidR="006331F8" w:rsidSect="006331F8"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7B" w:rsidRDefault="00BF267B" w:rsidP="006331F8">
      <w:r>
        <w:separator/>
      </w:r>
    </w:p>
  </w:endnote>
  <w:endnote w:type="continuationSeparator" w:id="0">
    <w:p w:rsidR="00BF267B" w:rsidRDefault="00BF267B" w:rsidP="006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7B" w:rsidRDefault="00BF267B" w:rsidP="006331F8">
      <w:r>
        <w:separator/>
      </w:r>
    </w:p>
  </w:footnote>
  <w:footnote w:type="continuationSeparator" w:id="0">
    <w:p w:rsidR="00BF267B" w:rsidRDefault="00BF267B" w:rsidP="0063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8"/>
    <w:rsid w:val="000753D4"/>
    <w:rsid w:val="00190779"/>
    <w:rsid w:val="001C53D8"/>
    <w:rsid w:val="001E5903"/>
    <w:rsid w:val="00202151"/>
    <w:rsid w:val="00286608"/>
    <w:rsid w:val="00295635"/>
    <w:rsid w:val="002A0A0B"/>
    <w:rsid w:val="003A3A66"/>
    <w:rsid w:val="0040333B"/>
    <w:rsid w:val="005E01BF"/>
    <w:rsid w:val="006331F8"/>
    <w:rsid w:val="00644E9B"/>
    <w:rsid w:val="00733776"/>
    <w:rsid w:val="008D118B"/>
    <w:rsid w:val="0099766C"/>
    <w:rsid w:val="00A30A34"/>
    <w:rsid w:val="00A552CE"/>
    <w:rsid w:val="00AD0C25"/>
    <w:rsid w:val="00BF267B"/>
    <w:rsid w:val="00C042EA"/>
    <w:rsid w:val="00CD0C3D"/>
    <w:rsid w:val="00DF5316"/>
    <w:rsid w:val="00E33A51"/>
    <w:rsid w:val="00EF0057"/>
    <w:rsid w:val="00F255A0"/>
    <w:rsid w:val="00F87839"/>
    <w:rsid w:val="00FB2BE2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884FE2-BD2A-4F89-AB99-5B3DEEE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3A66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0A0B"/>
  </w:style>
  <w:style w:type="paragraph" w:styleId="a6">
    <w:name w:val="footer"/>
    <w:basedOn w:val="a"/>
    <w:link w:val="a7"/>
    <w:uiPriority w:val="99"/>
    <w:semiHidden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2016-12-15T11:18:00Z</cp:lastPrinted>
  <dcterms:created xsi:type="dcterms:W3CDTF">2017-01-25T08:30:00Z</dcterms:created>
  <dcterms:modified xsi:type="dcterms:W3CDTF">2017-01-25T08:30:00Z</dcterms:modified>
</cp:coreProperties>
</file>