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93" w:rsidRPr="00170E93" w:rsidRDefault="00177693">
      <w:pPr>
        <w:pStyle w:val="a3"/>
        <w:rPr>
          <w:spacing w:val="0"/>
          <w:sz w:val="28"/>
          <w:szCs w:val="28"/>
        </w:rPr>
      </w:pPr>
      <w:r>
        <w:rPr>
          <w:rFonts w:eastAsia="Times New Roman" w:cs="Times New Roman"/>
          <w:spacing w:val="0"/>
        </w:rPr>
        <w:t xml:space="preserve"> </w:t>
      </w:r>
      <w:r w:rsidRPr="00170E93">
        <w:rPr>
          <w:rFonts w:ascii="ＭＳ ゴシック" w:eastAsia="ＭＳ ゴシック" w:hAnsi="ＭＳ ゴシック" w:cs="ＭＳ ゴシック" w:hint="eastAsia"/>
          <w:b/>
          <w:bCs/>
          <w:spacing w:val="-12"/>
          <w:sz w:val="28"/>
          <w:szCs w:val="28"/>
          <w:bdr w:val="single" w:sz="18" w:space="0" w:color="auto"/>
        </w:rPr>
        <w:t>訴訟事件用</w:t>
      </w:r>
      <w:r w:rsidRPr="00170E93">
        <w:rPr>
          <w:rFonts w:eastAsia="Times New Roman" w:cs="Times New Roman"/>
          <w:b/>
          <w:bCs/>
          <w:spacing w:val="0"/>
          <w:sz w:val="28"/>
          <w:szCs w:val="28"/>
        </w:rPr>
        <w:t xml:space="preserve"> </w:t>
      </w:r>
      <w:r w:rsidRPr="00170E93">
        <w:rPr>
          <w:rFonts w:eastAsia="Times New Roman" w:cs="Times New Roman"/>
          <w:spacing w:val="0"/>
          <w:sz w:val="28"/>
          <w:szCs w:val="28"/>
        </w:rPr>
        <w:t xml:space="preserve">                                                         </w:t>
      </w:r>
    </w:p>
    <w:p w:rsidR="00177693" w:rsidRDefault="001776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272"/>
        <w:gridCol w:w="1272"/>
        <w:gridCol w:w="636"/>
        <w:gridCol w:w="2544"/>
        <w:gridCol w:w="636"/>
        <w:gridCol w:w="1696"/>
        <w:gridCol w:w="1007"/>
      </w:tblGrid>
      <w:tr w:rsidR="00177693">
        <w:trPr>
          <w:cantSplit/>
          <w:trHeight w:hRule="exact" w:val="67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  <w:p w:rsidR="00177693" w:rsidRDefault="00177693" w:rsidP="00170E93">
            <w:pPr>
              <w:pStyle w:val="a3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裁</w:t>
            </w:r>
          </w:p>
          <w:p w:rsidR="00177693" w:rsidRDefault="00177693" w:rsidP="00170E93">
            <w:pPr>
              <w:pStyle w:val="a3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判</w:t>
            </w:r>
          </w:p>
          <w:p w:rsidR="00177693" w:rsidRDefault="00177693" w:rsidP="00170E93">
            <w:pPr>
              <w:pStyle w:val="a3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官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693" w:rsidRDefault="00650DBB" w:rsidP="00170E93">
            <w:pPr>
              <w:pStyle w:val="a3"/>
              <w:spacing w:before="233"/>
              <w:ind w:firstLineChars="50" w:firstLine="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令和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申請人に告知済　裁判所書記官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貼用印紙　金５００円</w:t>
            </w:r>
          </w:p>
        </w:tc>
      </w:tr>
      <w:tr w:rsidR="00177693">
        <w:trPr>
          <w:cantSplit/>
          <w:trHeight w:hRule="exact" w:val="67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7693" w:rsidRDefault="00177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</w:t>
            </w:r>
            <w:r w:rsidR="00C36B09">
              <w:rPr>
                <w:rFonts w:ascii="ＭＳ 明朝" w:hAnsi="ＭＳ 明朝" w:hint="eastAsia"/>
                <w:spacing w:val="0"/>
                <w:sz w:val="16"/>
                <w:szCs w:val="16"/>
              </w:rPr>
              <w:t>許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否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 w:rsidP="00170E93">
            <w:pPr>
              <w:pStyle w:val="a3"/>
              <w:spacing w:before="233"/>
              <w:ind w:firstLineChars="50" w:firstLine="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即日（　　　・　　　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・　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170E93">
              <w:rPr>
                <w:rFonts w:cs="Times New Roman" w:hint="eastAsia"/>
                <w:spacing w:val="0"/>
                <w:sz w:val="16"/>
                <w:szCs w:val="16"/>
              </w:rPr>
              <w:t xml:space="preserve"> </w:t>
            </w:r>
            <w:r w:rsidR="00281F6F">
              <w:rPr>
                <w:rFonts w:cs="Times New Roman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印紙５００円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281F6F">
              <w:rPr>
                <w:rFonts w:cs="Times New Roman" w:hint="eastAsia"/>
                <w:spacing w:val="0"/>
                <w:sz w:val="16"/>
                <w:szCs w:val="16"/>
              </w:rPr>
              <w:t xml:space="preserve"> </w:t>
            </w:r>
            <w:r w:rsidR="00170E93">
              <w:rPr>
                <w:rFonts w:cs="Times New Roman" w:hint="eastAsia"/>
                <w:spacing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を貼</w:t>
            </w:r>
            <w:proofErr w:type="gramEnd"/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用すること</w:t>
            </w:r>
          </w:p>
          <w:p w:rsidR="00177693" w:rsidRDefault="00177693">
            <w:pPr>
              <w:pStyle w:val="a3"/>
              <w:rPr>
                <w:spacing w:val="0"/>
              </w:rPr>
            </w:pPr>
          </w:p>
          <w:p w:rsidR="00177693" w:rsidRDefault="00177693" w:rsidP="00170E93">
            <w:pPr>
              <w:pStyle w:val="a3"/>
              <w:ind w:firstLineChars="50" w:firstLine="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※割印は絶対にしな</w:t>
            </w:r>
          </w:p>
          <w:p w:rsidR="00177693" w:rsidRDefault="00177693" w:rsidP="003856BD">
            <w:pPr>
              <w:pStyle w:val="a3"/>
              <w:ind w:firstLineChars="50" w:firstLine="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いで</w:t>
            </w:r>
            <w:r w:rsidR="003856BD">
              <w:rPr>
                <w:rFonts w:ascii="ＭＳ 明朝" w:hAnsi="ＭＳ 明朝" w:hint="eastAsia"/>
                <w:spacing w:val="0"/>
                <w:sz w:val="16"/>
                <w:szCs w:val="16"/>
              </w:rPr>
              <w:t>くだ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さい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</w:tr>
      <w:tr w:rsidR="00177693">
        <w:trPr>
          <w:cantSplit/>
          <w:trHeight w:hRule="exact" w:val="101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693" w:rsidRDefault="001776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693" w:rsidRDefault="00177693" w:rsidP="00281F6F">
            <w:pPr>
              <w:pStyle w:val="a3"/>
              <w:spacing w:before="233"/>
              <w:ind w:firstLineChars="100" w:firstLine="16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1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口　頭　　　</w:t>
            </w:r>
            <w:r w:rsidR="00C36B09">
              <w:rPr>
                <w:rFonts w:ascii="ＭＳ 明朝" w:hAnsi="ＭＳ 明朝" w:hint="eastAsia"/>
                <w:spacing w:val="0"/>
                <w:sz w:val="16"/>
                <w:szCs w:val="16"/>
              </w:rPr>
              <w:t>2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電　話</w:t>
            </w:r>
          </w:p>
          <w:p w:rsidR="00177693" w:rsidRDefault="00177693" w:rsidP="00281F6F">
            <w:pPr>
              <w:pStyle w:val="a3"/>
              <w:ind w:firstLineChars="100" w:firstLine="16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3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郵　便</w:t>
            </w:r>
            <w:r w:rsidR="00C36B09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4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FAX</w:t>
            </w:r>
          </w:p>
          <w:p w:rsidR="00177693" w:rsidRDefault="00177693" w:rsidP="00281F6F">
            <w:pPr>
              <w:pStyle w:val="a3"/>
              <w:ind w:firstLineChars="100" w:firstLine="16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5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</w:tr>
      <w:tr w:rsidR="00177693">
        <w:trPr>
          <w:cantSplit/>
          <w:trHeight w:hRule="exact" w:val="338"/>
        </w:trPr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rPr>
                <w:spacing w:val="0"/>
              </w:rPr>
            </w:pPr>
          </w:p>
        </w:tc>
      </w:tr>
    </w:tbl>
    <w:p w:rsidR="00177693" w:rsidRDefault="00177693">
      <w:pPr>
        <w:pStyle w:val="a3"/>
        <w:spacing w:line="233" w:lineRule="exact"/>
        <w:rPr>
          <w:spacing w:val="0"/>
        </w:rPr>
      </w:pPr>
    </w:p>
    <w:p w:rsidR="00177693" w:rsidRDefault="0017769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</w:p>
    <w:p w:rsidR="00177693" w:rsidRDefault="00177693">
      <w:pPr>
        <w:pStyle w:val="a3"/>
        <w:rPr>
          <w:spacing w:val="0"/>
        </w:rPr>
      </w:pPr>
    </w:p>
    <w:p w:rsidR="00177693" w:rsidRDefault="00177693">
      <w:pPr>
        <w:pStyle w:val="a3"/>
        <w:rPr>
          <w:spacing w:val="0"/>
        </w:rPr>
      </w:pPr>
      <w:bookmarkStart w:id="0" w:name="_GoBack"/>
      <w:bookmarkEnd w:id="0"/>
    </w:p>
    <w:p w:rsidR="00177693" w:rsidRDefault="00177693">
      <w:pPr>
        <w:pStyle w:val="a3"/>
        <w:rPr>
          <w:spacing w:val="0"/>
        </w:rPr>
      </w:pPr>
    </w:p>
    <w:p w:rsidR="00177693" w:rsidRDefault="0017769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922"/>
        <w:gridCol w:w="3922"/>
      </w:tblGrid>
      <w:tr w:rsidR="00177693">
        <w:trPr>
          <w:trHeight w:hRule="exact" w:val="672"/>
        </w:trPr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650DB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　年（　　ハ・少コ）第　　　　　　　号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</w:tc>
      </w:tr>
      <w:tr w:rsidR="00177693">
        <w:trPr>
          <w:trHeight w:hRule="exact" w:val="672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6"/>
                <w:szCs w:val="26"/>
              </w:rPr>
              <w:t>委　任　状　兼　訴　訟　代　理　人　許　可　申　請　書</w:t>
            </w:r>
          </w:p>
        </w:tc>
      </w:tr>
      <w:tr w:rsidR="00177693">
        <w:trPr>
          <w:trHeight w:hRule="exact" w:val="2364"/>
        </w:trPr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札　幌　簡　易　裁　判　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御　　中</w:t>
            </w:r>
          </w:p>
          <w:p w:rsidR="00177693" w:rsidRDefault="00177693">
            <w:pPr>
              <w:pStyle w:val="a3"/>
              <w:rPr>
                <w:spacing w:val="0"/>
              </w:rPr>
            </w:pP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私は</w:t>
            </w:r>
            <w:r w:rsidR="00024BE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下記の代理人に</w:t>
            </w:r>
            <w:r w:rsidR="00024BE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本件訴訟事件についての次の権限を委任しましたので</w:t>
            </w:r>
            <w:r w:rsidR="00024BEF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私の訴訟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代理人とすることを許可して</w:t>
            </w:r>
            <w:r w:rsidR="003856BD">
              <w:rPr>
                <w:rFonts w:ascii="ＭＳ 明朝" w:hAnsi="ＭＳ 明朝" w:hint="eastAsia"/>
              </w:rPr>
              <w:t>くだ</w:t>
            </w:r>
            <w:r>
              <w:rPr>
                <w:rFonts w:ascii="ＭＳ 明朝" w:hAnsi="ＭＳ 明朝" w:hint="eastAsia"/>
              </w:rPr>
              <w:t>さい。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民事訴訟法第５５条２項各号の事項を含む本件に関する一切の権限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２</w:t>
            </w:r>
          </w:p>
        </w:tc>
      </w:tr>
      <w:tr w:rsidR="00177693">
        <w:trPr>
          <w:trHeight w:hRule="exact" w:val="13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　仕事多忙　　　　□　本件事件を熟知している</w:t>
            </w:r>
          </w:p>
          <w:p w:rsidR="00177693" w:rsidRDefault="00177693">
            <w:pPr>
              <w:pStyle w:val="a3"/>
              <w:rPr>
                <w:spacing w:val="0"/>
              </w:rPr>
            </w:pP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　病気等　　　　　□</w:t>
            </w:r>
          </w:p>
        </w:tc>
      </w:tr>
      <w:tr w:rsidR="00177693">
        <w:trPr>
          <w:trHeight w:hRule="exact" w:val="2028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</w:p>
          <w:p w:rsidR="00177693" w:rsidRDefault="00177693">
            <w:pPr>
              <w:pStyle w:val="a3"/>
              <w:rPr>
                <w:spacing w:val="0"/>
              </w:rPr>
            </w:pP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代理人の表示</w:t>
            </w:r>
          </w:p>
        </w:tc>
        <w:tc>
          <w:tcPr>
            <w:tcW w:w="7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電話番号　　　　　　　　　　　　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>
              <w:rPr>
                <w:rFonts w:eastAsia="Times New Roman" w:cs="Times New Roman"/>
                <w:u w:val="single" w:color="000000"/>
              </w:rPr>
              <w:t>FAX</w:t>
            </w:r>
            <w:r>
              <w:rPr>
                <w:rFonts w:ascii="ＭＳ 明朝" w:hAnsi="ＭＳ 明朝" w:hint="eastAsia"/>
                <w:u w:val="single" w:color="000000"/>
              </w:rPr>
              <w:t xml:space="preserve">番号　　　　　　　　　　　　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　名　　　　　　　　　　　　　　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　所　　　　　　　　　　　　　　　　　　　　　　　　　　　　　　　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申請人との関係　　□夫　　□妻　　□親　　□子　□その他（　　　　　　　）</w:t>
            </w:r>
          </w:p>
        </w:tc>
      </w:tr>
      <w:tr w:rsidR="00177693">
        <w:trPr>
          <w:trHeight w:hRule="exact" w:val="1690"/>
        </w:trPr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93" w:rsidRDefault="00177693">
            <w:pPr>
              <w:pStyle w:val="a3"/>
              <w:spacing w:before="23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650DB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177693" w:rsidRDefault="0017769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（住　　所）</w:t>
            </w:r>
          </w:p>
          <w:p w:rsidR="00177693" w:rsidRDefault="00177693">
            <w:pPr>
              <w:pStyle w:val="a3"/>
              <w:rPr>
                <w:spacing w:val="0"/>
              </w:rPr>
            </w:pPr>
          </w:p>
          <w:p w:rsidR="00177693" w:rsidRDefault="00177693" w:rsidP="00EA2D6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申請人（委任者）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 w:rsidR="00EA2D6A">
              <w:rPr>
                <w:rFonts w:ascii="ＭＳ 明朝" w:hAnsi="ＭＳ 明朝"/>
              </w:rPr>
              <w:fldChar w:fldCharType="begin"/>
            </w:r>
            <w:r w:rsidR="00EA2D6A">
              <w:rPr>
                <w:rFonts w:ascii="ＭＳ 明朝" w:hAnsi="ＭＳ 明朝"/>
              </w:rPr>
              <w:instrText xml:space="preserve"> </w:instrText>
            </w:r>
            <w:r w:rsidR="00EA2D6A">
              <w:rPr>
                <w:rFonts w:ascii="ＭＳ 明朝" w:hAnsi="ＭＳ 明朝" w:hint="eastAsia"/>
              </w:rPr>
              <w:instrText>eq \o\ac(</w:instrText>
            </w:r>
            <w:r w:rsidR="00EA2D6A" w:rsidRPr="00EA2D6A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="00EA2D6A">
              <w:rPr>
                <w:rFonts w:ascii="ＭＳ 明朝" w:hAnsi="ＭＳ 明朝" w:hint="eastAsia"/>
              </w:rPr>
              <w:instrText>,</w:instrText>
            </w:r>
            <w:r w:rsidR="00EA2D6A" w:rsidRPr="00EA2D6A">
              <w:rPr>
                <w:rFonts w:ascii="ＭＳ 明朝" w:hAnsi="ＭＳ 明朝" w:hint="eastAsia"/>
                <w:spacing w:val="0"/>
              </w:rPr>
              <w:instrText>印</w:instrText>
            </w:r>
            <w:r w:rsidR="00EA2D6A">
              <w:rPr>
                <w:rFonts w:ascii="ＭＳ 明朝" w:hAnsi="ＭＳ 明朝" w:hint="eastAsia"/>
              </w:rPr>
              <w:instrText>)</w:instrText>
            </w:r>
            <w:r w:rsidR="00EA2D6A">
              <w:rPr>
                <w:rFonts w:ascii="ＭＳ 明朝" w:hAnsi="ＭＳ 明朝"/>
              </w:rPr>
              <w:fldChar w:fldCharType="end"/>
            </w:r>
          </w:p>
        </w:tc>
      </w:tr>
    </w:tbl>
    <w:p w:rsidR="00177693" w:rsidRDefault="00177693">
      <w:pPr>
        <w:pStyle w:val="a3"/>
        <w:spacing w:line="233" w:lineRule="exact"/>
        <w:rPr>
          <w:spacing w:val="0"/>
        </w:rPr>
      </w:pPr>
    </w:p>
    <w:p w:rsidR="00177693" w:rsidRPr="00603F37" w:rsidRDefault="00177693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（注）申請人の住所は</w:t>
      </w:r>
      <w:r w:rsidR="00024BE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記録上明確でない場合に記載を要する。</w:t>
      </w:r>
    </w:p>
    <w:sectPr w:rsidR="00177693" w:rsidRPr="00603F37" w:rsidSect="00177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3A" w:rsidRDefault="007F1E3A">
      <w:r>
        <w:separator/>
      </w:r>
    </w:p>
  </w:endnote>
  <w:endnote w:type="continuationSeparator" w:id="0">
    <w:p w:rsidR="007F1E3A" w:rsidRDefault="007F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E" w:rsidRDefault="00224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93" w:rsidRDefault="00177693" w:rsidP="00840892">
    <w:pPr>
      <w:pStyle w:val="a3"/>
      <w:spacing w:line="240" w:lineRule="auto"/>
      <w:jc w:val="center"/>
      <w:rPr>
        <w:spacing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E" w:rsidRDefault="00224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3A" w:rsidRDefault="007F1E3A">
      <w:r>
        <w:separator/>
      </w:r>
    </w:p>
  </w:footnote>
  <w:footnote w:type="continuationSeparator" w:id="0">
    <w:p w:rsidR="007F1E3A" w:rsidRDefault="007F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E" w:rsidRDefault="00224C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E" w:rsidRDefault="00224CCE" w:rsidP="00224CCE">
    <w:pPr>
      <w:pStyle w:val="a4"/>
      <w:jc w:val="right"/>
    </w:pPr>
    <w:r>
      <w:rPr>
        <w:rFonts w:hint="eastAsia"/>
      </w:rPr>
      <w:t>委任状兼訴訟代理人許可申請書（一審用）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CE" w:rsidRDefault="00224C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3"/>
    <w:rsid w:val="00024BEF"/>
    <w:rsid w:val="000E52DE"/>
    <w:rsid w:val="00170E93"/>
    <w:rsid w:val="00177693"/>
    <w:rsid w:val="00224CCE"/>
    <w:rsid w:val="00281F6F"/>
    <w:rsid w:val="002D45D2"/>
    <w:rsid w:val="002D4A45"/>
    <w:rsid w:val="00331E75"/>
    <w:rsid w:val="003856BD"/>
    <w:rsid w:val="003E4956"/>
    <w:rsid w:val="004D2656"/>
    <w:rsid w:val="005749DC"/>
    <w:rsid w:val="00591FD8"/>
    <w:rsid w:val="00603F37"/>
    <w:rsid w:val="00650DBB"/>
    <w:rsid w:val="006735C9"/>
    <w:rsid w:val="00684E16"/>
    <w:rsid w:val="0069700F"/>
    <w:rsid w:val="006A763E"/>
    <w:rsid w:val="007F1E3A"/>
    <w:rsid w:val="00802558"/>
    <w:rsid w:val="00840892"/>
    <w:rsid w:val="00911A62"/>
    <w:rsid w:val="009414CA"/>
    <w:rsid w:val="00A42480"/>
    <w:rsid w:val="00A82AEE"/>
    <w:rsid w:val="00AA6FB0"/>
    <w:rsid w:val="00C36B09"/>
    <w:rsid w:val="00C60E87"/>
    <w:rsid w:val="00D655D7"/>
    <w:rsid w:val="00EA2D6A"/>
    <w:rsid w:val="00F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6A76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A76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0D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0DB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24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2021-11-17T04:56:00Z</dcterms:created>
  <dcterms:modified xsi:type="dcterms:W3CDTF">2022-02-09T02:39:00Z</dcterms:modified>
</cp:coreProperties>
</file>