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DF" w:rsidRDefault="00B47DDF" w:rsidP="00B47DDF"/>
    <w:p w:rsidR="00B47DDF" w:rsidRPr="00B47DDF" w:rsidRDefault="00B47DDF" w:rsidP="00B47DDF">
      <w:pPr>
        <w:ind w:firstLineChars="100" w:firstLine="264"/>
        <w:rPr>
          <w:sz w:val="26"/>
          <w:szCs w:val="26"/>
        </w:rPr>
      </w:pPr>
      <w:r w:rsidRPr="00B47DDF">
        <w:rPr>
          <w:rFonts w:hint="eastAsia"/>
          <w:sz w:val="26"/>
          <w:szCs w:val="26"/>
        </w:rPr>
        <w:t>札幌簡易裁判所民事　　係　御中</w:t>
      </w:r>
    </w:p>
    <w:p w:rsidR="00B47DDF" w:rsidRDefault="00B47DDF" w:rsidP="00B47DDF"/>
    <w:p w:rsidR="00B47DDF" w:rsidRDefault="00B47DDF" w:rsidP="00B47DDF">
      <w:bookmarkStart w:id="0" w:name="_GoBack"/>
      <w:bookmarkEnd w:id="0"/>
    </w:p>
    <w:p w:rsidR="00B47DDF" w:rsidRPr="00B47DDF" w:rsidRDefault="00D30E8C" w:rsidP="00B47DD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期　日　変　更　申　立</w:t>
      </w:r>
      <w:r w:rsidR="00B47DDF" w:rsidRPr="00B47DD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書</w:t>
      </w:r>
    </w:p>
    <w:p w:rsidR="00B47DDF" w:rsidRDefault="00B47DDF" w:rsidP="00B47DDF"/>
    <w:p w:rsidR="00B47DDF" w:rsidRPr="00B47DDF" w:rsidRDefault="00B47DDF" w:rsidP="00B47DDF">
      <w:pPr>
        <w:ind w:firstLineChars="1400" w:firstLine="3699"/>
        <w:rPr>
          <w:sz w:val="26"/>
          <w:szCs w:val="26"/>
          <w:u w:val="single"/>
        </w:rPr>
      </w:pPr>
      <w:r w:rsidRPr="00B47DDF">
        <w:rPr>
          <w:rFonts w:hint="eastAsia"/>
          <w:sz w:val="26"/>
          <w:szCs w:val="26"/>
          <w:u w:val="single"/>
        </w:rPr>
        <w:t xml:space="preserve">原　告　　　　　　　　　　　　　　　　　</w:t>
      </w:r>
    </w:p>
    <w:p w:rsidR="00B47DDF" w:rsidRPr="00B47DDF" w:rsidRDefault="00B47DDF" w:rsidP="00B47DDF">
      <w:pPr>
        <w:ind w:firstLineChars="1400" w:firstLine="3699"/>
        <w:rPr>
          <w:sz w:val="26"/>
          <w:szCs w:val="26"/>
          <w:u w:val="single"/>
        </w:rPr>
      </w:pPr>
      <w:r w:rsidRPr="00B47DDF">
        <w:rPr>
          <w:rFonts w:hint="eastAsia"/>
          <w:sz w:val="26"/>
          <w:szCs w:val="26"/>
          <w:u w:val="single"/>
        </w:rPr>
        <w:t xml:space="preserve">被　告　　　　　　　　　　　　　　　　　</w:t>
      </w:r>
    </w:p>
    <w:p w:rsidR="00B47DDF" w:rsidRPr="00B47DDF" w:rsidRDefault="00B47DDF" w:rsidP="00B47DDF">
      <w:pPr>
        <w:rPr>
          <w:sz w:val="26"/>
          <w:szCs w:val="26"/>
        </w:rPr>
      </w:pPr>
    </w:p>
    <w:p w:rsidR="00B47DDF" w:rsidRPr="00B47DDF" w:rsidRDefault="008156F0" w:rsidP="00B47DDF">
      <w:pPr>
        <w:ind w:firstLineChars="200" w:firstLine="528"/>
        <w:rPr>
          <w:sz w:val="26"/>
          <w:szCs w:val="26"/>
        </w:rPr>
      </w:pPr>
      <w:r>
        <w:rPr>
          <w:rFonts w:hint="eastAsia"/>
          <w:sz w:val="26"/>
          <w:szCs w:val="26"/>
        </w:rPr>
        <w:t>上記当事者間の札幌簡易裁判所令和</w:t>
      </w:r>
      <w:r w:rsidR="00B47DDF" w:rsidRPr="00B47DDF">
        <w:rPr>
          <w:rFonts w:hint="eastAsia"/>
          <w:sz w:val="26"/>
          <w:szCs w:val="26"/>
        </w:rPr>
        <w:t xml:space="preserve">　　　年（　　）第　　　　　　号</w:t>
      </w:r>
    </w:p>
    <w:p w:rsidR="00B47DDF" w:rsidRPr="00B47DDF" w:rsidRDefault="00B47DDF" w:rsidP="00B47DDF">
      <w:pPr>
        <w:ind w:firstLineChars="900" w:firstLine="2378"/>
        <w:rPr>
          <w:sz w:val="26"/>
          <w:szCs w:val="26"/>
        </w:rPr>
      </w:pPr>
      <w:r w:rsidRPr="00B47DDF">
        <w:rPr>
          <w:rFonts w:hint="eastAsia"/>
          <w:sz w:val="26"/>
          <w:szCs w:val="26"/>
        </w:rPr>
        <w:t>請求事件について</w:t>
      </w:r>
      <w:r w:rsidR="00325917">
        <w:rPr>
          <w:rFonts w:hint="eastAsia"/>
          <w:sz w:val="26"/>
          <w:szCs w:val="26"/>
        </w:rPr>
        <w:t>、</w:t>
      </w:r>
      <w:r w:rsidRPr="00B47DDF">
        <w:rPr>
          <w:rFonts w:hint="eastAsia"/>
          <w:sz w:val="26"/>
          <w:szCs w:val="26"/>
        </w:rPr>
        <w:t>口頭弁論期日が</w:t>
      </w:r>
      <w:r w:rsidR="008156F0">
        <w:rPr>
          <w:rFonts w:hint="eastAsia"/>
          <w:sz w:val="26"/>
          <w:szCs w:val="26"/>
        </w:rPr>
        <w:t>令和</w:t>
      </w:r>
      <w:r w:rsidRPr="00B47DDF">
        <w:rPr>
          <w:rFonts w:hint="eastAsia"/>
          <w:sz w:val="26"/>
          <w:szCs w:val="26"/>
        </w:rPr>
        <w:t xml:space="preserve">　　年　　月　　日</w:t>
      </w:r>
    </w:p>
    <w:p w:rsidR="00B47DDF" w:rsidRPr="00B47DDF" w:rsidRDefault="00B47DDF" w:rsidP="00587628">
      <w:pPr>
        <w:ind w:leftChars="108" w:left="264"/>
        <w:rPr>
          <w:sz w:val="26"/>
          <w:szCs w:val="26"/>
        </w:rPr>
      </w:pPr>
      <w:r w:rsidRPr="00B47DDF">
        <w:rPr>
          <w:rFonts w:hint="eastAsia"/>
          <w:sz w:val="26"/>
          <w:szCs w:val="26"/>
        </w:rPr>
        <w:t>□ 午前</w:t>
      </w:r>
      <w:r w:rsidR="00587628">
        <w:rPr>
          <w:rFonts w:hint="eastAsia"/>
          <w:sz w:val="26"/>
          <w:szCs w:val="26"/>
        </w:rPr>
        <w:t xml:space="preserve">　□ 午後 </w:t>
      </w:r>
      <w:r w:rsidRPr="00B47DDF">
        <w:rPr>
          <w:rFonts w:hint="eastAsia"/>
          <w:sz w:val="26"/>
          <w:szCs w:val="26"/>
        </w:rPr>
        <w:t xml:space="preserve">　　時　　分と指定されましたが</w:t>
      </w:r>
      <w:r w:rsidR="00325917">
        <w:rPr>
          <w:rFonts w:hint="eastAsia"/>
          <w:sz w:val="26"/>
          <w:szCs w:val="26"/>
        </w:rPr>
        <w:t>、</w:t>
      </w:r>
      <w:r w:rsidRPr="00B47DDF">
        <w:rPr>
          <w:rFonts w:hint="eastAsia"/>
          <w:sz w:val="26"/>
          <w:szCs w:val="26"/>
        </w:rPr>
        <w:t>下記理由により出頭できませんので</w:t>
      </w:r>
      <w:r w:rsidR="00325917">
        <w:rPr>
          <w:rFonts w:hint="eastAsia"/>
          <w:sz w:val="26"/>
          <w:szCs w:val="26"/>
        </w:rPr>
        <w:t>、</w:t>
      </w:r>
      <w:r w:rsidRPr="00B47DDF">
        <w:rPr>
          <w:rFonts w:hint="eastAsia"/>
          <w:sz w:val="26"/>
          <w:szCs w:val="26"/>
        </w:rPr>
        <w:t>指定期日を変更してください。</w:t>
      </w:r>
    </w:p>
    <w:p w:rsidR="00B47DDF" w:rsidRPr="00B47DDF" w:rsidRDefault="00B47DDF" w:rsidP="00B47DDF">
      <w:pPr>
        <w:jc w:val="center"/>
        <w:rPr>
          <w:sz w:val="26"/>
          <w:szCs w:val="26"/>
        </w:rPr>
      </w:pPr>
      <w:r w:rsidRPr="00B47DDF">
        <w:rPr>
          <w:rFonts w:hint="eastAsia"/>
          <w:sz w:val="26"/>
          <w:szCs w:val="26"/>
        </w:rPr>
        <w:t>記</w:t>
      </w:r>
    </w:p>
    <w:p w:rsidR="00B47DDF" w:rsidRPr="00B47DDF" w:rsidRDefault="00B47DDF" w:rsidP="00B47DDF">
      <w:pPr>
        <w:rPr>
          <w:sz w:val="26"/>
          <w:szCs w:val="26"/>
        </w:rPr>
      </w:pPr>
    </w:p>
    <w:p w:rsidR="00B47DDF" w:rsidRPr="00B47DDF" w:rsidRDefault="00B47DDF" w:rsidP="00B47DDF">
      <w:pPr>
        <w:rPr>
          <w:sz w:val="26"/>
          <w:szCs w:val="26"/>
        </w:rPr>
      </w:pPr>
    </w:p>
    <w:p w:rsidR="00B47DDF" w:rsidRPr="00B47DDF" w:rsidRDefault="00B47DDF" w:rsidP="00B47DDF">
      <w:pPr>
        <w:rPr>
          <w:sz w:val="26"/>
          <w:szCs w:val="26"/>
        </w:rPr>
      </w:pPr>
    </w:p>
    <w:p w:rsidR="00B47DDF" w:rsidRPr="00B47DDF" w:rsidRDefault="00B47DDF" w:rsidP="00B47DDF">
      <w:pPr>
        <w:rPr>
          <w:sz w:val="26"/>
          <w:szCs w:val="26"/>
        </w:rPr>
      </w:pPr>
    </w:p>
    <w:p w:rsidR="00B47DDF" w:rsidRPr="00B47DDF" w:rsidRDefault="00B47DDF" w:rsidP="00B47DDF">
      <w:pPr>
        <w:rPr>
          <w:sz w:val="26"/>
          <w:szCs w:val="26"/>
        </w:rPr>
      </w:pPr>
    </w:p>
    <w:p w:rsidR="00B47DDF" w:rsidRPr="00B47DDF" w:rsidRDefault="00B47DDF" w:rsidP="00B47DDF">
      <w:pPr>
        <w:rPr>
          <w:sz w:val="26"/>
          <w:szCs w:val="26"/>
        </w:rPr>
      </w:pPr>
    </w:p>
    <w:p w:rsidR="00B47DDF" w:rsidRPr="00B47DDF" w:rsidRDefault="00B47DDF" w:rsidP="00B47DDF">
      <w:pPr>
        <w:rPr>
          <w:sz w:val="26"/>
          <w:szCs w:val="26"/>
        </w:rPr>
      </w:pPr>
    </w:p>
    <w:p w:rsidR="00B47DDF" w:rsidRPr="00B47DDF" w:rsidRDefault="00B47DDF" w:rsidP="00B47DDF">
      <w:pPr>
        <w:rPr>
          <w:sz w:val="26"/>
          <w:szCs w:val="26"/>
        </w:rPr>
      </w:pPr>
    </w:p>
    <w:p w:rsidR="00B47DDF" w:rsidRPr="00B47DDF" w:rsidRDefault="008156F0" w:rsidP="00B47DDF">
      <w:pPr>
        <w:ind w:firstLineChars="600" w:firstLine="1585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B47DDF" w:rsidRPr="00B47DDF">
        <w:rPr>
          <w:rFonts w:hint="eastAsia"/>
          <w:sz w:val="26"/>
          <w:szCs w:val="26"/>
        </w:rPr>
        <w:t xml:space="preserve">　　　年　　　月　　　日</w:t>
      </w:r>
    </w:p>
    <w:p w:rsidR="00B47DDF" w:rsidRPr="00B47DDF" w:rsidRDefault="00B47DDF" w:rsidP="00B47DDF">
      <w:pPr>
        <w:rPr>
          <w:sz w:val="26"/>
          <w:szCs w:val="26"/>
        </w:rPr>
      </w:pPr>
    </w:p>
    <w:p w:rsidR="00B47DDF" w:rsidRPr="00B47DDF" w:rsidRDefault="00B47DDF" w:rsidP="00B47DDF">
      <w:pPr>
        <w:ind w:firstLineChars="1109" w:firstLine="2930"/>
        <w:rPr>
          <w:sz w:val="26"/>
          <w:szCs w:val="26"/>
        </w:rPr>
      </w:pPr>
      <w:r w:rsidRPr="00B47DDF">
        <w:rPr>
          <w:rFonts w:hint="eastAsia"/>
          <w:sz w:val="26"/>
          <w:szCs w:val="26"/>
        </w:rPr>
        <w:t>□　原 告</w:t>
      </w:r>
    </w:p>
    <w:p w:rsidR="00F90049" w:rsidRPr="00587628" w:rsidRDefault="00B47DDF" w:rsidP="00B47DDF">
      <w:pPr>
        <w:ind w:firstLineChars="1109" w:firstLine="2930"/>
        <w:rPr>
          <w:sz w:val="26"/>
          <w:szCs w:val="26"/>
          <w:u w:val="single"/>
        </w:rPr>
      </w:pPr>
      <w:r w:rsidRPr="00587628">
        <w:rPr>
          <w:rFonts w:hint="eastAsia"/>
          <w:sz w:val="26"/>
          <w:szCs w:val="26"/>
          <w:u w:val="single"/>
        </w:rPr>
        <w:t xml:space="preserve">□　被 告　　　　　　　　　　　　　　</w:t>
      </w:r>
      <w:r w:rsidR="00E67BE6">
        <w:rPr>
          <w:sz w:val="26"/>
          <w:szCs w:val="26"/>
          <w:u w:val="single"/>
        </w:rPr>
        <w:fldChar w:fldCharType="begin"/>
      </w:r>
      <w:r w:rsidR="00E67BE6">
        <w:rPr>
          <w:sz w:val="26"/>
          <w:szCs w:val="26"/>
          <w:u w:val="single"/>
        </w:rPr>
        <w:instrText xml:space="preserve"> </w:instrText>
      </w:r>
      <w:r w:rsidR="00E67BE6">
        <w:rPr>
          <w:rFonts w:hint="eastAsia"/>
          <w:sz w:val="26"/>
          <w:szCs w:val="26"/>
          <w:u w:val="single"/>
        </w:rPr>
        <w:instrText>eq \o\ac(</w:instrText>
      </w:r>
      <w:r w:rsidR="00E67BE6" w:rsidRPr="00E67BE6">
        <w:rPr>
          <w:rFonts w:hint="eastAsia"/>
          <w:position w:val="-5"/>
          <w:sz w:val="39"/>
          <w:szCs w:val="26"/>
          <w:u w:val="single"/>
        </w:rPr>
        <w:instrText>○</w:instrText>
      </w:r>
      <w:r w:rsidR="00E67BE6">
        <w:rPr>
          <w:rFonts w:hint="eastAsia"/>
          <w:sz w:val="26"/>
          <w:szCs w:val="26"/>
          <w:u w:val="single"/>
        </w:rPr>
        <w:instrText>,</w:instrText>
      </w:r>
      <w:r w:rsidR="00E67BE6" w:rsidRPr="00E67BE6">
        <w:rPr>
          <w:rFonts w:hint="eastAsia"/>
          <w:sz w:val="26"/>
          <w:szCs w:val="26"/>
        </w:rPr>
        <w:instrText>印</w:instrText>
      </w:r>
      <w:r w:rsidR="00E67BE6">
        <w:rPr>
          <w:rFonts w:hint="eastAsia"/>
          <w:sz w:val="26"/>
          <w:szCs w:val="26"/>
          <w:u w:val="single"/>
        </w:rPr>
        <w:instrText>)</w:instrText>
      </w:r>
      <w:r w:rsidR="00E67BE6">
        <w:rPr>
          <w:sz w:val="26"/>
          <w:szCs w:val="26"/>
          <w:u w:val="single"/>
        </w:rPr>
        <w:fldChar w:fldCharType="end"/>
      </w:r>
      <w:r w:rsidR="00E67BE6">
        <w:rPr>
          <w:rFonts w:hint="eastAsia"/>
          <w:sz w:val="26"/>
          <w:szCs w:val="26"/>
          <w:u w:val="single"/>
        </w:rPr>
        <w:t xml:space="preserve">　　</w:t>
      </w:r>
    </w:p>
    <w:sectPr w:rsidR="00F90049" w:rsidRPr="00587628" w:rsidSect="00215A7D">
      <w:headerReference w:type="default" r:id="rId6"/>
      <w:pgSz w:w="11906" w:h="16838" w:code="9"/>
      <w:pgMar w:top="1134" w:right="964" w:bottom="567" w:left="1418" w:header="851" w:footer="720" w:gutter="0"/>
      <w:cols w:space="425"/>
      <w:docGrid w:type="linesAndChars" w:linePitch="521" w:charSpace="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5A" w:rsidRDefault="0078065A">
      <w:r>
        <w:separator/>
      </w:r>
    </w:p>
  </w:endnote>
  <w:endnote w:type="continuationSeparator" w:id="0">
    <w:p w:rsidR="0078065A" w:rsidRDefault="0078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5A" w:rsidRDefault="0078065A">
      <w:r>
        <w:separator/>
      </w:r>
    </w:p>
  </w:footnote>
  <w:footnote w:type="continuationSeparator" w:id="0">
    <w:p w:rsidR="0078065A" w:rsidRDefault="0078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9" w:rsidRDefault="00871749" w:rsidP="00871749">
    <w:pPr>
      <w:pStyle w:val="a3"/>
      <w:jc w:val="right"/>
    </w:pPr>
    <w:r>
      <w:rPr>
        <w:rFonts w:hint="eastAsia"/>
      </w:rPr>
      <w:t>期日変更申立書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52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DF"/>
    <w:rsid w:val="0004571E"/>
    <w:rsid w:val="000A1184"/>
    <w:rsid w:val="001D4BE7"/>
    <w:rsid w:val="00215A7D"/>
    <w:rsid w:val="002E1BCC"/>
    <w:rsid w:val="00325917"/>
    <w:rsid w:val="00430376"/>
    <w:rsid w:val="00453431"/>
    <w:rsid w:val="00476579"/>
    <w:rsid w:val="0051081A"/>
    <w:rsid w:val="00574E2A"/>
    <w:rsid w:val="00587628"/>
    <w:rsid w:val="00677F10"/>
    <w:rsid w:val="007100C0"/>
    <w:rsid w:val="007253FE"/>
    <w:rsid w:val="007327FE"/>
    <w:rsid w:val="0078065A"/>
    <w:rsid w:val="0079075C"/>
    <w:rsid w:val="007C6254"/>
    <w:rsid w:val="007E4A6B"/>
    <w:rsid w:val="008156F0"/>
    <w:rsid w:val="00871749"/>
    <w:rsid w:val="00962700"/>
    <w:rsid w:val="009E5EAE"/>
    <w:rsid w:val="00AE280F"/>
    <w:rsid w:val="00AE6BB7"/>
    <w:rsid w:val="00B26ABD"/>
    <w:rsid w:val="00B47DDF"/>
    <w:rsid w:val="00C725A9"/>
    <w:rsid w:val="00D30E8C"/>
    <w:rsid w:val="00DA2008"/>
    <w:rsid w:val="00E67BE6"/>
    <w:rsid w:val="00EF6E5D"/>
    <w:rsid w:val="00F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D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4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34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2021-11-17T05:12:00Z</dcterms:created>
  <dcterms:modified xsi:type="dcterms:W3CDTF">2022-02-09T02:39:00Z</dcterms:modified>
</cp:coreProperties>
</file>