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55" w:rsidRDefault="00642555">
      <w:pPr>
        <w:adjustRightInd/>
        <w:spacing w:line="244" w:lineRule="exact"/>
        <w:rPr>
          <w:rFonts w:ascii="ＭＳ 明朝" w:cs="Times New Roman"/>
        </w:rPr>
      </w:pPr>
      <w:bookmarkStart w:id="0" w:name="_GoBack"/>
      <w:bookmarkEnd w:id="0"/>
    </w:p>
    <w:p w:rsidR="00642555" w:rsidRPr="001D05B4" w:rsidRDefault="00642555" w:rsidP="005F3339">
      <w:pPr>
        <w:adjustRightInd/>
        <w:spacing w:line="244" w:lineRule="exact"/>
        <w:jc w:val="center"/>
        <w:rPr>
          <w:rFonts w:asciiTheme="minorEastAsia" w:eastAsiaTheme="minorEastAsia" w:hAnsiTheme="minorEastAsia" w:cs="Times New Roman"/>
        </w:rPr>
      </w:pPr>
      <w:r w:rsidRPr="001D05B4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1D05B4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1D05B4">
        <w:rPr>
          <w:rFonts w:asciiTheme="minorEastAsia" w:eastAsiaTheme="minorEastAsia" w:hAnsiTheme="minorEastAsia" w:hint="eastAsia"/>
        </w:rPr>
        <w:instrText>当事者補充欄</w:instrText>
      </w:r>
      <w:r w:rsidRPr="001D05B4">
        <w:rPr>
          <w:rFonts w:asciiTheme="minorEastAsia" w:eastAsiaTheme="minorEastAsia" w:hAnsiTheme="minorEastAsia" w:cs="Times New Roman"/>
          <w:color w:val="auto"/>
        </w:rPr>
        <w:instrText>,</w:instrText>
      </w:r>
      <w:r w:rsidRPr="001D05B4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 w:rsidRPr="001D05B4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 xml:space="preserve"> </w:instrText>
      </w:r>
      <w:r w:rsidRPr="001D05B4">
        <w:rPr>
          <w:rFonts w:asciiTheme="minorEastAsia" w:eastAsiaTheme="minorEastAsia" w:hAnsiTheme="minorEastAsia" w:cs="Times New Roman"/>
          <w:color w:val="auto"/>
        </w:rPr>
        <w:instrText>)</w:instrText>
      </w:r>
      <w:r w:rsidRPr="001D05B4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1D05B4">
        <w:rPr>
          <w:rFonts w:asciiTheme="minorEastAsia" w:eastAsiaTheme="minorEastAsia" w:hAnsiTheme="minorEastAsia" w:hint="eastAsia"/>
        </w:rPr>
        <w:t>当事者補充欄</w:t>
      </w:r>
      <w:r w:rsidRPr="001D05B4">
        <w:rPr>
          <w:rFonts w:asciiTheme="minorEastAsia" w:eastAsiaTheme="minorEastAsia" w:hAnsiTheme="minorEastAsia" w:cs="Times New Roman"/>
          <w:color w:val="auto"/>
        </w:rPr>
        <w:fldChar w:fldCharType="end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642555" w:rsidRPr="001D05B4" w:rsidTr="00CB7107">
        <w:trPr>
          <w:trHeight w:val="332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原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被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□法定代理人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□親権者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□後見人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FC7FD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>〒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 w:rsidP="000B63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氏　名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代表者代表取締役</w:t>
            </w: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  <w:p w:rsidR="00CB7107" w:rsidRPr="001D05B4" w:rsidRDefault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□送達場所</w:t>
            </w:r>
            <w:r w:rsidRPr="001D05B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1D0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就業場所</w:t>
            </w:r>
          </w:p>
        </w:tc>
      </w:tr>
      <w:tr w:rsidR="00642555" w:rsidRPr="001D05B4" w:rsidTr="00CB7107">
        <w:trPr>
          <w:trHeight w:val="326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原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被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□法定代理人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□親権者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□後見人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FC7FD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>〒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氏　名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代表者代表取締役</w:t>
            </w: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42555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□送達場所</w:t>
            </w:r>
            <w:r w:rsidRPr="001D05B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1D0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就業場所</w:t>
            </w:r>
          </w:p>
        </w:tc>
      </w:tr>
      <w:tr w:rsidR="00642555" w:rsidRPr="001D05B4" w:rsidTr="00CB7107">
        <w:trPr>
          <w:trHeight w:val="325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原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被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□法定代理人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□親権者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□後見人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58F" w:rsidRPr="001D05B4" w:rsidRDefault="0082658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FC7FD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>〒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氏　名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代表者代表取締役</w:t>
            </w: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42555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□送達場所</w:t>
            </w:r>
            <w:r w:rsidRPr="001D05B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1D0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就業場所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42555" w:rsidRPr="001D05B4" w:rsidTr="00CB7107">
        <w:trPr>
          <w:trHeight w:val="352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原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被　告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□法定代理人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□親権者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□後見人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42555" w:rsidRPr="001D05B4" w:rsidRDefault="00FC7FD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>〒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="00642555" w:rsidRPr="001D05B4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="00642555" w:rsidRPr="001D05B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42555"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642555" w:rsidRPr="001D05B4" w:rsidRDefault="0064255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D05B4">
              <w:rPr>
                <w:rFonts w:asciiTheme="minorEastAsia" w:eastAsiaTheme="minorEastAsia" w:hAnsiTheme="minorEastAsia" w:hint="eastAsia"/>
              </w:rPr>
              <w:t xml:space="preserve">　氏　名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代表者代表取締役</w:t>
            </w:r>
          </w:p>
          <w:p w:rsidR="00CB7107" w:rsidRPr="001D05B4" w:rsidRDefault="00CB7107" w:rsidP="00CB7107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D05B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  <w:p w:rsidR="00CB7107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42555" w:rsidRPr="001D05B4" w:rsidRDefault="00CB7107" w:rsidP="00CB71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□送達場所</w:t>
            </w:r>
            <w:r w:rsidRPr="001D05B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1D05B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D05B4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1D05B4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就業場所</w:t>
            </w:r>
          </w:p>
        </w:tc>
      </w:tr>
    </w:tbl>
    <w:p w:rsidR="00642555" w:rsidRPr="001D05B4" w:rsidRDefault="00642555">
      <w:pPr>
        <w:adjustRightInd/>
        <w:spacing w:line="244" w:lineRule="exact"/>
        <w:rPr>
          <w:rFonts w:asciiTheme="minorEastAsia" w:eastAsiaTheme="minorEastAsia" w:hAnsiTheme="minorEastAsia" w:cs="Times New Roman"/>
        </w:rPr>
      </w:pPr>
    </w:p>
    <w:sectPr w:rsidR="00642555" w:rsidRPr="001D0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850" w:bottom="1020" w:left="1418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13" w:rsidRDefault="00D66113">
      <w:r>
        <w:separator/>
      </w:r>
    </w:p>
  </w:endnote>
  <w:endnote w:type="continuationSeparator" w:id="0">
    <w:p w:rsidR="00D66113" w:rsidRDefault="00D6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13" w:rsidRDefault="00D661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113" w:rsidRDefault="00D6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22" w:rsidRDefault="00A271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6F7"/>
    <w:multiLevelType w:val="hybridMultilevel"/>
    <w:tmpl w:val="69D0D852"/>
    <w:lvl w:ilvl="0" w:tplc="837E0E56"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66AC101C"/>
    <w:multiLevelType w:val="hybridMultilevel"/>
    <w:tmpl w:val="46A0E7D2"/>
    <w:lvl w:ilvl="0" w:tplc="949E1A74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4"/>
    <w:rsid w:val="000B2174"/>
    <w:rsid w:val="000B6325"/>
    <w:rsid w:val="001D05B4"/>
    <w:rsid w:val="001F2C0A"/>
    <w:rsid w:val="001F38DA"/>
    <w:rsid w:val="0021152C"/>
    <w:rsid w:val="00250695"/>
    <w:rsid w:val="002A5BA3"/>
    <w:rsid w:val="00305113"/>
    <w:rsid w:val="00316E57"/>
    <w:rsid w:val="00346145"/>
    <w:rsid w:val="004673C6"/>
    <w:rsid w:val="00541A10"/>
    <w:rsid w:val="005C2719"/>
    <w:rsid w:val="005F3339"/>
    <w:rsid w:val="00642555"/>
    <w:rsid w:val="006B25B0"/>
    <w:rsid w:val="007535FD"/>
    <w:rsid w:val="0077313C"/>
    <w:rsid w:val="007A6D75"/>
    <w:rsid w:val="00824782"/>
    <w:rsid w:val="0082658F"/>
    <w:rsid w:val="00947904"/>
    <w:rsid w:val="009E5475"/>
    <w:rsid w:val="00A27122"/>
    <w:rsid w:val="00B34EF7"/>
    <w:rsid w:val="00B67564"/>
    <w:rsid w:val="00B83444"/>
    <w:rsid w:val="00CB7107"/>
    <w:rsid w:val="00D66113"/>
    <w:rsid w:val="00D73D5B"/>
    <w:rsid w:val="00E35D69"/>
    <w:rsid w:val="00E92676"/>
    <w:rsid w:val="00F02D23"/>
    <w:rsid w:val="00F74400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658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82658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7A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6D75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7A6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6D75"/>
    <w:rPr>
      <w:rFonts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B7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2021-11-17T01:53:00Z</dcterms:created>
  <dcterms:modified xsi:type="dcterms:W3CDTF">2021-11-17T01:53:00Z</dcterms:modified>
</cp:coreProperties>
</file>