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60" w:rsidRDefault="00785660">
      <w:pPr>
        <w:adjustRightInd/>
        <w:spacing w:line="476" w:lineRule="exact"/>
        <w:jc w:val="center"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  <w:spacing w:val="12"/>
          <w:sz w:val="44"/>
          <w:szCs w:val="44"/>
        </w:rPr>
        <w:t>支払督促申立書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請求事件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>当事者の表示　　　　　　別紙当事者目録記載のとおり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>請求の趣旨及び原因　　　別紙請求の趣旨及び原因記載のとおり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Default="00EE681D" w:rsidP="00EE681D">
      <w:pPr>
        <w:adjustRightInd/>
        <w:spacing w:line="276" w:lineRule="exact"/>
        <w:ind w:firstLineChars="100" w:firstLine="267"/>
        <w:rPr>
          <w:rFonts w:ascii="ＭＳ 明朝" w:cs="Times New Roman"/>
          <w:spacing w:val="14"/>
        </w:rPr>
      </w:pPr>
      <w:r>
        <w:rPr>
          <w:rFonts w:hint="eastAsia"/>
        </w:rPr>
        <w:t>「</w:t>
      </w:r>
      <w:r w:rsidR="00785660">
        <w:rPr>
          <w:rFonts w:hint="eastAsia"/>
        </w:rPr>
        <w:t>債務者　　は</w:t>
      </w:r>
      <w:r w:rsidR="007F1155">
        <w:rPr>
          <w:rFonts w:cs="Times New Roman"/>
        </w:rPr>
        <w:t>、</w:t>
      </w:r>
      <w:r w:rsidR="00785660">
        <w:rPr>
          <w:rFonts w:hint="eastAsia"/>
        </w:rPr>
        <w:t xml:space="preserve">　債権者に対し</w:t>
      </w:r>
      <w:r w:rsidR="007F1155">
        <w:rPr>
          <w:rFonts w:cs="Times New Roman"/>
        </w:rPr>
        <w:t>、</w:t>
      </w:r>
      <w:r w:rsidR="00785660">
        <w:rPr>
          <w:rFonts w:hint="eastAsia"/>
        </w:rPr>
        <w:t xml:space="preserve">　　　　請求の趣旨記載の金額を支払え</w:t>
      </w:r>
      <w:r>
        <w:rPr>
          <w:rFonts w:hint="eastAsia"/>
        </w:rPr>
        <w:t>」</w:t>
      </w:r>
      <w:r w:rsidR="00785660">
        <w:rPr>
          <w:rFonts w:hint="eastAsia"/>
        </w:rPr>
        <w:t>との支払督促を求める。</w:t>
      </w:r>
    </w:p>
    <w:p w:rsidR="00785660" w:rsidRPr="00B63382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Pr="00D178B2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 w:rsidR="00B63382">
        <w:rPr>
          <w:rFonts w:hint="eastAsia"/>
        </w:rPr>
        <w:t xml:space="preserve">申立手続費用　　　　金　　　　　　</w:t>
      </w:r>
      <w:r w:rsidR="00EE681D">
        <w:rPr>
          <w:rFonts w:hint="eastAsia"/>
        </w:rPr>
        <w:t xml:space="preserve">   </w:t>
      </w:r>
      <w:r>
        <w:rPr>
          <w:rFonts w:hint="eastAsia"/>
        </w:rPr>
        <w:t>円</w:t>
      </w:r>
    </w:p>
    <w:p w:rsidR="005F15DD" w:rsidRDefault="00785660" w:rsidP="005F15DD">
      <w:pPr>
        <w:adjustRightInd/>
        <w:spacing w:line="276" w:lineRule="exact"/>
      </w:pPr>
      <w:r>
        <w:rPr>
          <w:rFonts w:hint="eastAsia"/>
        </w:rPr>
        <w:t xml:space="preserve">　　　　内　訳</w:t>
      </w:r>
    </w:p>
    <w:p w:rsidR="00785660" w:rsidRDefault="00785660" w:rsidP="005F15DD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</w:t>
      </w:r>
      <w:r w:rsidR="00EE681D">
        <w:rPr>
          <w:rFonts w:hint="eastAsia"/>
        </w:rPr>
        <w:t xml:space="preserve">申立手数料　　　　　　　　　　　　</w:t>
      </w:r>
      <w:r w:rsidR="00EE681D"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督促正本送達</w:t>
      </w:r>
      <w:r w:rsidR="00EE681D">
        <w:rPr>
          <w:rFonts w:hint="eastAsia"/>
        </w:rPr>
        <w:t xml:space="preserve">費用　　　　　　　　</w:t>
      </w:r>
      <w:r w:rsidR="00EE681D">
        <w:rPr>
          <w:rFonts w:hint="eastAsia"/>
        </w:rPr>
        <w:t xml:space="preserve"> </w:t>
      </w:r>
      <w:r w:rsidR="00B63382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</w:t>
      </w:r>
      <w:r w:rsidR="00EE681D">
        <w:rPr>
          <w:rFonts w:hint="eastAsia"/>
        </w:rPr>
        <w:t xml:space="preserve">発付通知費用　　　　　　　　　</w:t>
      </w:r>
      <w:r>
        <w:rPr>
          <w:rFonts w:hint="eastAsia"/>
        </w:rPr>
        <w:t xml:space="preserve">　</w:t>
      </w:r>
      <w:r w:rsidR="00EE681D">
        <w:rPr>
          <w:rFonts w:hint="eastAsia"/>
        </w:rPr>
        <w:t xml:space="preserve"> </w:t>
      </w:r>
      <w:r w:rsidR="00B63382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</w:t>
      </w:r>
      <w:r w:rsidR="00EE681D">
        <w:rPr>
          <w:rFonts w:hint="eastAsia"/>
        </w:rPr>
        <w:t xml:space="preserve">申立書作成及び提出費用　　</w:t>
      </w:r>
      <w:r w:rsidR="00EE681D">
        <w:rPr>
          <w:rFonts w:hint="eastAsia"/>
        </w:rPr>
        <w:t xml:space="preserve"> </w:t>
      </w:r>
      <w:r w:rsidR="00EE681D">
        <w:rPr>
          <w:rFonts w:hint="eastAsia"/>
        </w:rPr>
        <w:t xml:space="preserve">　</w:t>
      </w:r>
      <w:r>
        <w:rPr>
          <w:rFonts w:hint="eastAsia"/>
        </w:rPr>
        <w:t>８００円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</w:t>
      </w:r>
      <w:r w:rsidR="00EE681D">
        <w:rPr>
          <w:rFonts w:hint="eastAsia"/>
        </w:rPr>
        <w:t xml:space="preserve">資格証明手数料　　　　　　</w:t>
      </w:r>
      <w:r w:rsidR="00EE681D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B63382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785660" w:rsidRPr="00B63382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Default="00F1207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令和</w:t>
      </w:r>
      <w:r w:rsidR="00785660">
        <w:rPr>
          <w:rFonts w:hint="eastAsia"/>
        </w:rPr>
        <w:t xml:space="preserve">　　年　　月　　日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</w:t>
      </w:r>
      <w:r w:rsidR="00B63382">
        <w:rPr>
          <w:rFonts w:hint="eastAsia"/>
        </w:rPr>
        <w:t xml:space="preserve">　</w:t>
      </w:r>
      <w:r>
        <w:rPr>
          <w:rFonts w:hint="eastAsia"/>
        </w:rPr>
        <w:t xml:space="preserve">債　権　者　</w:t>
      </w:r>
      <w:r w:rsidR="00E33BE8">
        <w:rPr>
          <w:rFonts w:hint="eastAsia"/>
        </w:rPr>
        <w:t xml:space="preserve">　　　　　　　　　　　　　　　　　　</w:t>
      </w:r>
    </w:p>
    <w:p w:rsidR="00785660" w:rsidRPr="00E33BE8" w:rsidRDefault="00E33BE8" w:rsidP="00FA3B3F">
      <w:pPr>
        <w:adjustRightInd/>
        <w:spacing w:line="360" w:lineRule="exact"/>
        <w:rPr>
          <w:rFonts w:ascii="ＭＳ 明朝" w:cs="Times New Roman"/>
          <w:spacing w:val="14"/>
          <w:sz w:val="28"/>
          <w:szCs w:val="28"/>
        </w:rPr>
      </w:pPr>
      <w:r>
        <w:rPr>
          <w:rFonts w:ascii="ＭＳ 明朝" w:cs="Times New Roman" w:hint="eastAsia"/>
          <w:spacing w:val="14"/>
        </w:rPr>
        <w:t xml:space="preserve">　　　　　　　　　　　　　　　　　　　　　　　　　</w:t>
      </w:r>
      <w:r w:rsidR="00B014D1">
        <w:rPr>
          <w:rFonts w:ascii="ＭＳ 明朝" w:cs="Times New Roman" w:hint="eastAsia"/>
          <w:spacing w:val="14"/>
        </w:rPr>
        <w:t xml:space="preserve">　</w:t>
      </w:r>
      <w:r w:rsidR="00B014D1">
        <w:rPr>
          <w:rFonts w:ascii="ＭＳ 明朝" w:cs="Times New Roman"/>
          <w:spacing w:val="14"/>
        </w:rPr>
        <w:fldChar w:fldCharType="begin"/>
      </w:r>
      <w:r w:rsidR="00B014D1">
        <w:rPr>
          <w:rFonts w:ascii="ＭＳ 明朝" w:cs="Times New Roman"/>
          <w:spacing w:val="14"/>
        </w:rPr>
        <w:instrText xml:space="preserve"> </w:instrText>
      </w:r>
      <w:r w:rsidR="00B014D1">
        <w:rPr>
          <w:rFonts w:ascii="ＭＳ 明朝" w:cs="Times New Roman" w:hint="eastAsia"/>
          <w:spacing w:val="14"/>
        </w:rPr>
        <w:instrText>eq \o\ac(</w:instrText>
      </w:r>
      <w:r w:rsidR="00B014D1" w:rsidRPr="00B014D1">
        <w:rPr>
          <w:rFonts w:ascii="ＭＳ 明朝" w:cs="Times New Roman" w:hint="eastAsia"/>
          <w:spacing w:val="14"/>
          <w:sz w:val="36"/>
        </w:rPr>
        <w:instrText>○</w:instrText>
      </w:r>
      <w:r w:rsidR="00B014D1">
        <w:rPr>
          <w:rFonts w:ascii="ＭＳ 明朝" w:cs="Times New Roman" w:hint="eastAsia"/>
          <w:spacing w:val="14"/>
        </w:rPr>
        <w:instrText>,</w:instrText>
      </w:r>
      <w:r w:rsidR="00B014D1" w:rsidRPr="00B014D1">
        <w:rPr>
          <w:rFonts w:ascii="ＭＳ 明朝" w:cs="Times New Roman" w:hint="eastAsia"/>
        </w:rPr>
        <w:instrText>印</w:instrText>
      </w:r>
      <w:r w:rsidR="00B014D1">
        <w:rPr>
          <w:rFonts w:ascii="ＭＳ 明朝" w:cs="Times New Roman" w:hint="eastAsia"/>
          <w:spacing w:val="14"/>
        </w:rPr>
        <w:instrText>)</w:instrText>
      </w:r>
      <w:r w:rsidR="00B014D1">
        <w:rPr>
          <w:rFonts w:ascii="ＭＳ 明朝" w:cs="Times New Roman"/>
          <w:spacing w:val="14"/>
        </w:rPr>
        <w:fldChar w:fldCharType="end"/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札幌簡易裁判所　裁判所書記官　殿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価額　　　　　　　　　円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印紙　　　　　　　　　円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郵券　　　　　　　　　円</w:t>
      </w: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添付書類　資格証明書　　</w:t>
      </w:r>
      <w:r w:rsidR="00E33BE8">
        <w:rPr>
          <w:rFonts w:hint="eastAsia"/>
        </w:rPr>
        <w:t xml:space="preserve">　</w:t>
      </w:r>
      <w:r>
        <w:rPr>
          <w:rFonts w:hint="eastAsia"/>
        </w:rPr>
        <w:t>通</w:t>
      </w:r>
    </w:p>
    <w:p w:rsidR="00785660" w:rsidRDefault="00785660">
      <w:pPr>
        <w:adjustRightInd/>
        <w:spacing w:line="276" w:lineRule="exact"/>
      </w:pPr>
      <w:r>
        <w:rPr>
          <w:rFonts w:hint="eastAsia"/>
        </w:rPr>
        <w:t xml:space="preserve">　　　　　　　　　</w:t>
      </w:r>
    </w:p>
    <w:p w:rsidR="00EE681D" w:rsidRPr="00E33BE8" w:rsidRDefault="00EE681D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tbl>
      <w:tblPr>
        <w:tblpPr w:leftFromText="142" w:rightFromText="142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1602"/>
        <w:gridCol w:w="5367"/>
      </w:tblGrid>
      <w:tr w:rsidR="00EE681D" w:rsidTr="00EE681D">
        <w:trPr>
          <w:trHeight w:val="47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81D" w:rsidRDefault="00EE681D" w:rsidP="00EE681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貼用印紙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81D" w:rsidRDefault="00EE681D" w:rsidP="00EE681D">
            <w:pPr>
              <w:suppressAutoHyphens/>
              <w:kinsoku w:val="0"/>
              <w:autoSpaceDE w:val="0"/>
              <w:autoSpaceDN w:val="0"/>
              <w:spacing w:line="480" w:lineRule="auto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3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681D" w:rsidRDefault="00EE681D" w:rsidP="00EE681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EE681D" w:rsidRDefault="00EE681D" w:rsidP="00EE681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EE681D" w:rsidTr="00EE681D">
        <w:trPr>
          <w:trHeight w:val="55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81D" w:rsidRDefault="00EE681D" w:rsidP="00EE681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郵　　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81D" w:rsidRDefault="00EE681D" w:rsidP="00EE681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3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681D" w:rsidRDefault="00EE681D" w:rsidP="00EE68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EE681D" w:rsidTr="00EE681D">
        <w:trPr>
          <w:trHeight w:val="79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D" w:rsidRDefault="00EE681D" w:rsidP="00EE681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D" w:rsidRDefault="00EE681D" w:rsidP="00EE681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3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681D" w:rsidRDefault="00EE681D" w:rsidP="00EE68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785660" w:rsidRDefault="00785660">
      <w:pPr>
        <w:adjustRightInd/>
        <w:spacing w:line="276" w:lineRule="exact"/>
        <w:rPr>
          <w:rFonts w:ascii="ＭＳ 明朝" w:cs="Times New Roman"/>
          <w:spacing w:val="14"/>
        </w:rPr>
      </w:pPr>
    </w:p>
    <w:p w:rsidR="00785660" w:rsidRDefault="0078566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785660" w:rsidSect="00EE6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418" w:left="1701" w:header="720" w:footer="720" w:gutter="0"/>
      <w:pgNumType w:start="1"/>
      <w:cols w:space="720"/>
      <w:noEndnote/>
      <w:docGrid w:type="linesAndChars" w:linePitch="27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39" w:rsidRDefault="00014039">
      <w:r>
        <w:separator/>
      </w:r>
    </w:p>
  </w:endnote>
  <w:endnote w:type="continuationSeparator" w:id="0">
    <w:p w:rsidR="00014039" w:rsidRDefault="0001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E" w:rsidRDefault="003963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E" w:rsidRDefault="003963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E" w:rsidRDefault="003963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39" w:rsidRDefault="000140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4039" w:rsidRDefault="0001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E" w:rsidRDefault="00396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8A" w:rsidRDefault="00B4708A" w:rsidP="00B4708A">
    <w:pPr>
      <w:pStyle w:val="a3"/>
      <w:jc w:val="right"/>
    </w:pPr>
    <w:r>
      <w:rPr>
        <w:rFonts w:hint="eastAsia"/>
      </w:rPr>
      <w:t>支払督促申立書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E" w:rsidRDefault="00396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67"/>
  <w:drawingGridVerticalSpacing w:val="2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60"/>
    <w:rsid w:val="00014039"/>
    <w:rsid w:val="000540A6"/>
    <w:rsid w:val="00055B6C"/>
    <w:rsid w:val="00171A5B"/>
    <w:rsid w:val="0039631E"/>
    <w:rsid w:val="0039633C"/>
    <w:rsid w:val="003E49BF"/>
    <w:rsid w:val="00555765"/>
    <w:rsid w:val="005E6AB0"/>
    <w:rsid w:val="005F15DD"/>
    <w:rsid w:val="006C1892"/>
    <w:rsid w:val="006C712E"/>
    <w:rsid w:val="00763790"/>
    <w:rsid w:val="00785660"/>
    <w:rsid w:val="007F1155"/>
    <w:rsid w:val="007F310B"/>
    <w:rsid w:val="008F7F32"/>
    <w:rsid w:val="00955E49"/>
    <w:rsid w:val="00A25F11"/>
    <w:rsid w:val="00A500DF"/>
    <w:rsid w:val="00AB43D4"/>
    <w:rsid w:val="00B014D1"/>
    <w:rsid w:val="00B22979"/>
    <w:rsid w:val="00B30618"/>
    <w:rsid w:val="00B4708A"/>
    <w:rsid w:val="00B63382"/>
    <w:rsid w:val="00C5454E"/>
    <w:rsid w:val="00C62387"/>
    <w:rsid w:val="00CD5DC6"/>
    <w:rsid w:val="00D178B2"/>
    <w:rsid w:val="00D95420"/>
    <w:rsid w:val="00E33BE8"/>
    <w:rsid w:val="00EE681D"/>
    <w:rsid w:val="00F12070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3">
    <w:name w:val="heading 3"/>
    <w:basedOn w:val="a"/>
    <w:next w:val="a"/>
    <w:qFormat/>
    <w:rsid w:val="00B30618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708A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B47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4708A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2021-11-17T05:22:00Z</dcterms:created>
  <dcterms:modified xsi:type="dcterms:W3CDTF">2022-02-09T05:07:00Z</dcterms:modified>
</cp:coreProperties>
</file>