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B6" w:rsidRDefault="00406B5D" w:rsidP="00CC5EB6">
      <w:pPr>
        <w:adjustRightInd/>
        <w:spacing w:line="720" w:lineRule="exact"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tab/>
      </w:r>
      <w:r>
        <w:tab/>
      </w:r>
      <w:r>
        <w:tab/>
      </w:r>
      <w:r w:rsidR="00CC5EB6">
        <w:rPr>
          <w:rFonts w:hint="eastAsia"/>
          <w:spacing w:val="4"/>
          <w:sz w:val="40"/>
          <w:szCs w:val="40"/>
        </w:rPr>
        <w:t>取　　下　　書</w:t>
      </w:r>
      <w:r w:rsidR="00CC5EB6">
        <w:tab/>
      </w:r>
      <w:r w:rsidR="00CC5EB6">
        <w:tab/>
      </w:r>
      <w:r w:rsidR="00CC5EB6">
        <w:tab/>
      </w:r>
      <w:r w:rsidR="00CC5EB6">
        <w:tab/>
      </w:r>
      <w:r w:rsidR="00CC5EB6">
        <w:tab/>
      </w:r>
    </w:p>
    <w:p w:rsidR="00CC5EB6" w:rsidRDefault="00CC5EB6" w:rsidP="00CC5EB6">
      <w:pPr>
        <w:adjustRightInd/>
        <w:jc w:val="center"/>
        <w:rPr>
          <w:rFonts w:hAnsi="Times New Roman" w:cs="Times New Roman"/>
          <w:spacing w:val="6"/>
        </w:rPr>
      </w:pPr>
      <w:r>
        <w:tab/>
      </w:r>
      <w:r>
        <w:tab/>
      </w:r>
      <w:r>
        <w:tab/>
      </w:r>
    </w:p>
    <w:p w:rsidR="00CC5EB6" w:rsidRDefault="00CC5EB6" w:rsidP="00CC5EB6">
      <w:pPr>
        <w:adjustRightInd/>
        <w:spacing w:line="600" w:lineRule="exact"/>
        <w:rPr>
          <w:rFonts w:hAnsi="Times New Roman" w:cs="Times New Roman"/>
          <w:spacing w:val="6"/>
        </w:rPr>
      </w:pPr>
      <w:r>
        <w:rPr>
          <w:spacing w:val="2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rPr>
          <w:rFonts w:hint="eastAsia"/>
          <w:spacing w:val="2"/>
          <w:sz w:val="28"/>
          <w:szCs w:val="28"/>
        </w:rPr>
        <w:t xml:space="preserve">　　　債権者　</w:t>
      </w: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</w:p>
    <w:p w:rsidR="00CC5EB6" w:rsidRDefault="00CC5EB6" w:rsidP="00CC5EB6">
      <w:pPr>
        <w:adjustRightInd/>
        <w:spacing w:line="600" w:lineRule="exact"/>
        <w:rPr>
          <w:rFonts w:hAnsi="Times New Roman" w:cs="Times New Roman"/>
          <w:spacing w:val="6"/>
        </w:rPr>
      </w:pPr>
      <w:r>
        <w:rPr>
          <w:spacing w:val="2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rPr>
          <w:rFonts w:hint="eastAsia"/>
          <w:spacing w:val="2"/>
          <w:sz w:val="28"/>
          <w:szCs w:val="28"/>
        </w:rPr>
        <w:t xml:space="preserve">　　　債務者　</w:t>
      </w: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</w:p>
    <w:p w:rsidR="00CC5EB6" w:rsidRDefault="00CC5EB6" w:rsidP="00CC5EB6">
      <w:pPr>
        <w:adjustRightInd/>
        <w:spacing w:line="600" w:lineRule="exact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 xml:space="preserve">　上記当事者間の御庁</w:t>
      </w:r>
      <w:r w:rsidR="00AA370B">
        <w:rPr>
          <w:rFonts w:hint="eastAsia"/>
          <w:spacing w:val="2"/>
          <w:sz w:val="28"/>
          <w:szCs w:val="28"/>
        </w:rPr>
        <w:t>令和</w:t>
      </w:r>
      <w:r>
        <w:rPr>
          <w:rFonts w:hint="eastAsia"/>
          <w:spacing w:val="2"/>
          <w:sz w:val="28"/>
          <w:szCs w:val="28"/>
        </w:rPr>
        <w:t xml:space="preserve">　　年（ロ）第　　　　　号支払督促事件について</w:t>
      </w:r>
      <w:r w:rsidR="00BE355D">
        <w:rPr>
          <w:rFonts w:hint="eastAsia"/>
          <w:spacing w:val="2"/>
          <w:sz w:val="28"/>
          <w:szCs w:val="28"/>
        </w:rPr>
        <w:t>、</w:t>
      </w:r>
      <w:r>
        <w:rPr>
          <w:rFonts w:hint="eastAsia"/>
          <w:spacing w:val="2"/>
          <w:sz w:val="28"/>
          <w:szCs w:val="28"/>
        </w:rPr>
        <w:t>申立てを取り下げます。</w:t>
      </w: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  <w:r>
        <w:tab/>
      </w:r>
    </w:p>
    <w:p w:rsidR="00CC5EB6" w:rsidRDefault="00CC5EB6" w:rsidP="00CC5EB6">
      <w:pPr>
        <w:adjustRightInd/>
        <w:spacing w:line="580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  <w:spacing w:val="2"/>
          <w:sz w:val="28"/>
          <w:szCs w:val="28"/>
        </w:rPr>
        <w:t xml:space="preserve">　　　　</w:t>
      </w:r>
      <w:r w:rsidR="00AA370B">
        <w:rPr>
          <w:rFonts w:hint="eastAsia"/>
          <w:spacing w:val="2"/>
          <w:sz w:val="28"/>
          <w:szCs w:val="28"/>
        </w:rPr>
        <w:t>令和</w:t>
      </w:r>
      <w:r>
        <w:rPr>
          <w:rFonts w:hint="eastAsia"/>
          <w:spacing w:val="2"/>
          <w:sz w:val="28"/>
          <w:szCs w:val="28"/>
        </w:rPr>
        <w:t xml:space="preserve">　　　年　　　月　　　日</w:t>
      </w:r>
      <w:r>
        <w:tab/>
      </w:r>
      <w:r>
        <w:tab/>
      </w:r>
      <w:r>
        <w:tab/>
      </w:r>
      <w:r>
        <w:tab/>
      </w:r>
    </w:p>
    <w:p w:rsidR="00CC5EB6" w:rsidRDefault="00CC5EB6" w:rsidP="00CC5EB6">
      <w:pPr>
        <w:adjustRightInd/>
        <w:spacing w:line="600" w:lineRule="exact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 xml:space="preserve">　　　　　　　　　　　　　債権者　</w:t>
      </w:r>
      <w:r>
        <w:rPr>
          <w:spacing w:val="2"/>
          <w:sz w:val="28"/>
          <w:szCs w:val="28"/>
        </w:rPr>
        <w:t xml:space="preserve">                    </w:t>
      </w:r>
      <w:r>
        <w:rPr>
          <w:rFonts w:hint="eastAsia"/>
          <w:spacing w:val="2"/>
          <w:sz w:val="28"/>
          <w:szCs w:val="28"/>
        </w:rPr>
        <w:t xml:space="preserve">　</w:t>
      </w:r>
      <w:r w:rsidR="00472429">
        <w:rPr>
          <w:spacing w:val="2"/>
          <w:sz w:val="28"/>
          <w:szCs w:val="28"/>
        </w:rPr>
        <w:fldChar w:fldCharType="begin"/>
      </w:r>
      <w:r w:rsidR="00472429">
        <w:rPr>
          <w:spacing w:val="2"/>
          <w:sz w:val="28"/>
          <w:szCs w:val="28"/>
        </w:rPr>
        <w:instrText xml:space="preserve"> </w:instrText>
      </w:r>
      <w:r w:rsidR="00472429">
        <w:rPr>
          <w:rFonts w:hint="eastAsia"/>
          <w:spacing w:val="2"/>
          <w:sz w:val="28"/>
          <w:szCs w:val="28"/>
        </w:rPr>
        <w:instrText>eq \o\ac(</w:instrText>
      </w:r>
      <w:r w:rsidR="00472429" w:rsidRPr="00472429">
        <w:rPr>
          <w:rFonts w:hint="eastAsia"/>
          <w:spacing w:val="2"/>
          <w:sz w:val="42"/>
          <w:szCs w:val="28"/>
        </w:rPr>
        <w:instrText>○</w:instrText>
      </w:r>
      <w:r w:rsidR="00472429">
        <w:rPr>
          <w:rFonts w:hint="eastAsia"/>
          <w:spacing w:val="2"/>
          <w:sz w:val="28"/>
          <w:szCs w:val="28"/>
        </w:rPr>
        <w:instrText>,</w:instrText>
      </w:r>
      <w:r w:rsidR="00472429" w:rsidRPr="00472429">
        <w:rPr>
          <w:rFonts w:hint="eastAsia"/>
          <w:sz w:val="28"/>
          <w:szCs w:val="28"/>
        </w:rPr>
        <w:instrText>印</w:instrText>
      </w:r>
      <w:r w:rsidR="00472429">
        <w:rPr>
          <w:rFonts w:hint="eastAsia"/>
          <w:spacing w:val="2"/>
          <w:sz w:val="28"/>
          <w:szCs w:val="28"/>
        </w:rPr>
        <w:instrText>)</w:instrText>
      </w:r>
      <w:r w:rsidR="00472429">
        <w:rPr>
          <w:spacing w:val="2"/>
          <w:sz w:val="28"/>
          <w:szCs w:val="28"/>
        </w:rPr>
        <w:fldChar w:fldCharType="end"/>
      </w: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</w:p>
    <w:p w:rsidR="00CC5EB6" w:rsidRDefault="00CC5EB6" w:rsidP="00CC5EB6">
      <w:pPr>
        <w:adjustRightInd/>
        <w:spacing w:line="600" w:lineRule="exact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札幌簡易裁判所　裁判所書記官　殿</w:t>
      </w:r>
    </w:p>
    <w:p w:rsidR="00CC5EB6" w:rsidRDefault="00CC5EB6" w:rsidP="00CC5EB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406B5D" w:rsidRDefault="00406B5D" w:rsidP="00CC5EB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406B5D">
      <w:headerReference w:type="default" r:id="rId6"/>
      <w:type w:val="continuous"/>
      <w:pgSz w:w="11906" w:h="16838"/>
      <w:pgMar w:top="1134" w:right="850" w:bottom="1134" w:left="1700" w:header="720" w:footer="720" w:gutter="0"/>
      <w:pgNumType w:start="1"/>
      <w:cols w:space="720"/>
      <w:noEndnote/>
      <w:docGrid w:type="linesAndChars" w:linePitch="5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6D" w:rsidRDefault="00A2646D">
      <w:r>
        <w:separator/>
      </w:r>
    </w:p>
  </w:endnote>
  <w:endnote w:type="continuationSeparator" w:id="0">
    <w:p w:rsidR="00A2646D" w:rsidRDefault="00A2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6D" w:rsidRDefault="00A264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46D" w:rsidRDefault="00A2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2D" w:rsidRDefault="0005332D" w:rsidP="0005332D">
    <w:pPr>
      <w:pStyle w:val="a3"/>
      <w:jc w:val="right"/>
    </w:pPr>
    <w:r>
      <w:rPr>
        <w:rFonts w:hint="eastAsia"/>
      </w:rPr>
      <w:t>支払督促申立取下書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A"/>
    <w:rsid w:val="0000647A"/>
    <w:rsid w:val="00011827"/>
    <w:rsid w:val="0001497A"/>
    <w:rsid w:val="00037AEF"/>
    <w:rsid w:val="0005332D"/>
    <w:rsid w:val="002B36B8"/>
    <w:rsid w:val="0031170A"/>
    <w:rsid w:val="0031728E"/>
    <w:rsid w:val="00406B5D"/>
    <w:rsid w:val="00450294"/>
    <w:rsid w:val="0046733A"/>
    <w:rsid w:val="00472429"/>
    <w:rsid w:val="00573CEF"/>
    <w:rsid w:val="007B792F"/>
    <w:rsid w:val="007D507A"/>
    <w:rsid w:val="00834C46"/>
    <w:rsid w:val="009451EA"/>
    <w:rsid w:val="00A2646D"/>
    <w:rsid w:val="00AA370B"/>
    <w:rsid w:val="00B054C2"/>
    <w:rsid w:val="00BE355D"/>
    <w:rsid w:val="00CC5EB6"/>
    <w:rsid w:val="00CD0346"/>
    <w:rsid w:val="00D72335"/>
    <w:rsid w:val="00DC4647"/>
    <w:rsid w:val="00EC08B6"/>
    <w:rsid w:val="00F51E86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54C2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B0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54C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2021-11-17T05:45:00Z</dcterms:created>
  <dcterms:modified xsi:type="dcterms:W3CDTF">2022-02-09T03:06:00Z</dcterms:modified>
</cp:coreProperties>
</file>