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0B" w:rsidRDefault="0046220B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36"/>
          <w:szCs w:val="36"/>
        </w:rPr>
        <w:t>当　事　者　目　録</w:t>
      </w:r>
    </w:p>
    <w:p w:rsidR="0046220B" w:rsidRDefault="0046220B">
      <w:pPr>
        <w:adjustRightInd/>
        <w:jc w:val="center"/>
        <w:rPr>
          <w:rFonts w:ascii="ＭＳ 明朝" w:cs="Times New Roman"/>
          <w:spacing w:val="2"/>
        </w:rPr>
      </w:pP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（住　所）</w:t>
      </w: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〒</w:t>
      </w: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　　　　　　　　　　　</w:t>
      </w:r>
    </w:p>
    <w:p w:rsidR="0046220B" w:rsidRDefault="0046220B">
      <w:pPr>
        <w:adjustRightInd/>
        <w:rPr>
          <w:rFonts w:ascii="ＭＳ 明朝" w:cs="Times New Roman"/>
          <w:spacing w:val="2"/>
        </w:rPr>
      </w:pPr>
    </w:p>
    <w:p w:rsidR="0046220B" w:rsidRDefault="0046220B">
      <w:pPr>
        <w:adjustRightInd/>
        <w:rPr>
          <w:rFonts w:ascii="ＭＳ 明朝" w:cs="Times New Roman"/>
          <w:spacing w:val="2"/>
        </w:rPr>
      </w:pP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（氏　名）　債　権　者　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　　　　</w:t>
      </w:r>
    </w:p>
    <w:p w:rsidR="00825487" w:rsidRDefault="0046220B" w:rsidP="00825487">
      <w:pPr>
        <w:adjustRightInd/>
        <w:spacing w:line="240" w:lineRule="exact"/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46220B" w:rsidRDefault="0046220B" w:rsidP="00825487">
      <w:pPr>
        <w:adjustRightInd/>
        <w:ind w:leftChars="1000" w:left="2120"/>
        <w:rPr>
          <w:rFonts w:ascii="ＭＳ 明朝" w:cs="Times New Roman"/>
          <w:spacing w:val="2"/>
        </w:rPr>
      </w:pPr>
      <w:r>
        <w:rPr>
          <w:rFonts w:hint="eastAsia"/>
        </w:rPr>
        <w:t>□代表者□代表取締役</w:t>
      </w:r>
      <w:r>
        <w:rPr>
          <w:rFonts w:cs="Times New Roman"/>
        </w:rPr>
        <w:t xml:space="preserve"> </w:t>
      </w:r>
    </w:p>
    <w:p w:rsidR="0046220B" w:rsidRDefault="0046220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</w:t>
      </w:r>
      <w:r>
        <w:rPr>
          <w:rFonts w:hint="eastAsia"/>
        </w:rPr>
        <w:t>□取締役</w:t>
      </w:r>
    </w:p>
    <w:p w:rsidR="0046220B" w:rsidRDefault="0046220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□</w:t>
      </w:r>
    </w:p>
    <w:p w:rsidR="00D234CB" w:rsidRDefault="00D234CB">
      <w:pPr>
        <w:adjustRightInd/>
        <w:spacing w:line="406" w:lineRule="exact"/>
        <w:rPr>
          <w:sz w:val="28"/>
          <w:szCs w:val="28"/>
        </w:rPr>
      </w:pP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（電話番号）　　　　（　　　　）</w:t>
      </w: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（</w:t>
      </w:r>
      <w:r w:rsidR="006F129D">
        <w:rPr>
          <w:rFonts w:cs="Times New Roman" w:hint="eastAsia"/>
          <w:sz w:val="28"/>
          <w:szCs w:val="28"/>
        </w:rPr>
        <w:t>Ｆ</w:t>
      </w:r>
      <w:r w:rsidR="006F129D">
        <w:rPr>
          <w:rFonts w:cs="Times New Roman" w:hint="eastAsia"/>
          <w:sz w:val="28"/>
          <w:szCs w:val="28"/>
        </w:rPr>
        <w:t xml:space="preserve"> </w:t>
      </w:r>
      <w:r w:rsidR="006F129D">
        <w:rPr>
          <w:rFonts w:cs="Times New Roman" w:hint="eastAsia"/>
          <w:sz w:val="28"/>
          <w:szCs w:val="28"/>
        </w:rPr>
        <w:t>Ａ</w:t>
      </w:r>
      <w:r w:rsidR="006F129D">
        <w:rPr>
          <w:rFonts w:cs="Times New Roman" w:hint="eastAsia"/>
          <w:sz w:val="28"/>
          <w:szCs w:val="28"/>
        </w:rPr>
        <w:t xml:space="preserve"> </w:t>
      </w:r>
      <w:r w:rsidR="006F129D">
        <w:rPr>
          <w:rFonts w:cs="Times New Roman" w:hint="eastAsia"/>
          <w:sz w:val="28"/>
          <w:szCs w:val="28"/>
        </w:rPr>
        <w:t>Ｘ</w:t>
      </w:r>
      <w:r>
        <w:rPr>
          <w:rFonts w:hint="eastAsia"/>
          <w:sz w:val="28"/>
          <w:szCs w:val="28"/>
        </w:rPr>
        <w:t xml:space="preserve">）　</w:t>
      </w:r>
      <w:r w:rsidR="006F129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　　　　）</w:t>
      </w: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送達場所　　□　上記住所と同じ</w:t>
      </w: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□　〒</w:t>
      </w:r>
    </w:p>
    <w:p w:rsidR="00C35607" w:rsidRDefault="00C35607">
      <w:pPr>
        <w:adjustRightInd/>
        <w:rPr>
          <w:rFonts w:ascii="ＭＳ 明朝" w:cs="Times New Roman"/>
          <w:spacing w:val="2"/>
        </w:rPr>
      </w:pPr>
    </w:p>
    <w:p w:rsidR="00D234CB" w:rsidRDefault="00D234CB">
      <w:pPr>
        <w:adjustRightInd/>
        <w:rPr>
          <w:rFonts w:ascii="ＭＳ 明朝" w:cs="Times New Roman"/>
          <w:spacing w:val="2"/>
        </w:rPr>
      </w:pPr>
    </w:p>
    <w:p w:rsidR="0046220B" w:rsidRDefault="0046220B">
      <w:pPr>
        <w:adjustRightInd/>
        <w:rPr>
          <w:rFonts w:ascii="ＭＳ 明朝" w:cs="Times New Roman"/>
          <w:spacing w:val="2"/>
        </w:rPr>
      </w:pP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（住　所）</w:t>
      </w: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〒</w:t>
      </w: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　　　　　　　　　　　</w:t>
      </w:r>
    </w:p>
    <w:p w:rsidR="0046220B" w:rsidRDefault="0046220B">
      <w:pPr>
        <w:adjustRightInd/>
        <w:rPr>
          <w:rFonts w:ascii="ＭＳ 明朝" w:cs="Times New Roman"/>
          <w:spacing w:val="2"/>
        </w:rPr>
      </w:pPr>
    </w:p>
    <w:p w:rsidR="0046220B" w:rsidRDefault="0046220B">
      <w:pPr>
        <w:adjustRightInd/>
        <w:rPr>
          <w:rFonts w:ascii="ＭＳ 明朝" w:cs="Times New Roman"/>
          <w:spacing w:val="2"/>
        </w:rPr>
      </w:pP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（氏　名）　債　務　者　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　　　　</w:t>
      </w:r>
    </w:p>
    <w:p w:rsidR="00825487" w:rsidRDefault="0046220B" w:rsidP="00825487">
      <w:pPr>
        <w:adjustRightInd/>
        <w:spacing w:line="240" w:lineRule="exact"/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46220B" w:rsidRDefault="0046220B" w:rsidP="00ED1994">
      <w:pPr>
        <w:adjustRightInd/>
        <w:ind w:leftChars="1000" w:left="2120"/>
        <w:rPr>
          <w:rFonts w:ascii="ＭＳ 明朝" w:cs="Times New Roman"/>
          <w:spacing w:val="2"/>
        </w:rPr>
      </w:pPr>
      <w:r>
        <w:rPr>
          <w:rFonts w:hint="eastAsia"/>
        </w:rPr>
        <w:t>□代表者□代表取締役</w:t>
      </w:r>
      <w:r>
        <w:rPr>
          <w:rFonts w:cs="Times New Roman"/>
        </w:rPr>
        <w:t xml:space="preserve"> </w:t>
      </w:r>
    </w:p>
    <w:p w:rsidR="0046220B" w:rsidRDefault="0046220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</w:t>
      </w:r>
      <w:r>
        <w:rPr>
          <w:rFonts w:hint="eastAsia"/>
        </w:rPr>
        <w:t>□取締役</w:t>
      </w:r>
    </w:p>
    <w:p w:rsidR="0046220B" w:rsidRDefault="0046220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□</w:t>
      </w:r>
    </w:p>
    <w:p w:rsidR="0046220B" w:rsidRDefault="0046220B">
      <w:pPr>
        <w:adjustRightInd/>
        <w:rPr>
          <w:rFonts w:ascii="ＭＳ 明朝" w:cs="Times New Roman"/>
          <w:spacing w:val="2"/>
        </w:rPr>
      </w:pP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（電話番号）　　　　（　　　　）</w:t>
      </w:r>
    </w:p>
    <w:p w:rsidR="0046220B" w:rsidRDefault="0046220B">
      <w:pPr>
        <w:adjustRightInd/>
        <w:rPr>
          <w:rFonts w:ascii="ＭＳ 明朝" w:cs="Times New Roman"/>
          <w:spacing w:val="2"/>
        </w:rPr>
      </w:pP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就業場所　　□　不明</w:t>
      </w:r>
    </w:p>
    <w:p w:rsidR="0046220B" w:rsidRDefault="0046220B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□　〒</w:t>
      </w:r>
    </w:p>
    <w:sectPr w:rsidR="00462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D6" w:rsidRDefault="006556D6">
      <w:r>
        <w:separator/>
      </w:r>
    </w:p>
  </w:endnote>
  <w:endnote w:type="continuationSeparator" w:id="0">
    <w:p w:rsidR="006556D6" w:rsidRDefault="0065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12" w:rsidRDefault="00E01F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12" w:rsidRDefault="00E01F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12" w:rsidRDefault="00E01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D6" w:rsidRDefault="006556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6D6" w:rsidRDefault="0065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12" w:rsidRDefault="00E01F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61" w:rsidRPr="005B3261" w:rsidRDefault="005B3261" w:rsidP="005B3261">
    <w:pPr>
      <w:tabs>
        <w:tab w:val="center" w:pos="4252"/>
        <w:tab w:val="right" w:pos="8504"/>
      </w:tabs>
      <w:snapToGrid w:val="0"/>
      <w:jc w:val="right"/>
    </w:pPr>
    <w:r w:rsidRPr="005B3261">
      <w:rPr>
        <w:rFonts w:hint="eastAsia"/>
      </w:rPr>
      <w:t>当事者目録</w:t>
    </w:r>
  </w:p>
  <w:p w:rsidR="005B3261" w:rsidRDefault="005B32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12" w:rsidRDefault="00E01F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B"/>
    <w:rsid w:val="000E4B14"/>
    <w:rsid w:val="0046220B"/>
    <w:rsid w:val="005B3261"/>
    <w:rsid w:val="006556D6"/>
    <w:rsid w:val="006F129D"/>
    <w:rsid w:val="00825487"/>
    <w:rsid w:val="008D1A77"/>
    <w:rsid w:val="009B1FF4"/>
    <w:rsid w:val="00A82258"/>
    <w:rsid w:val="00C35607"/>
    <w:rsid w:val="00CA0753"/>
    <w:rsid w:val="00CF5599"/>
    <w:rsid w:val="00D234CB"/>
    <w:rsid w:val="00E01F12"/>
    <w:rsid w:val="00ED1994"/>
    <w:rsid w:val="00EF206E"/>
    <w:rsid w:val="00F30FC6"/>
    <w:rsid w:val="00FB34D5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26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B3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26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2021-12-02T01:20:00Z</dcterms:created>
  <dcterms:modified xsi:type="dcterms:W3CDTF">2021-12-16T03:17:00Z</dcterms:modified>
</cp:coreProperties>
</file>