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bookmarkStart w:id="0" w:name="_GoBack"/>
      <w:bookmarkEnd w:id="0"/>
    </w:p>
    <w:p w:rsidR="00394E9B" w:rsidRPr="00CF1F15" w:rsidRDefault="00C84282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令和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  <w:r w:rsidR="00DF16D2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年（ロ）第　</w:t>
      </w:r>
      <w:r w:rsidR="005A57BB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号支払督促事</w:t>
      </w:r>
      <w:r w:rsidR="00394E9B">
        <w:rPr>
          <w:rFonts w:ascii="ＭＳ 明朝" w:eastAsia="ＭＳ ゴシック" w:hAnsi="Times New Roman" w:cs="ＭＳ ゴシック" w:hint="eastAsia"/>
          <w:sz w:val="24"/>
          <w:szCs w:val="24"/>
        </w:rPr>
        <w:t>件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84"/>
          <w:sz w:val="24"/>
          <w:szCs w:val="24"/>
        </w:rPr>
        <w:t>債権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者　　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pacing w:val="84"/>
          <w:sz w:val="24"/>
          <w:szCs w:val="24"/>
        </w:rPr>
        <w:t>債務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者　　</w:t>
      </w:r>
    </w:p>
    <w:p w:rsidR="00CF1F15" w:rsidRDefault="00CF1F15" w:rsidP="00CF1F15">
      <w:pPr>
        <w:adjustRightInd/>
        <w:spacing w:line="332" w:lineRule="exact"/>
        <w:rPr>
          <w:rFonts w:ascii="ＭＳ 明朝" w:eastAsia="ＭＳ ゴシック" w:hAnsi="Times New Roman" w:cs="ＭＳ ゴシック"/>
          <w:sz w:val="24"/>
          <w:szCs w:val="24"/>
        </w:rPr>
      </w:pPr>
    </w:p>
    <w:p w:rsidR="005A57BB" w:rsidRDefault="005A57BB" w:rsidP="00CF1F15">
      <w:pPr>
        <w:adjustRightInd/>
        <w:spacing w:line="332" w:lineRule="exact"/>
        <w:rPr>
          <w:rFonts w:ascii="ＭＳ 明朝" w:eastAsia="ＭＳ ゴシック" w:hAnsi="Times New Roman" w:cs="ＭＳ ゴシック"/>
          <w:sz w:val="24"/>
          <w:szCs w:val="24"/>
        </w:rPr>
      </w:pPr>
    </w:p>
    <w:p w:rsidR="005A57BB" w:rsidRDefault="005A57BB" w:rsidP="00CF1F15">
      <w:pPr>
        <w:adjustRightInd/>
        <w:spacing w:line="332" w:lineRule="exact"/>
        <w:rPr>
          <w:rFonts w:ascii="ＭＳ 明朝" w:eastAsia="ＭＳ ゴシック" w:hAnsi="Times New Roman" w:cs="ＭＳ ゴシック"/>
          <w:sz w:val="24"/>
          <w:szCs w:val="24"/>
        </w:rPr>
      </w:pPr>
    </w:p>
    <w:p w:rsidR="00A15C9A" w:rsidRPr="00237DE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　</w:t>
      </w:r>
      <w:r w:rsidRPr="00237DEA">
        <w:rPr>
          <w:rFonts w:ascii="ＭＳ 明朝" w:eastAsia="ＭＳ ゴシック" w:hAnsi="Times New Roman" w:cs="ＭＳ ゴシック" w:hint="eastAsia"/>
          <w:bCs/>
          <w:sz w:val="32"/>
          <w:szCs w:val="32"/>
        </w:rPr>
        <w:t>訂　正　申　立　書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p w:rsidR="00A15C9A" w:rsidRDefault="00981FEC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>頭書申立ての事件につき</w:t>
      </w:r>
      <w:r w:rsidR="00BA44AC">
        <w:rPr>
          <w:rFonts w:ascii="ＭＳ 明朝" w:eastAsia="ＭＳ ゴシック" w:hAnsi="Times New Roman" w:cs="ＭＳ ゴシック" w:hint="eastAsia"/>
          <w:sz w:val="24"/>
          <w:szCs w:val="24"/>
        </w:rPr>
        <w:t>、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>下記部分につき</w:t>
      </w:r>
      <w:r w:rsidR="00BA44AC">
        <w:rPr>
          <w:rFonts w:ascii="ＭＳ 明朝" w:eastAsia="ＭＳ ゴシック" w:hAnsi="Times New Roman" w:cs="ＭＳ ゴシック" w:hint="eastAsia"/>
          <w:sz w:val="24"/>
          <w:szCs w:val="24"/>
        </w:rPr>
        <w:t>、</w:t>
      </w:r>
      <w:r w:rsidR="00A15C9A">
        <w:rPr>
          <w:rFonts w:ascii="ＭＳ 明朝" w:eastAsia="ＭＳ ゴシック" w:hAnsi="Times New Roman" w:cs="ＭＳ ゴシック" w:hint="eastAsia"/>
          <w:sz w:val="24"/>
          <w:szCs w:val="24"/>
        </w:rPr>
        <w:t>訂正申立てをします。</w:t>
      </w:r>
    </w:p>
    <w:p w:rsidR="00A15C9A" w:rsidRPr="00CF1F15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ind w:left="381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記</w:t>
      </w:r>
    </w:p>
    <w:p w:rsidR="00A15C9A" w:rsidRDefault="00A15C9A">
      <w:pPr>
        <w:adjustRightInd/>
        <w:spacing w:line="332" w:lineRule="exact"/>
        <w:ind w:left="119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</w:t>
      </w:r>
    </w:p>
    <w:p w:rsidR="00A15C9A" w:rsidRDefault="00A15C9A">
      <w:pPr>
        <w:adjustRightInd/>
        <w:spacing w:line="332" w:lineRule="exact"/>
        <w:ind w:left="1196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</w:t>
      </w:r>
      <w:r w:rsidR="002A2D28">
        <w:rPr>
          <w:rFonts w:ascii="ＭＳ 明朝" w:eastAsia="ＭＳ ゴシック" w:hAnsi="Times New Roman" w:cs="ＭＳ ゴシック" w:hint="eastAsia"/>
          <w:sz w:val="24"/>
          <w:szCs w:val="24"/>
        </w:rPr>
        <w:t>□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当事者目録</w:t>
      </w:r>
      <w:r w:rsidR="00A641F8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別紙のとおり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</w:t>
      </w:r>
      <w:r w:rsidR="00EC17CA">
        <w:rPr>
          <w:rFonts w:ascii="ＭＳ 明朝" w:eastAsia="ＭＳ ゴシック" w:hAnsi="Times New Roman" w:cs="ＭＳ ゴシック" w:hint="eastAsia"/>
          <w:sz w:val="24"/>
          <w:szCs w:val="24"/>
        </w:rPr>
        <w:t>□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請求の趣旨及び原因</w:t>
      </w:r>
      <w:r w:rsidR="00A641F8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別紙のとおり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</w:t>
      </w:r>
      <w:r w:rsidR="00EC17CA">
        <w:rPr>
          <w:rFonts w:ascii="ＭＳ 明朝" w:eastAsia="ＭＳ ゴシック" w:hAnsi="Times New Roman" w:cs="ＭＳ ゴシック" w:hint="eastAsia"/>
          <w:sz w:val="24"/>
          <w:szCs w:val="24"/>
        </w:rPr>
        <w:t>□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申立手続費用は</w:t>
      </w:r>
      <w:r w:rsidR="00BA44AC">
        <w:rPr>
          <w:rFonts w:ascii="ＭＳ 明朝" w:eastAsia="ＭＳ ゴシック" w:hAnsi="Times New Roman" w:cs="ＭＳ ゴシック" w:hint="eastAsia"/>
          <w:sz w:val="24"/>
          <w:szCs w:val="24"/>
        </w:rPr>
        <w:t>、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下記のとおり訂正します。</w:t>
      </w:r>
    </w:p>
    <w:p w:rsidR="00A15C9A" w:rsidRDefault="00A15C9A">
      <w:pPr>
        <w:adjustRightInd/>
        <w:spacing w:line="332" w:lineRule="exact"/>
        <w:ind w:left="1196" w:firstLine="2590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申立手続費用　　金</w:t>
      </w:r>
      <w:r>
        <w:rPr>
          <w:rFonts w:ascii="ＭＳ ゴシック" w:hAnsi="ＭＳ ゴシック" w:cs="ＭＳ ゴシック"/>
          <w:sz w:val="24"/>
          <w:szCs w:val="24"/>
        </w:rPr>
        <w:t xml:space="preserve">  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ind w:left="1196" w:firstLine="2590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内訳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            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申立手数料　　　　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督促正本送達費用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　　　　発付通知費用　　　　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　　　　申立書作成及び提出費用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　　　　資格証明手数料　　　　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</w:t>
      </w:r>
    </w:p>
    <w:p w:rsidR="00A15C9A" w:rsidRDefault="00A15C9A">
      <w:pPr>
        <w:adjustRightInd/>
        <w:spacing w:line="332" w:lineRule="exact"/>
        <w:ind w:left="482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</w:t>
      </w:r>
      <w:r w:rsidR="00EC17CA">
        <w:rPr>
          <w:rFonts w:ascii="ＭＳ 明朝" w:eastAsia="ＭＳ ゴシック" w:hAnsi="Times New Roman" w:cs="ＭＳ ゴシック" w:hint="eastAsia"/>
          <w:sz w:val="24"/>
          <w:szCs w:val="24"/>
        </w:rPr>
        <w:t>□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不足分収入印紙</w:t>
      </w:r>
      <w:r>
        <w:rPr>
          <w:rFonts w:ascii="ＭＳ ゴシック" w:hAnsi="ＭＳ ゴシック" w:cs="ＭＳ ゴシック"/>
          <w:sz w:val="24"/>
          <w:szCs w:val="24"/>
        </w:rPr>
        <w:t xml:space="preserve">         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円を貼付いたします。</w:t>
      </w:r>
    </w:p>
    <w:p w:rsidR="00A15C9A" w:rsidRPr="00EC17CA" w:rsidRDefault="00A15C9A">
      <w:pPr>
        <w:adjustRightInd/>
        <w:spacing w:line="332" w:lineRule="exact"/>
        <w:ind w:left="1196" w:firstLine="1914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282">
        <w:rPr>
          <w:rFonts w:ascii="ＭＳ 明朝" w:eastAsia="ＭＳ ゴシック" w:hAnsi="Times New Roman" w:cs="ＭＳ ゴシック" w:hint="eastAsia"/>
          <w:sz w:val="24"/>
          <w:szCs w:val="24"/>
        </w:rPr>
        <w:t>令和</w:t>
      </w:r>
      <w:r w:rsidR="00136A10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年　</w:t>
      </w:r>
      <w:r w:rsidR="005A57BB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月</w:t>
      </w:r>
      <w:r w:rsidR="005A57BB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>日</w:t>
      </w:r>
    </w:p>
    <w:p w:rsidR="00A15C9A" w:rsidRPr="00CF1F15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p w:rsidR="00A15C9A" w:rsidRDefault="00A15C9A" w:rsidP="008F5033">
      <w:pPr>
        <w:adjustRightInd/>
        <w:spacing w:line="360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</w:t>
      </w:r>
      <w:r>
        <w:rPr>
          <w:rFonts w:ascii="ＭＳ ゴシック" w:hAnsi="ＭＳ ゴシック" w:cs="ＭＳ ゴシック"/>
          <w:sz w:val="24"/>
          <w:szCs w:val="24"/>
        </w:rPr>
        <w:t xml:space="preserve">        </w:t>
      </w:r>
      <w:r>
        <w:rPr>
          <w:rFonts w:ascii="ＭＳ 明朝" w:eastAsia="ＭＳ ゴシック" w:hAnsi="Times New Roman" w:cs="ＭＳ ゴシック" w:hint="eastAsia"/>
          <w:spacing w:val="42"/>
          <w:sz w:val="24"/>
          <w:szCs w:val="24"/>
        </w:rPr>
        <w:t xml:space="preserve">債　権　</w:t>
      </w:r>
      <w:r>
        <w:rPr>
          <w:rFonts w:ascii="ＭＳ 明朝" w:eastAsia="ＭＳ ゴシック" w:hAnsi="Times New Roman" w:cs="ＭＳ ゴシック" w:hint="eastAsia"/>
          <w:spacing w:val="2"/>
          <w:sz w:val="24"/>
          <w:szCs w:val="24"/>
        </w:rPr>
        <w:t>者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F1F15">
        <w:rPr>
          <w:rFonts w:ascii="Times New Roman" w:hAnsi="Times New Roman" w:cs="Times New Roman" w:hint="eastAsia"/>
          <w:sz w:val="24"/>
          <w:szCs w:val="24"/>
        </w:rPr>
        <w:t xml:space="preserve">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7BB">
        <w:rPr>
          <w:rFonts w:ascii="Times New Roman" w:hAnsi="Times New Roman" w:cs="Times New Roman" w:hint="eastAsia"/>
          <w:sz w:val="24"/>
          <w:szCs w:val="24"/>
        </w:rPr>
        <w:t xml:space="preserve">　　　　　　　　　</w:t>
      </w:r>
      <w:r w:rsidR="008F5033">
        <w:rPr>
          <w:rFonts w:ascii="Times New Roman" w:hAnsi="Times New Roman" w:cs="Times New Roman"/>
          <w:sz w:val="24"/>
          <w:szCs w:val="24"/>
        </w:rPr>
        <w:t xml:space="preserve">    </w:t>
      </w:r>
      <w:r w:rsidR="008F5033">
        <w:rPr>
          <w:rFonts w:ascii="Times New Roman" w:hAnsi="Times New Roman" w:cs="Times New Roman"/>
          <w:sz w:val="24"/>
          <w:szCs w:val="24"/>
        </w:rPr>
        <w:fldChar w:fldCharType="begin"/>
      </w:r>
      <w:r w:rsidR="008F503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8F5033">
        <w:rPr>
          <w:rFonts w:ascii="Times New Roman" w:hAnsi="Times New Roman" w:cs="Times New Roman" w:hint="eastAsia"/>
          <w:sz w:val="24"/>
          <w:szCs w:val="24"/>
        </w:rPr>
        <w:instrText>eq \o\ac(</w:instrText>
      </w:r>
      <w:r w:rsidR="008F5033" w:rsidRPr="008F5033">
        <w:rPr>
          <w:rFonts w:ascii="ＭＳ 明朝" w:hAnsi="Times New Roman" w:cs="Times New Roman" w:hint="eastAsia"/>
          <w:sz w:val="36"/>
          <w:szCs w:val="24"/>
        </w:rPr>
        <w:instrText>○</w:instrText>
      </w:r>
      <w:r w:rsidR="008F5033">
        <w:rPr>
          <w:rFonts w:ascii="Times New Roman" w:hAnsi="Times New Roman" w:cs="Times New Roman" w:hint="eastAsia"/>
          <w:sz w:val="24"/>
          <w:szCs w:val="24"/>
        </w:rPr>
        <w:instrText>,</w:instrText>
      </w:r>
      <w:r w:rsidR="008F5033">
        <w:rPr>
          <w:rFonts w:ascii="Times New Roman" w:hAnsi="Times New Roman" w:cs="Times New Roman" w:hint="eastAsia"/>
          <w:sz w:val="24"/>
          <w:szCs w:val="24"/>
        </w:rPr>
        <w:instrText>印</w:instrText>
      </w:r>
      <w:r w:rsidR="008F5033">
        <w:rPr>
          <w:rFonts w:ascii="Times New Roman" w:hAnsi="Times New Roman" w:cs="Times New Roman" w:hint="eastAsia"/>
          <w:sz w:val="24"/>
          <w:szCs w:val="24"/>
        </w:rPr>
        <w:instrText>)</w:instrText>
      </w:r>
      <w:r w:rsidR="008F5033">
        <w:rPr>
          <w:rFonts w:ascii="Times New Roman" w:hAnsi="Times New Roman" w:cs="Times New Roman"/>
          <w:sz w:val="24"/>
          <w:szCs w:val="24"/>
        </w:rPr>
        <w:fldChar w:fldCharType="end"/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　　　　　　　　　　　　　　　　　　　　　　　　　　　　　</w:t>
      </w: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ind w:firstLine="234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札幌簡易裁判所</w:t>
      </w:r>
      <w:r w:rsidR="00394E9B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　</w:t>
      </w:r>
      <w:r>
        <w:rPr>
          <w:rFonts w:ascii="ＭＳ 明朝" w:eastAsia="ＭＳ ゴシック" w:hAnsi="Times New Roman" w:cs="ＭＳ ゴシック" w:hint="eastAsia"/>
          <w:sz w:val="24"/>
          <w:szCs w:val="24"/>
        </w:rPr>
        <w:t xml:space="preserve">裁判所書記官　　</w:t>
      </w:r>
      <w:r w:rsidR="00CA3912">
        <w:rPr>
          <w:rFonts w:ascii="ＭＳ 明朝" w:eastAsia="ＭＳ ゴシック" w:hAnsi="Times New Roman" w:cs="ＭＳ ゴシック" w:hint="eastAsia"/>
          <w:sz w:val="24"/>
          <w:szCs w:val="24"/>
        </w:rPr>
        <w:t>殿</w:t>
      </w:r>
    </w:p>
    <w:p w:rsidR="00A15C9A" w:rsidRDefault="00A15C9A">
      <w:pPr>
        <w:adjustRightInd/>
        <w:spacing w:line="332" w:lineRule="exact"/>
        <w:ind w:firstLine="234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ind w:firstLine="234"/>
        <w:rPr>
          <w:rFonts w:ascii="ＭＳ 明朝" w:hAnsi="Times New Roman" w:cs="Times New Roman"/>
        </w:rPr>
      </w:pPr>
    </w:p>
    <w:p w:rsidR="00A15C9A" w:rsidRPr="003808F1" w:rsidRDefault="00A15C9A">
      <w:pPr>
        <w:adjustRightInd/>
        <w:spacing w:line="332" w:lineRule="exact"/>
        <w:ind w:firstLine="234"/>
        <w:rPr>
          <w:rFonts w:ascii="ＭＳ ゴシック" w:eastAsia="ＭＳ ゴシック" w:hAnsi="ＭＳ ゴシック" w:cs="Times New Roman"/>
        </w:rPr>
      </w:pPr>
      <w:r>
        <w:rPr>
          <w:rFonts w:hint="eastAsia"/>
        </w:rPr>
        <w:t xml:space="preserve">　　</w:t>
      </w:r>
      <w:r w:rsidRPr="003808F1">
        <w:rPr>
          <w:rFonts w:ascii="ＭＳ ゴシック" w:eastAsia="ＭＳ ゴシック" w:hAnsi="ＭＳ ゴシック" w:hint="eastAsia"/>
        </w:rPr>
        <w:t xml:space="preserve">　※　項目を選択する場合には</w:t>
      </w:r>
      <w:r w:rsidR="00BA44AC">
        <w:rPr>
          <w:rFonts w:ascii="ＭＳ ゴシック" w:eastAsia="ＭＳ ゴシック" w:hAnsi="ＭＳ ゴシック" w:hint="eastAsia"/>
        </w:rPr>
        <w:t>、</w:t>
      </w:r>
      <w:r w:rsidRPr="003808F1">
        <w:rPr>
          <w:rFonts w:ascii="ＭＳ ゴシック" w:eastAsia="ＭＳ ゴシック" w:hAnsi="ＭＳ ゴシック" w:hint="eastAsia"/>
        </w:rPr>
        <w:t>□欄に「レ」を付してください。</w:t>
      </w:r>
    </w:p>
    <w:p w:rsidR="00A15C9A" w:rsidRDefault="00A15C9A">
      <w:pPr>
        <w:adjustRightInd/>
        <w:spacing w:line="332" w:lineRule="exact"/>
        <w:ind w:firstLine="234"/>
        <w:rPr>
          <w:rFonts w:ascii="ＭＳ 明朝" w:hAnsi="Times New Roman" w:cs="Times New Roman"/>
        </w:rPr>
      </w:pPr>
    </w:p>
    <w:p w:rsidR="00A15C9A" w:rsidRDefault="00A15C9A">
      <w:pPr>
        <w:adjustRightInd/>
        <w:spacing w:line="332" w:lineRule="exact"/>
        <w:rPr>
          <w:rFonts w:ascii="ＭＳ 明朝" w:hAnsi="Times New Roman" w:cs="Times New Roman"/>
        </w:rPr>
      </w:pPr>
    </w:p>
    <w:sectPr w:rsidR="00A15C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170" w:bottom="1702" w:left="116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4FF" w:rsidRDefault="00D574FF">
      <w:r>
        <w:separator/>
      </w:r>
    </w:p>
  </w:endnote>
  <w:endnote w:type="continuationSeparator" w:id="0">
    <w:p w:rsidR="00D574FF" w:rsidRDefault="00D5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2" w:rsidRDefault="004B3A5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2" w:rsidRDefault="004B3A5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2" w:rsidRDefault="004B3A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4FF" w:rsidRDefault="00D574F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74FF" w:rsidRDefault="00D5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2" w:rsidRDefault="004B3A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907" w:rsidRPr="00447907" w:rsidRDefault="00447907" w:rsidP="00447907">
    <w:pPr>
      <w:pStyle w:val="a3"/>
      <w:jc w:val="right"/>
      <w:rPr>
        <w:sz w:val="24"/>
        <w:szCs w:val="24"/>
      </w:rPr>
    </w:pPr>
    <w:r w:rsidRPr="00447907">
      <w:rPr>
        <w:rFonts w:hint="eastAsia"/>
        <w:sz w:val="24"/>
        <w:szCs w:val="24"/>
      </w:rPr>
      <w:t>支払督促訂正申立書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52" w:rsidRDefault="004B3A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38"/>
    <w:rsid w:val="0007587D"/>
    <w:rsid w:val="000B7049"/>
    <w:rsid w:val="00136A10"/>
    <w:rsid w:val="00155806"/>
    <w:rsid w:val="001763CC"/>
    <w:rsid w:val="00210B5E"/>
    <w:rsid w:val="00237DEA"/>
    <w:rsid w:val="002A2D28"/>
    <w:rsid w:val="002B13BD"/>
    <w:rsid w:val="00334212"/>
    <w:rsid w:val="00367D43"/>
    <w:rsid w:val="003808F1"/>
    <w:rsid w:val="003869C2"/>
    <w:rsid w:val="00394E9B"/>
    <w:rsid w:val="003B0822"/>
    <w:rsid w:val="00447907"/>
    <w:rsid w:val="004B3A52"/>
    <w:rsid w:val="004B5C2F"/>
    <w:rsid w:val="004E7CE2"/>
    <w:rsid w:val="00502155"/>
    <w:rsid w:val="005A57BB"/>
    <w:rsid w:val="005E20E2"/>
    <w:rsid w:val="006146A3"/>
    <w:rsid w:val="0064295B"/>
    <w:rsid w:val="006C5A16"/>
    <w:rsid w:val="007429A2"/>
    <w:rsid w:val="008F5033"/>
    <w:rsid w:val="00981FEC"/>
    <w:rsid w:val="00A15C9A"/>
    <w:rsid w:val="00A20D73"/>
    <w:rsid w:val="00A53885"/>
    <w:rsid w:val="00A620C1"/>
    <w:rsid w:val="00A641F8"/>
    <w:rsid w:val="00A6681A"/>
    <w:rsid w:val="00AC789A"/>
    <w:rsid w:val="00B34CB0"/>
    <w:rsid w:val="00B36756"/>
    <w:rsid w:val="00BA44AC"/>
    <w:rsid w:val="00BC20DD"/>
    <w:rsid w:val="00BD7C54"/>
    <w:rsid w:val="00C732B9"/>
    <w:rsid w:val="00C84282"/>
    <w:rsid w:val="00CA3912"/>
    <w:rsid w:val="00CF1EE7"/>
    <w:rsid w:val="00CF1F15"/>
    <w:rsid w:val="00D574FF"/>
    <w:rsid w:val="00DF16D2"/>
    <w:rsid w:val="00E5123E"/>
    <w:rsid w:val="00EC17CA"/>
    <w:rsid w:val="00EC226A"/>
    <w:rsid w:val="00ED1838"/>
    <w:rsid w:val="00F0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226A"/>
    <w:rPr>
      <w:rFonts w:ascii="Century" w:hAnsi="Century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EC2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226A"/>
    <w:rPr>
      <w:rFonts w:ascii="Century" w:hAnsi="Century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2021-11-17T05:26:00Z</dcterms:created>
  <dcterms:modified xsi:type="dcterms:W3CDTF">2022-02-09T05:08:00Z</dcterms:modified>
</cp:coreProperties>
</file>