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C4" w:rsidRDefault="00045EC4">
      <w:pPr>
        <w:adjustRightInd/>
        <w:jc w:val="center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spacing w:val="6"/>
          <w:w w:val="200"/>
        </w:rPr>
        <w:t>取　下　書</w:t>
      </w:r>
    </w:p>
    <w:p w:rsidR="00045EC4" w:rsidRDefault="00045EC4">
      <w:pPr>
        <w:adjustRightInd/>
        <w:rPr>
          <w:rFonts w:hAnsi="Times New Roman" w:cs="Times New Roman"/>
          <w:spacing w:val="6"/>
        </w:rPr>
      </w:pPr>
    </w:p>
    <w:p w:rsidR="00045EC4" w:rsidRDefault="006F462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</w:t>
      </w:r>
      <w:r w:rsidR="00567570">
        <w:rPr>
          <w:rFonts w:hint="eastAsia"/>
        </w:rPr>
        <w:t>申</w:t>
      </w:r>
      <w:r w:rsidR="00A63DC9">
        <w:rPr>
          <w:rFonts w:hint="eastAsia"/>
        </w:rPr>
        <w:t xml:space="preserve">　</w:t>
      </w:r>
      <w:r w:rsidR="00567570">
        <w:rPr>
          <w:rFonts w:hint="eastAsia"/>
        </w:rPr>
        <w:t>立</w:t>
      </w:r>
      <w:r w:rsidR="00A63DC9">
        <w:rPr>
          <w:rFonts w:hint="eastAsia"/>
        </w:rPr>
        <w:t xml:space="preserve">　</w:t>
      </w:r>
      <w:r w:rsidR="000F6387">
        <w:rPr>
          <w:rFonts w:hint="eastAsia"/>
        </w:rPr>
        <w:t xml:space="preserve">人　</w:t>
      </w:r>
    </w:p>
    <w:p w:rsidR="00045EC4" w:rsidRDefault="00045EC4">
      <w:pPr>
        <w:adjustRightInd/>
      </w:pPr>
      <w:r>
        <w:rPr>
          <w:rFonts w:hint="eastAsia"/>
        </w:rPr>
        <w:t xml:space="preserve">　　　　　　　　　　　　　　</w:t>
      </w:r>
      <w:r w:rsidR="002F6743">
        <w:rPr>
          <w:rFonts w:hint="eastAsia"/>
        </w:rPr>
        <w:t xml:space="preserve">　</w:t>
      </w:r>
      <w:r w:rsidR="00954729">
        <w:rPr>
          <w:rFonts w:hint="eastAsia"/>
        </w:rPr>
        <w:t xml:space="preserve">　</w:t>
      </w:r>
      <w:r w:rsidR="00567570">
        <w:rPr>
          <w:rFonts w:hint="eastAsia"/>
        </w:rPr>
        <w:t>相</w:t>
      </w:r>
      <w:r w:rsidR="00A63DC9">
        <w:rPr>
          <w:rFonts w:hint="eastAsia"/>
        </w:rPr>
        <w:t xml:space="preserve">　</w:t>
      </w:r>
      <w:r w:rsidR="00567570">
        <w:rPr>
          <w:rFonts w:hint="eastAsia"/>
        </w:rPr>
        <w:t>手</w:t>
      </w:r>
      <w:r w:rsidR="00A63DC9">
        <w:rPr>
          <w:rFonts w:hint="eastAsia"/>
        </w:rPr>
        <w:t xml:space="preserve">　</w:t>
      </w:r>
      <w:r w:rsidR="00567570">
        <w:rPr>
          <w:rFonts w:hint="eastAsia"/>
        </w:rPr>
        <w:t>方</w:t>
      </w:r>
      <w:r w:rsidR="000F6387">
        <w:rPr>
          <w:rFonts w:hint="eastAsia"/>
        </w:rPr>
        <w:t xml:space="preserve">　</w:t>
      </w:r>
    </w:p>
    <w:p w:rsidR="00940EDC" w:rsidRDefault="001F54CA">
      <w:pPr>
        <w:adjustRightInd/>
      </w:pPr>
      <w:r>
        <w:rPr>
          <w:rFonts w:hint="eastAsia"/>
        </w:rPr>
        <w:t xml:space="preserve">　　　　　　　　　　　　　　　</w:t>
      </w:r>
    </w:p>
    <w:p w:rsidR="00045EC4" w:rsidRDefault="00E6635A">
      <w:pPr>
        <w:adjustRightInd/>
      </w:pPr>
      <w:r>
        <w:rPr>
          <w:rFonts w:hint="eastAsia"/>
        </w:rPr>
        <w:t xml:space="preserve">　</w:t>
      </w:r>
      <w:r w:rsidR="00126E94">
        <w:rPr>
          <w:rFonts w:hint="eastAsia"/>
        </w:rPr>
        <w:t>上記当事者間の令和</w:t>
      </w:r>
      <w:r w:rsidR="000F6387">
        <w:rPr>
          <w:rFonts w:hint="eastAsia"/>
        </w:rPr>
        <w:t xml:space="preserve">　　</w:t>
      </w:r>
      <w:r w:rsidR="00C1218F">
        <w:rPr>
          <w:rFonts w:hint="eastAsia"/>
        </w:rPr>
        <w:t>年（</w:t>
      </w:r>
      <w:r w:rsidR="000F6387">
        <w:rPr>
          <w:rFonts w:hint="eastAsia"/>
        </w:rPr>
        <w:t xml:space="preserve">　　</w:t>
      </w:r>
      <w:r w:rsidR="00C1218F">
        <w:rPr>
          <w:rFonts w:hint="eastAsia"/>
        </w:rPr>
        <w:t>）第</w:t>
      </w:r>
      <w:r w:rsidR="000F6387">
        <w:rPr>
          <w:rFonts w:hint="eastAsia"/>
        </w:rPr>
        <w:t xml:space="preserve">　　　</w:t>
      </w:r>
      <w:r w:rsidR="00C1218F">
        <w:rPr>
          <w:rFonts w:hint="eastAsia"/>
        </w:rPr>
        <w:t>号</w:t>
      </w:r>
      <w:r w:rsidR="000F6387">
        <w:rPr>
          <w:rFonts w:hint="eastAsia"/>
        </w:rPr>
        <w:t xml:space="preserve">　　　　　　　</w:t>
      </w:r>
      <w:r w:rsidR="00567570">
        <w:rPr>
          <w:rFonts w:hint="eastAsia"/>
        </w:rPr>
        <w:t>調停</w:t>
      </w:r>
      <w:r w:rsidR="006F4624">
        <w:rPr>
          <w:rFonts w:hint="eastAsia"/>
        </w:rPr>
        <w:t>事件につき</w:t>
      </w:r>
      <w:r w:rsidR="00655AC9">
        <w:rPr>
          <w:rFonts w:hint="eastAsia"/>
        </w:rPr>
        <w:t>、</w:t>
      </w:r>
      <w:r w:rsidR="00567570">
        <w:rPr>
          <w:rFonts w:hint="eastAsia"/>
        </w:rPr>
        <w:t>申立人</w:t>
      </w:r>
      <w:r w:rsidR="00954729">
        <w:rPr>
          <w:rFonts w:hint="eastAsia"/>
        </w:rPr>
        <w:t>は</w:t>
      </w:r>
      <w:r w:rsidR="00655AC9">
        <w:rPr>
          <w:rFonts w:hint="eastAsia"/>
        </w:rPr>
        <w:t>、</w:t>
      </w:r>
      <w:r w:rsidR="00045EC4">
        <w:rPr>
          <w:rFonts w:hint="eastAsia"/>
        </w:rPr>
        <w:t>本件</w:t>
      </w:r>
      <w:r w:rsidR="00567570">
        <w:rPr>
          <w:rFonts w:hint="eastAsia"/>
        </w:rPr>
        <w:t>申立て</w:t>
      </w:r>
      <w:r w:rsidR="00045EC4">
        <w:rPr>
          <w:rFonts w:hint="eastAsia"/>
        </w:rPr>
        <w:t>を全部取り下げます。</w:t>
      </w:r>
    </w:p>
    <w:p w:rsidR="002F6743" w:rsidRPr="002C723E" w:rsidRDefault="002F6743">
      <w:pPr>
        <w:adjustRightInd/>
        <w:rPr>
          <w:rFonts w:hAnsi="Times New Roman" w:cs="Times New Roman"/>
          <w:spacing w:val="6"/>
        </w:rPr>
      </w:pPr>
    </w:p>
    <w:p w:rsidR="00045EC4" w:rsidRPr="002F6743" w:rsidRDefault="00045EC4">
      <w:pPr>
        <w:adjustRightInd/>
        <w:rPr>
          <w:rFonts w:hAnsi="Times New Roman" w:cs="Times New Roman"/>
          <w:spacing w:val="6"/>
        </w:rPr>
      </w:pPr>
    </w:p>
    <w:p w:rsidR="00045EC4" w:rsidRDefault="00045EC4">
      <w:pPr>
        <w:adjustRightInd/>
        <w:rPr>
          <w:rFonts w:hAnsi="Times New Roman" w:cs="Times New Roman"/>
          <w:spacing w:val="6"/>
        </w:rPr>
      </w:pPr>
      <w:r>
        <w:t xml:space="preserve">                    </w:t>
      </w:r>
      <w:r w:rsidR="00E6635A">
        <w:rPr>
          <w:rFonts w:hint="eastAsia"/>
        </w:rPr>
        <w:t>令和</w:t>
      </w:r>
      <w:r w:rsidR="00A63DC9">
        <w:rPr>
          <w:rFonts w:hint="eastAsia"/>
        </w:rPr>
        <w:t xml:space="preserve">　　年</w:t>
      </w:r>
      <w:r>
        <w:rPr>
          <w:rFonts w:hint="eastAsia"/>
        </w:rPr>
        <w:t xml:space="preserve">　　月　　日</w:t>
      </w:r>
    </w:p>
    <w:p w:rsidR="00045EC4" w:rsidRDefault="00045EC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</w:t>
      </w:r>
      <w:r w:rsidR="00567570">
        <w:rPr>
          <w:rFonts w:hint="eastAsia"/>
        </w:rPr>
        <w:t>申立人</w:t>
      </w:r>
      <w:r>
        <w:rPr>
          <w:rFonts w:hint="eastAsia"/>
        </w:rPr>
        <w:t xml:space="preserve">　　　　　　　　　　　　</w:t>
      </w:r>
      <w:r w:rsidR="000A5FCF" w:rsidRPr="001E7B1D">
        <w:rPr>
          <w:color w:val="auto"/>
        </w:rPr>
        <w:fldChar w:fldCharType="begin"/>
      </w:r>
      <w:r w:rsidR="000A5FCF" w:rsidRPr="001E7B1D">
        <w:rPr>
          <w:color w:val="auto"/>
        </w:rPr>
        <w:instrText xml:space="preserve"> </w:instrText>
      </w:r>
      <w:r w:rsidR="000A5FCF" w:rsidRPr="001E7B1D">
        <w:rPr>
          <w:rFonts w:hint="eastAsia"/>
          <w:color w:val="auto"/>
        </w:rPr>
        <w:instrText>eq \o\ac(</w:instrText>
      </w:r>
      <w:r w:rsidR="000A5FCF" w:rsidRPr="001E7B1D">
        <w:rPr>
          <w:rFonts w:hint="eastAsia"/>
          <w:color w:val="auto"/>
          <w:sz w:val="36"/>
        </w:rPr>
        <w:instrText>○</w:instrText>
      </w:r>
      <w:r w:rsidR="000A5FCF" w:rsidRPr="001E7B1D">
        <w:rPr>
          <w:rFonts w:hint="eastAsia"/>
          <w:color w:val="auto"/>
        </w:rPr>
        <w:instrText>,印)</w:instrText>
      </w:r>
      <w:r w:rsidR="000A5FCF" w:rsidRPr="001E7B1D">
        <w:rPr>
          <w:color w:val="auto"/>
        </w:rPr>
        <w:fldChar w:fldCharType="end"/>
      </w:r>
    </w:p>
    <w:p w:rsidR="002F6743" w:rsidRPr="00954729" w:rsidRDefault="002F6743">
      <w:pPr>
        <w:adjustRightInd/>
      </w:pPr>
    </w:p>
    <w:p w:rsidR="00045EC4" w:rsidRDefault="00567570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札幌簡易裁判所調停係</w:t>
      </w:r>
      <w:r w:rsidR="00045EC4">
        <w:rPr>
          <w:rFonts w:hint="eastAsia"/>
        </w:rPr>
        <w:t xml:space="preserve">　御中</w:t>
      </w:r>
    </w:p>
    <w:p w:rsidR="00045EC4" w:rsidRDefault="00045EC4">
      <w:pPr>
        <w:adjustRightInd/>
        <w:rPr>
          <w:rFonts w:hAnsi="Times New Roman" w:cs="Times New Roman"/>
          <w:spacing w:val="6"/>
        </w:rPr>
      </w:pPr>
    </w:p>
    <w:p w:rsidR="00045EC4" w:rsidRDefault="00045EC4">
      <w:pPr>
        <w:adjustRightInd/>
        <w:rPr>
          <w:rFonts w:hAnsi="Times New Roman" w:cs="Times New Roman"/>
          <w:spacing w:val="6"/>
        </w:rPr>
      </w:pPr>
    </w:p>
    <w:p w:rsidR="00045EC4" w:rsidRDefault="00045EC4">
      <w:pPr>
        <w:adjustRightInd/>
        <w:rPr>
          <w:rFonts w:hAnsi="Times New Roman" w:cs="Times New Roman"/>
          <w:spacing w:val="6"/>
        </w:rPr>
      </w:pPr>
    </w:p>
    <w:p w:rsidR="00045EC4" w:rsidRDefault="00045EC4">
      <w:pPr>
        <w:adjustRightInd/>
        <w:rPr>
          <w:rFonts w:hAnsi="Times New Roman" w:cs="Times New Roman"/>
          <w:spacing w:val="6"/>
        </w:rPr>
      </w:pPr>
    </w:p>
    <w:p w:rsidR="00045EC4" w:rsidRDefault="00045EC4">
      <w:pPr>
        <w:adjustRightInd/>
        <w:rPr>
          <w:rFonts w:hAnsi="Times New Roman" w:cs="Times New Roman"/>
          <w:spacing w:val="6"/>
        </w:rPr>
      </w:pPr>
    </w:p>
    <w:p w:rsidR="00045EC4" w:rsidRDefault="00045EC4">
      <w:pPr>
        <w:adjustRightInd/>
        <w:rPr>
          <w:rFonts w:hAnsi="Times New Roman" w:cs="Times New Roman"/>
          <w:spacing w:val="6"/>
        </w:rPr>
      </w:pPr>
    </w:p>
    <w:p w:rsidR="00045EC4" w:rsidRDefault="00045EC4">
      <w:pPr>
        <w:adjustRightInd/>
        <w:rPr>
          <w:rFonts w:hAnsi="Times New Roman" w:cs="Times New Roman"/>
          <w:spacing w:val="6"/>
        </w:rPr>
      </w:pPr>
    </w:p>
    <w:p w:rsidR="00045EC4" w:rsidRDefault="00045EC4">
      <w:pPr>
        <w:adjustRightInd/>
        <w:rPr>
          <w:rFonts w:hAnsi="Times New Roman" w:cs="Times New Roman"/>
          <w:spacing w:val="6"/>
        </w:rPr>
      </w:pPr>
    </w:p>
    <w:p w:rsidR="00045EC4" w:rsidRDefault="00045EC4">
      <w:pPr>
        <w:adjustRightInd/>
        <w:rPr>
          <w:rFonts w:hAnsi="Times New Roman" w:cs="Times New Roman"/>
          <w:spacing w:val="6"/>
        </w:rPr>
      </w:pPr>
    </w:p>
    <w:p w:rsidR="00045EC4" w:rsidRDefault="00045EC4">
      <w:pPr>
        <w:adjustRightInd/>
        <w:rPr>
          <w:rFonts w:hAnsi="Times New Roman" w:cs="Times New Roman"/>
          <w:spacing w:val="6"/>
        </w:rPr>
      </w:pPr>
    </w:p>
    <w:sectPr w:rsidR="00045EC4" w:rsidSect="00A55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51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D6" w:rsidRDefault="00055FD6">
      <w:r>
        <w:separator/>
      </w:r>
    </w:p>
  </w:endnote>
  <w:endnote w:type="continuationSeparator" w:id="0">
    <w:p w:rsidR="00055FD6" w:rsidRDefault="0005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73" w:rsidRDefault="00273E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73" w:rsidRDefault="00273E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73" w:rsidRDefault="00273E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D6" w:rsidRDefault="00055F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5FD6" w:rsidRDefault="0005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73" w:rsidRDefault="00273E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1D" w:rsidRDefault="001E7B1D" w:rsidP="001E7B1D">
    <w:pPr>
      <w:pStyle w:val="a5"/>
      <w:jc w:val="right"/>
    </w:pPr>
    <w:r>
      <w:rPr>
        <w:rFonts w:hint="eastAsia"/>
      </w:rPr>
      <w:t>調停申立取下書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73" w:rsidRDefault="00273E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5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EC4"/>
    <w:rsid w:val="00045EC4"/>
    <w:rsid w:val="00055FD6"/>
    <w:rsid w:val="00095CD6"/>
    <w:rsid w:val="000A5FCF"/>
    <w:rsid w:val="000F6387"/>
    <w:rsid w:val="00114D1C"/>
    <w:rsid w:val="00126E94"/>
    <w:rsid w:val="001E7B1D"/>
    <w:rsid w:val="001F54CA"/>
    <w:rsid w:val="00273E73"/>
    <w:rsid w:val="002C723E"/>
    <w:rsid w:val="002F6743"/>
    <w:rsid w:val="004A6CF6"/>
    <w:rsid w:val="004B6CCF"/>
    <w:rsid w:val="00516EDA"/>
    <w:rsid w:val="00567570"/>
    <w:rsid w:val="00655AC9"/>
    <w:rsid w:val="006A1676"/>
    <w:rsid w:val="006F4624"/>
    <w:rsid w:val="00782561"/>
    <w:rsid w:val="00865547"/>
    <w:rsid w:val="008B1AC3"/>
    <w:rsid w:val="008B4FC4"/>
    <w:rsid w:val="00902DBD"/>
    <w:rsid w:val="00940EDC"/>
    <w:rsid w:val="00954729"/>
    <w:rsid w:val="00A55FEE"/>
    <w:rsid w:val="00A63DC9"/>
    <w:rsid w:val="00B72BB2"/>
    <w:rsid w:val="00BA04B1"/>
    <w:rsid w:val="00BD41AD"/>
    <w:rsid w:val="00C1218F"/>
    <w:rsid w:val="00CF7D58"/>
    <w:rsid w:val="00D43AE1"/>
    <w:rsid w:val="00E6635A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E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23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7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B1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E7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B1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2021-11-17T06:28:00Z</dcterms:created>
  <dcterms:modified xsi:type="dcterms:W3CDTF">2022-02-09T05:31:00Z</dcterms:modified>
</cp:coreProperties>
</file>