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61B98" w:rsidRPr="00C61B98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請求事件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61B98" w:rsidRPr="002468BD">
        <w:rPr>
          <w:rFonts w:ascii="ＭＳ ゴシック" w:eastAsia="ＭＳ ゴシック" w:hAnsi="ＭＳ ゴシック"/>
          <w:sz w:val="24"/>
          <w:szCs w:val="24"/>
        </w:rPr>
        <w:t>直送済</w:t>
      </w:r>
    </w:p>
    <w:p w:rsidR="002468B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原告</w:t>
      </w:r>
    </w:p>
    <w:p w:rsidR="002468B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被告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2468BD" w:rsidRDefault="00C61B98" w:rsidP="002468B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答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1B98">
        <w:rPr>
          <w:rFonts w:ascii="ＭＳ 明朝" w:eastAsia="ＭＳ 明朝" w:hAnsi="ＭＳ 明朝"/>
          <w:sz w:val="24"/>
          <w:szCs w:val="24"/>
        </w:rPr>
        <w:t>弁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1B98">
        <w:rPr>
          <w:rFonts w:ascii="ＭＳ 明朝" w:eastAsia="ＭＳ 明朝" w:hAnsi="ＭＳ 明朝"/>
          <w:sz w:val="24"/>
          <w:szCs w:val="24"/>
        </w:rPr>
        <w:t>書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2468BD" w:rsidRDefault="002468BD" w:rsidP="002468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61B98" w:rsidRPr="00C61B98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B98" w:rsidRPr="00C61B98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B98" w:rsidRPr="00C61B98">
        <w:rPr>
          <w:rFonts w:ascii="ＭＳ 明朝" w:eastAsia="ＭＳ 明朝" w:hAnsi="ＭＳ 明朝"/>
          <w:sz w:val="24"/>
          <w:szCs w:val="24"/>
        </w:rPr>
        <w:t>日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2468B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札幌地方裁判所民事第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1B98">
        <w:rPr>
          <w:rFonts w:ascii="ＭＳ 明朝" w:eastAsia="ＭＳ 明朝" w:hAnsi="ＭＳ 明朝"/>
          <w:sz w:val="24"/>
          <w:szCs w:val="24"/>
        </w:rPr>
        <w:t>部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1B98">
        <w:rPr>
          <w:rFonts w:ascii="ＭＳ 明朝" w:eastAsia="ＭＳ 明朝" w:hAnsi="ＭＳ 明朝"/>
          <w:sz w:val="24"/>
          <w:szCs w:val="24"/>
        </w:rPr>
        <w:t>係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1B98">
        <w:rPr>
          <w:rFonts w:ascii="ＭＳ 明朝" w:eastAsia="ＭＳ 明朝" w:hAnsi="ＭＳ 明朝"/>
          <w:sz w:val="24"/>
          <w:szCs w:val="24"/>
        </w:rPr>
        <w:t>御中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2468B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〒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61B98">
        <w:rPr>
          <w:rFonts w:ascii="ＭＳ 明朝" w:eastAsia="ＭＳ 明朝" w:hAnsi="ＭＳ 明朝"/>
          <w:sz w:val="24"/>
          <w:szCs w:val="24"/>
        </w:rPr>
        <w:t>－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B98" w:rsidRPr="00C61B98">
        <w:rPr>
          <w:rFonts w:ascii="ＭＳ 明朝" w:eastAsia="ＭＳ 明朝" w:hAnsi="ＭＳ 明朝"/>
          <w:sz w:val="24"/>
          <w:szCs w:val="24"/>
        </w:rPr>
        <w:t>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印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B98" w:rsidRPr="00C61B98">
        <w:rPr>
          <w:rFonts w:ascii="ＭＳ 明朝" w:eastAsia="ＭＳ 明朝" w:hAnsi="ＭＳ 明朝"/>
          <w:sz w:val="24"/>
          <w:szCs w:val="24"/>
        </w:rPr>
        <w:t>話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C61B98" w:rsidRPr="00C61B98">
        <w:rPr>
          <w:rFonts w:ascii="ＭＳ 明朝" w:eastAsia="ＭＳ 明朝" w:hAnsi="ＭＳ 明朝"/>
          <w:sz w:val="24"/>
          <w:szCs w:val="24"/>
        </w:rPr>
        <w:t>ＦＡＸ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2468B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第１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1B98">
        <w:rPr>
          <w:rFonts w:ascii="ＭＳ 明朝" w:eastAsia="ＭＳ 明朝" w:hAnsi="ＭＳ 明朝"/>
          <w:sz w:val="24"/>
          <w:szCs w:val="24"/>
        </w:rPr>
        <w:t>請求の趣旨に対する答弁</w:t>
      </w:r>
    </w:p>
    <w:p w:rsidR="002468BD" w:rsidRDefault="002468BD">
      <w:pPr>
        <w:rPr>
          <w:rFonts w:ascii="ＭＳ 明朝" w:eastAsia="ＭＳ 明朝" w:hAnsi="ＭＳ 明朝"/>
          <w:sz w:val="24"/>
          <w:szCs w:val="24"/>
        </w:rPr>
      </w:pPr>
    </w:p>
    <w:p w:rsidR="0098422D" w:rsidRDefault="00C61B98">
      <w:pPr>
        <w:rPr>
          <w:rFonts w:ascii="ＭＳ 明朝" w:eastAsia="ＭＳ 明朝" w:hAnsi="ＭＳ 明朝"/>
          <w:sz w:val="24"/>
          <w:szCs w:val="24"/>
        </w:rPr>
      </w:pPr>
      <w:r w:rsidRPr="00C61B98">
        <w:rPr>
          <w:rFonts w:ascii="ＭＳ 明朝" w:eastAsia="ＭＳ 明朝" w:hAnsi="ＭＳ 明朝"/>
          <w:sz w:val="24"/>
          <w:szCs w:val="24"/>
        </w:rPr>
        <w:t>第２</w:t>
      </w:r>
      <w:r w:rsidR="00246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1B98">
        <w:rPr>
          <w:rFonts w:ascii="ＭＳ 明朝" w:eastAsia="ＭＳ 明朝" w:hAnsi="ＭＳ 明朝"/>
          <w:sz w:val="24"/>
          <w:szCs w:val="24"/>
        </w:rPr>
        <w:t>請求の原因に対する認否</w:t>
      </w:r>
    </w:p>
    <w:p w:rsidR="00627C8C" w:rsidRDefault="00627C8C">
      <w:pPr>
        <w:rPr>
          <w:rFonts w:ascii="ＭＳ 明朝" w:eastAsia="ＭＳ 明朝" w:hAnsi="ＭＳ 明朝"/>
          <w:sz w:val="24"/>
          <w:szCs w:val="24"/>
        </w:rPr>
      </w:pPr>
    </w:p>
    <w:p w:rsidR="00627C8C" w:rsidRDefault="00627C8C">
      <w:pPr>
        <w:rPr>
          <w:rFonts w:ascii="ＭＳ 明朝" w:eastAsia="ＭＳ 明朝" w:hAnsi="ＭＳ 明朝"/>
          <w:sz w:val="24"/>
          <w:szCs w:val="24"/>
        </w:rPr>
      </w:pPr>
    </w:p>
    <w:p w:rsidR="00627C8C" w:rsidRDefault="00627C8C">
      <w:pPr>
        <w:rPr>
          <w:rFonts w:ascii="ＭＳ 明朝" w:eastAsia="ＭＳ 明朝" w:hAnsi="ＭＳ 明朝"/>
          <w:sz w:val="24"/>
          <w:szCs w:val="24"/>
        </w:rPr>
      </w:pPr>
    </w:p>
    <w:p w:rsidR="00627C8C" w:rsidRDefault="00627C8C">
      <w:pPr>
        <w:rPr>
          <w:rFonts w:ascii="ＭＳ 明朝" w:eastAsia="ＭＳ 明朝" w:hAnsi="ＭＳ 明朝"/>
          <w:sz w:val="24"/>
          <w:szCs w:val="24"/>
        </w:rPr>
      </w:pPr>
    </w:p>
    <w:p w:rsidR="00627C8C" w:rsidRDefault="00627C8C" w:rsidP="00627C8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証拠方法</w:t>
      </w:r>
    </w:p>
    <w:p w:rsidR="00627C8C" w:rsidRDefault="00627C8C" w:rsidP="00627C8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7C8C" w:rsidRPr="00627C8C" w:rsidRDefault="00627C8C" w:rsidP="00627C8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附属書類</w:t>
      </w:r>
    </w:p>
    <w:sectPr w:rsidR="00627C8C" w:rsidRPr="00627C8C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E6" w:rsidRDefault="00A21EE6" w:rsidP="00880214">
      <w:r>
        <w:separator/>
      </w:r>
    </w:p>
  </w:endnote>
  <w:endnote w:type="continuationSeparator" w:id="0">
    <w:p w:rsidR="00A21EE6" w:rsidRDefault="00A21EE6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E" w:rsidRDefault="00CB7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71531"/>
      <w:docPartObj>
        <w:docPartGallery w:val="Page Numbers (Bottom of Page)"/>
        <w:docPartUnique/>
      </w:docPartObj>
    </w:sdtPr>
    <w:sdtEndPr/>
    <w:sdtContent>
      <w:p w:rsidR="00962F96" w:rsidRDefault="00962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FE" w:rsidRPr="00CB7EFE">
          <w:rPr>
            <w:noProof/>
            <w:lang w:val="ja-JP"/>
          </w:rPr>
          <w:t>1</w:t>
        </w:r>
        <w:r>
          <w:fldChar w:fldCharType="end"/>
        </w:r>
      </w:p>
    </w:sdtContent>
  </w:sdt>
  <w:p w:rsidR="00962F96" w:rsidRDefault="00962F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E" w:rsidRDefault="00CB7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E6" w:rsidRDefault="00A21EE6" w:rsidP="00880214">
      <w:r>
        <w:separator/>
      </w:r>
    </w:p>
  </w:footnote>
  <w:footnote w:type="continuationSeparator" w:id="0">
    <w:p w:rsidR="00A21EE6" w:rsidRDefault="00A21EE6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E" w:rsidRDefault="00CB7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E" w:rsidRDefault="00CB7E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E" w:rsidRDefault="00CB7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98"/>
    <w:rsid w:val="002468BD"/>
    <w:rsid w:val="00627C8C"/>
    <w:rsid w:val="00880214"/>
    <w:rsid w:val="0095078B"/>
    <w:rsid w:val="00962F96"/>
    <w:rsid w:val="0098422D"/>
    <w:rsid w:val="00A21EE6"/>
    <w:rsid w:val="00AF0290"/>
    <w:rsid w:val="00BD28CE"/>
    <w:rsid w:val="00C61B98"/>
    <w:rsid w:val="00CB7EFE"/>
    <w:rsid w:val="00DD5F59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2022-05-30T04:18:00Z</dcterms:created>
  <dcterms:modified xsi:type="dcterms:W3CDTF">2022-05-30T04:18:00Z</dcterms:modified>
</cp:coreProperties>
</file>