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5D" w:rsidRDefault="00C05B5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D1930" w:rsidRPr="00CD1930">
        <w:rPr>
          <w:rFonts w:ascii="ＭＳ 明朝" w:eastAsia="ＭＳ 明朝" w:hAnsi="ＭＳ 明朝"/>
          <w:sz w:val="24"/>
          <w:szCs w:val="24"/>
        </w:rPr>
        <w:t>年（ワ）第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D1930" w:rsidRPr="00CD1930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D1930" w:rsidRPr="00CD1930">
        <w:rPr>
          <w:rFonts w:ascii="ＭＳ 明朝" w:eastAsia="ＭＳ 明朝" w:hAnsi="ＭＳ 明朝"/>
          <w:sz w:val="24"/>
          <w:szCs w:val="24"/>
        </w:rPr>
        <w:t>請求事件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D1930" w:rsidRPr="00C05B5D">
        <w:rPr>
          <w:rFonts w:ascii="ＭＳ ゴシック" w:eastAsia="ＭＳ ゴシック" w:hAnsi="ＭＳ ゴシック"/>
          <w:sz w:val="24"/>
          <w:szCs w:val="24"/>
        </w:rPr>
        <w:t>直送済</w:t>
      </w:r>
    </w:p>
    <w:p w:rsidR="00C05B5D" w:rsidRDefault="00CD1930">
      <w:pPr>
        <w:rPr>
          <w:rFonts w:ascii="ＭＳ 明朝" w:eastAsia="ＭＳ 明朝" w:hAnsi="ＭＳ 明朝"/>
          <w:sz w:val="24"/>
          <w:szCs w:val="24"/>
        </w:rPr>
      </w:pPr>
      <w:r w:rsidRPr="00CD1930">
        <w:rPr>
          <w:rFonts w:ascii="ＭＳ 明朝" w:eastAsia="ＭＳ 明朝" w:hAnsi="ＭＳ 明朝"/>
          <w:sz w:val="24"/>
          <w:szCs w:val="24"/>
        </w:rPr>
        <w:t>原告</w:t>
      </w:r>
    </w:p>
    <w:p w:rsidR="00C05B5D" w:rsidRDefault="00CD1930">
      <w:pPr>
        <w:rPr>
          <w:rFonts w:ascii="ＭＳ 明朝" w:eastAsia="ＭＳ 明朝" w:hAnsi="ＭＳ 明朝"/>
          <w:sz w:val="24"/>
          <w:szCs w:val="24"/>
        </w:rPr>
      </w:pPr>
      <w:r w:rsidRPr="00CD1930">
        <w:rPr>
          <w:rFonts w:ascii="ＭＳ 明朝" w:eastAsia="ＭＳ 明朝" w:hAnsi="ＭＳ 明朝"/>
          <w:sz w:val="24"/>
          <w:szCs w:val="24"/>
        </w:rPr>
        <w:t>被告</w:t>
      </w:r>
    </w:p>
    <w:p w:rsidR="00C05B5D" w:rsidRDefault="00C05B5D">
      <w:pPr>
        <w:rPr>
          <w:rFonts w:ascii="ＭＳ 明朝" w:eastAsia="ＭＳ 明朝" w:hAnsi="ＭＳ 明朝"/>
          <w:sz w:val="24"/>
          <w:szCs w:val="24"/>
        </w:rPr>
      </w:pPr>
    </w:p>
    <w:p w:rsidR="00C05B5D" w:rsidRDefault="00CD1930" w:rsidP="00C05B5D">
      <w:pPr>
        <w:jc w:val="center"/>
        <w:rPr>
          <w:rFonts w:ascii="ＭＳ 明朝" w:eastAsia="ＭＳ 明朝" w:hAnsi="ＭＳ 明朝"/>
          <w:sz w:val="24"/>
          <w:szCs w:val="24"/>
        </w:rPr>
      </w:pPr>
      <w:r w:rsidRPr="00CD1930">
        <w:rPr>
          <w:rFonts w:ascii="ＭＳ 明朝" w:eastAsia="ＭＳ 明朝" w:hAnsi="ＭＳ 明朝"/>
          <w:sz w:val="24"/>
          <w:szCs w:val="24"/>
        </w:rPr>
        <w:t>準</w:t>
      </w:r>
      <w:r w:rsidR="00C05B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1930">
        <w:rPr>
          <w:rFonts w:ascii="ＭＳ 明朝" w:eastAsia="ＭＳ 明朝" w:hAnsi="ＭＳ 明朝"/>
          <w:sz w:val="24"/>
          <w:szCs w:val="24"/>
        </w:rPr>
        <w:t>備</w:t>
      </w:r>
      <w:r w:rsidR="00C05B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1930">
        <w:rPr>
          <w:rFonts w:ascii="ＭＳ 明朝" w:eastAsia="ＭＳ 明朝" w:hAnsi="ＭＳ 明朝"/>
          <w:sz w:val="24"/>
          <w:szCs w:val="24"/>
        </w:rPr>
        <w:t>書</w:t>
      </w:r>
      <w:r w:rsidR="00C05B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1930">
        <w:rPr>
          <w:rFonts w:ascii="ＭＳ 明朝" w:eastAsia="ＭＳ 明朝" w:hAnsi="ＭＳ 明朝"/>
          <w:sz w:val="24"/>
          <w:szCs w:val="24"/>
        </w:rPr>
        <w:t>面</w:t>
      </w:r>
    </w:p>
    <w:p w:rsidR="00C05B5D" w:rsidRDefault="00C05B5D">
      <w:pPr>
        <w:rPr>
          <w:rFonts w:ascii="ＭＳ 明朝" w:eastAsia="ＭＳ 明朝" w:hAnsi="ＭＳ 明朝"/>
          <w:sz w:val="24"/>
          <w:szCs w:val="24"/>
        </w:rPr>
      </w:pPr>
    </w:p>
    <w:p w:rsidR="00C05B5D" w:rsidRDefault="00C05B5D" w:rsidP="00C05B5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D1930" w:rsidRPr="00CD1930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1930" w:rsidRPr="00CD1930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1930" w:rsidRPr="00CD1930">
        <w:rPr>
          <w:rFonts w:ascii="ＭＳ 明朝" w:eastAsia="ＭＳ 明朝" w:hAnsi="ＭＳ 明朝"/>
          <w:sz w:val="24"/>
          <w:szCs w:val="24"/>
        </w:rPr>
        <w:t>日</w:t>
      </w:r>
    </w:p>
    <w:p w:rsidR="00C05B5D" w:rsidRDefault="00C05B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1930" w:rsidRPr="00CD1930">
        <w:rPr>
          <w:rFonts w:ascii="ＭＳ 明朝" w:eastAsia="ＭＳ 明朝" w:hAnsi="ＭＳ 明朝"/>
          <w:sz w:val="24"/>
          <w:szCs w:val="24"/>
        </w:rPr>
        <w:t>札幌地方裁判所民事第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1930" w:rsidRPr="00CD1930">
        <w:rPr>
          <w:rFonts w:ascii="ＭＳ 明朝" w:eastAsia="ＭＳ 明朝" w:hAnsi="ＭＳ 明朝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1930" w:rsidRPr="00CD1930">
        <w:rPr>
          <w:rFonts w:ascii="ＭＳ 明朝" w:eastAsia="ＭＳ 明朝" w:hAnsi="ＭＳ 明朝"/>
          <w:sz w:val="24"/>
          <w:szCs w:val="24"/>
        </w:rPr>
        <w:t>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1930" w:rsidRPr="00CD1930">
        <w:rPr>
          <w:rFonts w:ascii="ＭＳ 明朝" w:eastAsia="ＭＳ 明朝" w:hAnsi="ＭＳ 明朝"/>
          <w:sz w:val="24"/>
          <w:szCs w:val="24"/>
        </w:rPr>
        <w:t>御中</w:t>
      </w:r>
    </w:p>
    <w:p w:rsidR="00C05B5D" w:rsidRDefault="00C05B5D">
      <w:pPr>
        <w:rPr>
          <w:rFonts w:ascii="ＭＳ 明朝" w:eastAsia="ＭＳ 明朝" w:hAnsi="ＭＳ 明朝"/>
          <w:sz w:val="24"/>
          <w:szCs w:val="24"/>
        </w:rPr>
      </w:pPr>
    </w:p>
    <w:p w:rsidR="0098422D" w:rsidRDefault="00C05B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CD1930" w:rsidRPr="00CD1930">
        <w:rPr>
          <w:rFonts w:ascii="ＭＳ 明朝" w:eastAsia="ＭＳ 明朝" w:hAnsi="ＭＳ 明朝"/>
          <w:sz w:val="24"/>
          <w:szCs w:val="24"/>
        </w:rPr>
        <w:t>印</w:t>
      </w:r>
    </w:p>
    <w:p w:rsidR="00C05B5D" w:rsidRDefault="00C05B5D">
      <w:pPr>
        <w:rPr>
          <w:rFonts w:ascii="ＭＳ 明朝" w:eastAsia="ＭＳ 明朝" w:hAnsi="ＭＳ 明朝"/>
          <w:sz w:val="24"/>
          <w:szCs w:val="24"/>
        </w:rPr>
      </w:pPr>
    </w:p>
    <w:p w:rsidR="00C05B5D" w:rsidRDefault="00C05B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</w:p>
    <w:p w:rsidR="00C05B5D" w:rsidRPr="00CD1930" w:rsidRDefault="00C05B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</w:p>
    <w:sectPr w:rsidR="00C05B5D" w:rsidRPr="00CD1930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FC" w:rsidRDefault="002431FC" w:rsidP="00880214">
      <w:r>
        <w:separator/>
      </w:r>
    </w:p>
  </w:endnote>
  <w:endnote w:type="continuationSeparator" w:id="0">
    <w:p w:rsidR="002431FC" w:rsidRDefault="002431FC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8" w:rsidRDefault="00D623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992941"/>
      <w:docPartObj>
        <w:docPartGallery w:val="Page Numbers (Bottom of Page)"/>
        <w:docPartUnique/>
      </w:docPartObj>
    </w:sdtPr>
    <w:sdtEndPr/>
    <w:sdtContent>
      <w:p w:rsidR="0078479D" w:rsidRDefault="007847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48" w:rsidRPr="00D62348">
          <w:rPr>
            <w:noProof/>
            <w:lang w:val="ja-JP"/>
          </w:rPr>
          <w:t>1</w:t>
        </w:r>
        <w:r>
          <w:fldChar w:fldCharType="end"/>
        </w:r>
      </w:p>
    </w:sdtContent>
  </w:sdt>
  <w:p w:rsidR="0078479D" w:rsidRDefault="007847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8" w:rsidRDefault="00D623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FC" w:rsidRDefault="002431FC" w:rsidP="00880214">
      <w:r>
        <w:separator/>
      </w:r>
    </w:p>
  </w:footnote>
  <w:footnote w:type="continuationSeparator" w:id="0">
    <w:p w:rsidR="002431FC" w:rsidRDefault="002431FC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8" w:rsidRDefault="00D623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8" w:rsidRDefault="00D62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8" w:rsidRDefault="00D623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30"/>
    <w:rsid w:val="002431FC"/>
    <w:rsid w:val="00664BAB"/>
    <w:rsid w:val="0078479D"/>
    <w:rsid w:val="00880214"/>
    <w:rsid w:val="0095078B"/>
    <w:rsid w:val="0098422D"/>
    <w:rsid w:val="00AF0290"/>
    <w:rsid w:val="00BD28CE"/>
    <w:rsid w:val="00C05B5D"/>
    <w:rsid w:val="00C135A5"/>
    <w:rsid w:val="00CD1930"/>
    <w:rsid w:val="00D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2022-05-30T04:19:00Z</dcterms:created>
  <dcterms:modified xsi:type="dcterms:W3CDTF">2022-05-30T04:19:00Z</dcterms:modified>
</cp:coreProperties>
</file>