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5D" w:rsidRDefault="00C05B5D">
      <w:pPr>
        <w:rPr>
          <w:rFonts w:ascii="ＭＳ 明朝" w:eastAsia="ＭＳ 明朝" w:hAnsi="ＭＳ 明朝"/>
          <w:sz w:val="24"/>
          <w:szCs w:val="24"/>
        </w:rPr>
      </w:pPr>
      <w:r>
        <w:rPr>
          <w:rFonts w:ascii="ＭＳ 明朝" w:eastAsia="ＭＳ 明朝" w:hAnsi="ＭＳ 明朝" w:hint="eastAsia"/>
          <w:sz w:val="24"/>
          <w:szCs w:val="24"/>
        </w:rPr>
        <w:t>令和</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年（ワ）第</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号</w:t>
      </w:r>
      <w:r>
        <w:rPr>
          <w:rFonts w:ascii="ＭＳ 明朝" w:eastAsia="ＭＳ 明朝" w:hAnsi="ＭＳ 明朝" w:hint="eastAsia"/>
          <w:sz w:val="24"/>
          <w:szCs w:val="24"/>
        </w:rPr>
        <w:t xml:space="preserve">　</w:t>
      </w:r>
      <w:r w:rsidR="00FC50B7">
        <w:rPr>
          <w:rFonts w:ascii="ＭＳ 明朝" w:eastAsia="ＭＳ 明朝" w:hAnsi="ＭＳ 明朝" w:hint="eastAsia"/>
          <w:sz w:val="24"/>
          <w:szCs w:val="24"/>
        </w:rPr>
        <w:t>保証債務</w:t>
      </w:r>
      <w:r w:rsidR="00CD1930" w:rsidRPr="00CD1930">
        <w:rPr>
          <w:rFonts w:ascii="ＭＳ 明朝" w:eastAsia="ＭＳ 明朝" w:hAnsi="ＭＳ 明朝"/>
          <w:sz w:val="24"/>
          <w:szCs w:val="24"/>
        </w:rPr>
        <w:t>請求事件</w:t>
      </w:r>
      <w:r w:rsidR="00FC50B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D1930" w:rsidRPr="00C05B5D">
        <w:rPr>
          <w:rFonts w:ascii="ＭＳ ゴシック" w:eastAsia="ＭＳ ゴシック" w:hAnsi="ＭＳ ゴシック"/>
          <w:sz w:val="24"/>
          <w:szCs w:val="24"/>
        </w:rPr>
        <w:t>直送済</w:t>
      </w:r>
    </w:p>
    <w:p w:rsidR="00C05B5D" w:rsidRDefault="00CD1930">
      <w:pPr>
        <w:rPr>
          <w:rFonts w:ascii="ＭＳ 明朝" w:eastAsia="ＭＳ 明朝" w:hAnsi="ＭＳ 明朝"/>
          <w:sz w:val="24"/>
          <w:szCs w:val="24"/>
        </w:rPr>
      </w:pPr>
      <w:r w:rsidRPr="00CD1930">
        <w:rPr>
          <w:rFonts w:ascii="ＭＳ 明朝" w:eastAsia="ＭＳ 明朝" w:hAnsi="ＭＳ 明朝"/>
          <w:sz w:val="24"/>
          <w:szCs w:val="24"/>
        </w:rPr>
        <w:t>原告</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甲山一郎</w:t>
      </w:r>
    </w:p>
    <w:p w:rsidR="00C05B5D" w:rsidRDefault="00CD1930">
      <w:pPr>
        <w:rPr>
          <w:rFonts w:ascii="ＭＳ 明朝" w:eastAsia="ＭＳ 明朝" w:hAnsi="ＭＳ 明朝"/>
          <w:sz w:val="24"/>
          <w:szCs w:val="24"/>
        </w:rPr>
      </w:pPr>
      <w:r w:rsidRPr="00CD1930">
        <w:rPr>
          <w:rFonts w:ascii="ＭＳ 明朝" w:eastAsia="ＭＳ 明朝" w:hAnsi="ＭＳ 明朝"/>
          <w:sz w:val="24"/>
          <w:szCs w:val="24"/>
        </w:rPr>
        <w:t>被告</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乙川次郎</w:t>
      </w:r>
    </w:p>
    <w:p w:rsidR="00C05B5D" w:rsidRDefault="00C05B5D">
      <w:pPr>
        <w:rPr>
          <w:rFonts w:ascii="ＭＳ 明朝" w:eastAsia="ＭＳ 明朝" w:hAnsi="ＭＳ 明朝"/>
          <w:sz w:val="24"/>
          <w:szCs w:val="24"/>
        </w:rPr>
      </w:pPr>
    </w:p>
    <w:p w:rsidR="00C05B5D" w:rsidRDefault="00FC50B7" w:rsidP="00C05B5D">
      <w:pPr>
        <w:jc w:val="center"/>
        <w:rPr>
          <w:rFonts w:ascii="ＭＳ 明朝" w:eastAsia="ＭＳ 明朝" w:hAnsi="ＭＳ 明朝"/>
          <w:sz w:val="24"/>
          <w:szCs w:val="24"/>
        </w:rPr>
      </w:pPr>
      <w:r>
        <w:rPr>
          <w:rFonts w:ascii="ＭＳ 明朝" w:eastAsia="ＭＳ 明朝" w:hAnsi="ＭＳ 明朝" w:hint="eastAsia"/>
          <w:sz w:val="24"/>
          <w:szCs w:val="24"/>
        </w:rPr>
        <w:t>原告第１</w:t>
      </w:r>
      <w:r w:rsidR="00CD1930" w:rsidRPr="00CD1930">
        <w:rPr>
          <w:rFonts w:ascii="ＭＳ 明朝" w:eastAsia="ＭＳ 明朝" w:hAnsi="ＭＳ 明朝"/>
          <w:sz w:val="24"/>
          <w:szCs w:val="24"/>
        </w:rPr>
        <w:t>準備書面</w:t>
      </w:r>
    </w:p>
    <w:p w:rsidR="00C05B5D" w:rsidRDefault="00C05B5D">
      <w:pPr>
        <w:rPr>
          <w:rFonts w:ascii="ＭＳ 明朝" w:eastAsia="ＭＳ 明朝" w:hAnsi="ＭＳ 明朝"/>
          <w:sz w:val="24"/>
          <w:szCs w:val="24"/>
        </w:rPr>
      </w:pPr>
    </w:p>
    <w:p w:rsidR="00C05B5D" w:rsidRDefault="00C05B5D" w:rsidP="00C05B5D">
      <w:pPr>
        <w:jc w:val="right"/>
        <w:rPr>
          <w:rFonts w:ascii="ＭＳ 明朝" w:eastAsia="ＭＳ 明朝" w:hAnsi="ＭＳ 明朝"/>
          <w:sz w:val="24"/>
          <w:szCs w:val="24"/>
        </w:rPr>
      </w:pPr>
      <w:r>
        <w:rPr>
          <w:rFonts w:ascii="ＭＳ 明朝" w:eastAsia="ＭＳ 明朝" w:hAnsi="ＭＳ 明朝" w:hint="eastAsia"/>
          <w:sz w:val="24"/>
          <w:szCs w:val="24"/>
        </w:rPr>
        <w:t>令和</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年</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月</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日</w:t>
      </w:r>
    </w:p>
    <w:p w:rsidR="00C05B5D" w:rsidRDefault="00C05B5D">
      <w:pPr>
        <w:rPr>
          <w:rFonts w:ascii="ＭＳ 明朝" w:eastAsia="ＭＳ 明朝" w:hAnsi="ＭＳ 明朝"/>
          <w:sz w:val="24"/>
          <w:szCs w:val="24"/>
        </w:rPr>
      </w:pPr>
      <w:r>
        <w:rPr>
          <w:rFonts w:ascii="ＭＳ 明朝" w:eastAsia="ＭＳ 明朝" w:hAnsi="ＭＳ 明朝" w:hint="eastAsia"/>
          <w:sz w:val="24"/>
          <w:szCs w:val="24"/>
        </w:rPr>
        <w:t xml:space="preserve">　</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地方裁判所民事第</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部</w:t>
      </w:r>
      <w:r w:rsidR="00FC50B7">
        <w:rPr>
          <w:rFonts w:ascii="ＭＳ 明朝" w:eastAsia="ＭＳ 明朝" w:hAnsi="ＭＳ 明朝" w:hint="eastAsia"/>
          <w:sz w:val="24"/>
          <w:szCs w:val="24"/>
        </w:rPr>
        <w:t>○</w:t>
      </w:r>
      <w:r w:rsidR="00CD1930" w:rsidRPr="00CD1930">
        <w:rPr>
          <w:rFonts w:ascii="ＭＳ 明朝" w:eastAsia="ＭＳ 明朝" w:hAnsi="ＭＳ 明朝"/>
          <w:sz w:val="24"/>
          <w:szCs w:val="24"/>
        </w:rPr>
        <w:t>係</w:t>
      </w:r>
      <w:r>
        <w:rPr>
          <w:rFonts w:ascii="ＭＳ 明朝" w:eastAsia="ＭＳ 明朝" w:hAnsi="ＭＳ 明朝" w:hint="eastAsia"/>
          <w:sz w:val="24"/>
          <w:szCs w:val="24"/>
        </w:rPr>
        <w:t xml:space="preserve">　</w:t>
      </w:r>
      <w:r w:rsidR="00CD1930" w:rsidRPr="00CD1930">
        <w:rPr>
          <w:rFonts w:ascii="ＭＳ 明朝" w:eastAsia="ＭＳ 明朝" w:hAnsi="ＭＳ 明朝"/>
          <w:sz w:val="24"/>
          <w:szCs w:val="24"/>
        </w:rPr>
        <w:t>御中</w:t>
      </w:r>
    </w:p>
    <w:p w:rsidR="00C05B5D" w:rsidRDefault="00C05B5D">
      <w:pPr>
        <w:rPr>
          <w:rFonts w:ascii="ＭＳ 明朝" w:eastAsia="ＭＳ 明朝" w:hAnsi="ＭＳ 明朝"/>
          <w:sz w:val="24"/>
          <w:szCs w:val="24"/>
        </w:rPr>
      </w:pPr>
    </w:p>
    <w:p w:rsidR="0098422D" w:rsidRDefault="00C05B5D">
      <w:pPr>
        <w:rPr>
          <w:rFonts w:ascii="ＭＳ 明朝" w:eastAsia="ＭＳ 明朝" w:hAnsi="ＭＳ 明朝"/>
          <w:sz w:val="24"/>
          <w:szCs w:val="24"/>
        </w:rPr>
      </w:pPr>
      <w:r>
        <w:rPr>
          <w:rFonts w:ascii="ＭＳ 明朝" w:eastAsia="ＭＳ 明朝" w:hAnsi="ＭＳ 明朝" w:hint="eastAsia"/>
          <w:sz w:val="24"/>
          <w:szCs w:val="24"/>
        </w:rPr>
        <w:t xml:space="preserve">　　　　　　　　　　　　</w:t>
      </w:r>
      <w:r w:rsidR="00FC50B7">
        <w:rPr>
          <w:rFonts w:ascii="ＭＳ 明朝" w:eastAsia="ＭＳ 明朝" w:hAnsi="ＭＳ 明朝" w:hint="eastAsia"/>
          <w:sz w:val="24"/>
          <w:szCs w:val="24"/>
        </w:rPr>
        <w:t xml:space="preserve">　　　　　　　</w:t>
      </w:r>
      <w:r w:rsidR="00FC50B7" w:rsidRPr="00CD1930">
        <w:rPr>
          <w:rFonts w:ascii="ＭＳ 明朝" w:eastAsia="ＭＳ 明朝" w:hAnsi="ＭＳ 明朝"/>
          <w:sz w:val="24"/>
          <w:szCs w:val="24"/>
        </w:rPr>
        <w:t>原告</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甲</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山</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一</w:t>
      </w:r>
      <w:r w:rsidR="00FC50B7">
        <w:rPr>
          <w:rFonts w:ascii="ＭＳ 明朝" w:eastAsia="ＭＳ 明朝" w:hAnsi="ＭＳ 明朝" w:hint="eastAsia"/>
          <w:sz w:val="24"/>
          <w:szCs w:val="24"/>
        </w:rPr>
        <w:t xml:space="preserve">　</w:t>
      </w:r>
      <w:r w:rsidR="00FC50B7" w:rsidRPr="0096062C">
        <w:rPr>
          <w:rFonts w:ascii="ＭＳ 明朝" w:eastAsia="ＭＳ 明朝" w:hAnsi="ＭＳ 明朝"/>
          <w:sz w:val="24"/>
          <w:szCs w:val="24"/>
        </w:rPr>
        <w:t>郎</w:t>
      </w:r>
      <w:r w:rsidR="00FC50B7">
        <w:rPr>
          <w:rFonts w:ascii="ＭＳ 明朝" w:eastAsia="ＭＳ 明朝" w:hAnsi="ＭＳ 明朝" w:hint="eastAsia"/>
          <w:sz w:val="24"/>
          <w:szCs w:val="24"/>
        </w:rPr>
        <w:t xml:space="preserve">　　　</w:t>
      </w:r>
      <w:r w:rsidR="00CD1930" w:rsidRPr="00CD1930">
        <w:rPr>
          <w:rFonts w:ascii="ＭＳ 明朝" w:eastAsia="ＭＳ 明朝" w:hAnsi="ＭＳ 明朝"/>
          <w:sz w:val="24"/>
          <w:szCs w:val="24"/>
        </w:rPr>
        <w:t>印</w:t>
      </w:r>
    </w:p>
    <w:p w:rsidR="00C05B5D" w:rsidRDefault="00C05B5D">
      <w:pPr>
        <w:rPr>
          <w:rFonts w:ascii="ＭＳ 明朝" w:eastAsia="ＭＳ 明朝" w:hAnsi="ＭＳ 明朝"/>
          <w:sz w:val="24"/>
          <w:szCs w:val="24"/>
        </w:rPr>
      </w:pPr>
    </w:p>
    <w:p w:rsidR="00FC50B7" w:rsidRDefault="00C05B5D" w:rsidP="00FC50B7">
      <w:pPr>
        <w:rPr>
          <w:rFonts w:ascii="ＭＳ 明朝" w:eastAsia="ＭＳ 明朝" w:hAnsi="ＭＳ 明朝"/>
          <w:sz w:val="24"/>
          <w:szCs w:val="24"/>
        </w:rPr>
      </w:pPr>
      <w:r>
        <w:rPr>
          <w:rFonts w:ascii="ＭＳ 明朝" w:eastAsia="ＭＳ 明朝" w:hAnsi="ＭＳ 明朝" w:hint="eastAsia"/>
          <w:sz w:val="24"/>
          <w:szCs w:val="24"/>
        </w:rPr>
        <w:t>１</w:t>
      </w:r>
      <w:r w:rsidR="00FC50B7">
        <w:rPr>
          <w:rFonts w:ascii="ＭＳ 明朝" w:eastAsia="ＭＳ 明朝" w:hAnsi="ＭＳ 明朝" w:hint="eastAsia"/>
          <w:sz w:val="24"/>
          <w:szCs w:val="24"/>
        </w:rPr>
        <w:t xml:space="preserve">　</w:t>
      </w:r>
      <w:r w:rsidR="00FC50B7" w:rsidRPr="00FC50B7">
        <w:rPr>
          <w:rFonts w:ascii="ＭＳ 明朝" w:eastAsia="ＭＳ 明朝" w:hAnsi="ＭＳ 明朝"/>
          <w:sz w:val="24"/>
          <w:szCs w:val="24"/>
        </w:rPr>
        <w:t>本件連帯保証契約の締結について</w:t>
      </w:r>
    </w:p>
    <w:p w:rsidR="00FC50B7" w:rsidRDefault="00FC50B7" w:rsidP="00FC50B7">
      <w:pPr>
        <w:ind w:left="378" w:hangingChars="134" w:hanging="378"/>
        <w:rPr>
          <w:rFonts w:ascii="ＭＳ 明朝" w:eastAsia="ＭＳ 明朝" w:hAnsi="ＭＳ 明朝"/>
          <w:sz w:val="24"/>
          <w:szCs w:val="24"/>
        </w:rPr>
      </w:pPr>
      <w:r>
        <w:rPr>
          <w:rFonts w:ascii="ＭＳ 明朝" w:eastAsia="ＭＳ 明朝" w:hAnsi="ＭＳ 明朝" w:hint="eastAsia"/>
          <w:sz w:val="24"/>
          <w:szCs w:val="24"/>
        </w:rPr>
        <w:t xml:space="preserve">　　</w:t>
      </w:r>
      <w:r w:rsidRPr="00FC50B7">
        <w:rPr>
          <w:rFonts w:ascii="ＭＳ 明朝" w:eastAsia="ＭＳ 明朝" w:hAnsi="ＭＳ 明朝"/>
          <w:sz w:val="24"/>
          <w:szCs w:val="24"/>
        </w:rPr>
        <w:t>本件貸付けについては</w:t>
      </w:r>
      <w:r w:rsidR="007D152E">
        <w:rPr>
          <w:rFonts w:ascii="ＭＳ 明朝" w:eastAsia="ＭＳ 明朝" w:hAnsi="ＭＳ 明朝" w:hint="eastAsia"/>
          <w:sz w:val="24"/>
          <w:szCs w:val="24"/>
        </w:rPr>
        <w:t>、</w:t>
      </w:r>
      <w:r w:rsidRPr="00FC50B7">
        <w:rPr>
          <w:rFonts w:ascii="ＭＳ 明朝" w:eastAsia="ＭＳ 明朝" w:hAnsi="ＭＳ 明朝"/>
          <w:sz w:val="24"/>
          <w:szCs w:val="24"/>
        </w:rPr>
        <w:t>連帯借用証書（甲１）が作成されている。その連帯保証人欄の被告の署名押印は</w:t>
      </w:r>
      <w:r w:rsidR="007D152E">
        <w:rPr>
          <w:rFonts w:ascii="ＭＳ 明朝" w:eastAsia="ＭＳ 明朝" w:hAnsi="ＭＳ 明朝" w:hint="eastAsia"/>
          <w:sz w:val="24"/>
          <w:szCs w:val="24"/>
        </w:rPr>
        <w:t>、</w:t>
      </w:r>
      <w:r w:rsidRPr="00FC50B7">
        <w:rPr>
          <w:rFonts w:ascii="ＭＳ 明朝" w:eastAsia="ＭＳ 明朝" w:hAnsi="ＭＳ 明朝"/>
          <w:sz w:val="24"/>
          <w:szCs w:val="24"/>
        </w:rPr>
        <w:t>いずれも乙川明子がしたものであるが</w:t>
      </w:r>
      <w:r w:rsidR="007D152E">
        <w:rPr>
          <w:rFonts w:ascii="ＭＳ 明朝" w:eastAsia="ＭＳ 明朝" w:hAnsi="ＭＳ 明朝" w:hint="eastAsia"/>
          <w:sz w:val="24"/>
          <w:szCs w:val="24"/>
        </w:rPr>
        <w:t>、</w:t>
      </w:r>
      <w:r w:rsidRPr="00FC50B7">
        <w:rPr>
          <w:rFonts w:ascii="ＭＳ 明朝" w:eastAsia="ＭＳ 明朝" w:hAnsi="ＭＳ 明朝"/>
          <w:sz w:val="24"/>
          <w:szCs w:val="24"/>
        </w:rPr>
        <w:t>被告は</w:t>
      </w:r>
      <w:r w:rsidR="007D152E">
        <w:rPr>
          <w:rFonts w:ascii="ＭＳ 明朝" w:eastAsia="ＭＳ 明朝" w:hAnsi="ＭＳ 明朝" w:hint="eastAsia"/>
          <w:sz w:val="24"/>
          <w:szCs w:val="24"/>
        </w:rPr>
        <w:t>、</w:t>
      </w:r>
      <w:r w:rsidRPr="00FC50B7">
        <w:rPr>
          <w:rFonts w:ascii="ＭＳ 明朝" w:eastAsia="ＭＳ 明朝" w:hAnsi="ＭＳ 明朝"/>
          <w:sz w:val="24"/>
          <w:szCs w:val="24"/>
        </w:rPr>
        <w:t>これに先立ち明子に対し</w:t>
      </w:r>
      <w:r w:rsidR="007D152E">
        <w:rPr>
          <w:rFonts w:ascii="ＭＳ 明朝" w:eastAsia="ＭＳ 明朝" w:hAnsi="ＭＳ 明朝" w:hint="eastAsia"/>
          <w:sz w:val="24"/>
          <w:szCs w:val="24"/>
        </w:rPr>
        <w:t>、</w:t>
      </w:r>
      <w:r w:rsidRPr="00FC50B7">
        <w:rPr>
          <w:rFonts w:ascii="ＭＳ 明朝" w:eastAsia="ＭＳ 明朝" w:hAnsi="ＭＳ 明朝"/>
          <w:sz w:val="24"/>
          <w:szCs w:val="24"/>
        </w:rPr>
        <w:t>本件連帯保証契約締結の代理権を授与していた。明子は</w:t>
      </w:r>
      <w:r w:rsidR="007D152E">
        <w:rPr>
          <w:rFonts w:ascii="ＭＳ 明朝" w:eastAsia="ＭＳ 明朝" w:hAnsi="ＭＳ 明朝" w:hint="eastAsia"/>
          <w:sz w:val="24"/>
          <w:szCs w:val="24"/>
        </w:rPr>
        <w:t>、</w:t>
      </w:r>
      <w:r w:rsidRPr="00FC50B7">
        <w:rPr>
          <w:rFonts w:ascii="ＭＳ 明朝" w:eastAsia="ＭＳ 明朝" w:hAnsi="ＭＳ 明朝"/>
          <w:sz w:val="24"/>
          <w:szCs w:val="24"/>
        </w:rPr>
        <w:t>この署名押印をすることにより</w:t>
      </w:r>
      <w:r w:rsidR="007D152E">
        <w:rPr>
          <w:rFonts w:ascii="ＭＳ 明朝" w:eastAsia="ＭＳ 明朝" w:hAnsi="ＭＳ 明朝" w:hint="eastAsia"/>
          <w:sz w:val="24"/>
          <w:szCs w:val="24"/>
        </w:rPr>
        <w:t>、</w:t>
      </w:r>
      <w:bookmarkStart w:id="0" w:name="_GoBack"/>
      <w:bookmarkEnd w:id="0"/>
      <w:r w:rsidRPr="00FC50B7">
        <w:rPr>
          <w:rFonts w:ascii="ＭＳ 明朝" w:eastAsia="ＭＳ 明朝" w:hAnsi="ＭＳ 明朝"/>
          <w:sz w:val="24"/>
          <w:szCs w:val="24"/>
        </w:rPr>
        <w:t>被告のためにすることを示して本件連帯保証契約を締結したものである。</w:t>
      </w:r>
    </w:p>
    <w:p w:rsidR="00FC50B7" w:rsidRPr="00FC50B7" w:rsidRDefault="00FC50B7" w:rsidP="00FC50B7">
      <w:pPr>
        <w:ind w:left="378" w:hangingChars="134" w:hanging="378"/>
        <w:rPr>
          <w:rFonts w:ascii="ＭＳ 明朝" w:eastAsia="ＭＳ 明朝" w:hAnsi="ＭＳ 明朝"/>
          <w:sz w:val="24"/>
          <w:szCs w:val="24"/>
        </w:rPr>
      </w:pPr>
      <w:r>
        <w:rPr>
          <w:rFonts w:ascii="ＭＳ 明朝" w:eastAsia="ＭＳ 明朝" w:hAnsi="ＭＳ 明朝" w:hint="eastAsia"/>
          <w:sz w:val="24"/>
          <w:szCs w:val="24"/>
        </w:rPr>
        <w:t>２　・・・・・</w:t>
      </w:r>
      <w:r w:rsidRPr="00FC50B7">
        <w:rPr>
          <w:rFonts w:ascii="ＭＳ 明朝" w:eastAsia="ＭＳ 明朝" w:hAnsi="ＭＳ 明朝"/>
          <w:sz w:val="24"/>
          <w:szCs w:val="24"/>
        </w:rPr>
        <w:t>（以下省略</w:t>
      </w:r>
      <w:r>
        <w:rPr>
          <w:rFonts w:ascii="ＭＳ 明朝" w:eastAsia="ＭＳ 明朝" w:hAnsi="ＭＳ 明朝" w:hint="eastAsia"/>
          <w:sz w:val="24"/>
          <w:szCs w:val="24"/>
        </w:rPr>
        <w:t>）</w:t>
      </w:r>
    </w:p>
    <w:sectPr w:rsidR="00FC50B7" w:rsidRPr="00FC50B7" w:rsidSect="0095078B">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C3" w:rsidRDefault="00AA29C3" w:rsidP="00880214">
      <w:r>
        <w:separator/>
      </w:r>
    </w:p>
  </w:endnote>
  <w:endnote w:type="continuationSeparator" w:id="0">
    <w:p w:rsidR="00AA29C3" w:rsidRDefault="00AA29C3"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3" w:rsidRDefault="008D61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18259"/>
      <w:docPartObj>
        <w:docPartGallery w:val="Page Numbers (Bottom of Page)"/>
        <w:docPartUnique/>
      </w:docPartObj>
    </w:sdtPr>
    <w:sdtEndPr/>
    <w:sdtContent>
      <w:p w:rsidR="00C83966" w:rsidRDefault="00C83966">
        <w:pPr>
          <w:pStyle w:val="a5"/>
          <w:jc w:val="center"/>
        </w:pPr>
        <w:r>
          <w:fldChar w:fldCharType="begin"/>
        </w:r>
        <w:r>
          <w:instrText>PAGE   \* MERGEFORMAT</w:instrText>
        </w:r>
        <w:r>
          <w:fldChar w:fldCharType="separate"/>
        </w:r>
        <w:r w:rsidR="007D152E" w:rsidRPr="007D152E">
          <w:rPr>
            <w:noProof/>
            <w:lang w:val="ja-JP"/>
          </w:rPr>
          <w:t>1</w:t>
        </w:r>
        <w:r>
          <w:fldChar w:fldCharType="end"/>
        </w:r>
      </w:p>
    </w:sdtContent>
  </w:sdt>
  <w:p w:rsidR="00C83966" w:rsidRDefault="00C839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3" w:rsidRDefault="008D6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C3" w:rsidRDefault="00AA29C3" w:rsidP="00880214">
      <w:r>
        <w:separator/>
      </w:r>
    </w:p>
  </w:footnote>
  <w:footnote w:type="continuationSeparator" w:id="0">
    <w:p w:rsidR="00AA29C3" w:rsidRDefault="00AA29C3"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3" w:rsidRDefault="008D61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3" w:rsidRDefault="008D61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E3" w:rsidRDefault="008D61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30"/>
    <w:rsid w:val="0019337E"/>
    <w:rsid w:val="00664BAB"/>
    <w:rsid w:val="007D152E"/>
    <w:rsid w:val="00880214"/>
    <w:rsid w:val="008D61E3"/>
    <w:rsid w:val="0095078B"/>
    <w:rsid w:val="0098422D"/>
    <w:rsid w:val="00AA29C3"/>
    <w:rsid w:val="00AF0290"/>
    <w:rsid w:val="00BD28CE"/>
    <w:rsid w:val="00C05B5D"/>
    <w:rsid w:val="00C83966"/>
    <w:rsid w:val="00CD1930"/>
    <w:rsid w:val="00F36EBF"/>
    <w:rsid w:val="00FC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2022-05-30T04:20:00Z</dcterms:created>
  <dcterms:modified xsi:type="dcterms:W3CDTF">2022-08-25T04:47:00Z</dcterms:modified>
</cp:coreProperties>
</file>