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3F" w:rsidRDefault="00476BA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年（ワ）第</w:t>
      </w:r>
      <w:r w:rsidR="00261A3F">
        <w:rPr>
          <w:rFonts w:ascii="ＭＳ 明朝" w:eastAsia="ＭＳ 明朝" w:hAnsi="ＭＳ 明朝" w:hint="eastAsia"/>
          <w:sz w:val="24"/>
          <w:szCs w:val="24"/>
        </w:rPr>
        <w:t>○○○</w:t>
      </w:r>
      <w:r w:rsidR="007369D7" w:rsidRPr="007369D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A3F">
        <w:rPr>
          <w:rFonts w:ascii="ＭＳ 明朝" w:eastAsia="ＭＳ 明朝" w:hAnsi="ＭＳ 明朝" w:hint="eastAsia"/>
          <w:sz w:val="24"/>
          <w:szCs w:val="24"/>
        </w:rPr>
        <w:t>保証債務</w:t>
      </w:r>
      <w:r w:rsidR="007369D7" w:rsidRPr="007369D7">
        <w:rPr>
          <w:rFonts w:ascii="ＭＳ 明朝" w:eastAsia="ＭＳ 明朝" w:hAnsi="ＭＳ 明朝"/>
          <w:sz w:val="24"/>
          <w:szCs w:val="24"/>
        </w:rPr>
        <w:t>請求事件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61A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69D7" w:rsidRPr="00476BA3">
        <w:rPr>
          <w:rFonts w:ascii="ＭＳ ゴシック" w:eastAsia="ＭＳ ゴシック" w:hAnsi="ＭＳ ゴシック"/>
          <w:sz w:val="24"/>
          <w:szCs w:val="24"/>
        </w:rPr>
        <w:t>直送済</w:t>
      </w:r>
    </w:p>
    <w:p w:rsidR="00476BA3" w:rsidRDefault="007369D7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原告</w:t>
      </w:r>
      <w:r w:rsidR="00261A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A3F" w:rsidRPr="00E15838">
        <w:rPr>
          <w:rFonts w:ascii="ＭＳ 明朝" w:eastAsia="ＭＳ 明朝" w:hAnsi="ＭＳ 明朝"/>
          <w:sz w:val="24"/>
          <w:szCs w:val="24"/>
        </w:rPr>
        <w:t>甲山一郎</w:t>
      </w:r>
    </w:p>
    <w:p w:rsidR="00476BA3" w:rsidRDefault="007369D7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被告</w:t>
      </w:r>
      <w:r w:rsidR="00261A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A3F" w:rsidRPr="00E15838">
        <w:rPr>
          <w:rFonts w:ascii="ＭＳ 明朝" w:eastAsia="ＭＳ 明朝" w:hAnsi="ＭＳ 明朝"/>
          <w:sz w:val="24"/>
          <w:szCs w:val="24"/>
        </w:rPr>
        <w:t>乙川次郎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7369D7" w:rsidP="00476BA3">
      <w:pPr>
        <w:jc w:val="center"/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証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拠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申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出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書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年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月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日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A3F">
        <w:rPr>
          <w:rFonts w:ascii="ＭＳ 明朝" w:eastAsia="ＭＳ 明朝" w:hAnsi="ＭＳ 明朝" w:hint="eastAsia"/>
          <w:sz w:val="24"/>
          <w:szCs w:val="24"/>
        </w:rPr>
        <w:t>○○</w:t>
      </w:r>
      <w:r w:rsidR="007369D7" w:rsidRPr="007369D7">
        <w:rPr>
          <w:rFonts w:ascii="ＭＳ 明朝" w:eastAsia="ＭＳ 明朝" w:hAnsi="ＭＳ 明朝"/>
          <w:sz w:val="24"/>
          <w:szCs w:val="24"/>
        </w:rPr>
        <w:t>地方裁判所民事第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部</w:t>
      </w:r>
      <w:r w:rsidR="00261A3F">
        <w:rPr>
          <w:rFonts w:ascii="ＭＳ 明朝" w:eastAsia="ＭＳ 明朝" w:hAnsi="ＭＳ 明朝" w:hint="eastAsia"/>
          <w:sz w:val="24"/>
          <w:szCs w:val="24"/>
        </w:rPr>
        <w:t>○</w:t>
      </w:r>
      <w:r w:rsidR="007369D7" w:rsidRPr="007369D7">
        <w:rPr>
          <w:rFonts w:ascii="ＭＳ 明朝" w:eastAsia="ＭＳ 明朝" w:hAnsi="ＭＳ 明朝"/>
          <w:sz w:val="24"/>
          <w:szCs w:val="24"/>
        </w:rPr>
        <w:t>係</w:t>
      </w:r>
      <w:r w:rsidR="00261A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御中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261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郎</w:t>
      </w:r>
      <w:r w:rsidR="00476BA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印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C113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369D7" w:rsidRPr="007369D7">
        <w:rPr>
          <w:rFonts w:ascii="ＭＳ 明朝" w:eastAsia="ＭＳ 明朝" w:hAnsi="ＭＳ 明朝"/>
          <w:sz w:val="24"/>
          <w:szCs w:val="24"/>
        </w:rPr>
        <w:t>証人尋問の申出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証人の表示</w:t>
      </w:r>
    </w:p>
    <w:p w:rsidR="00FD75B6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D75B6" w:rsidRPr="00E15838">
        <w:rPr>
          <w:rFonts w:ascii="ＭＳ 明朝" w:eastAsia="ＭＳ 明朝" w:hAnsi="ＭＳ 明朝"/>
          <w:sz w:val="24"/>
          <w:szCs w:val="24"/>
        </w:rPr>
        <w:t>〒○○○－</w:t>
      </w:r>
      <w:r w:rsidR="00FD75B6">
        <w:rPr>
          <w:rFonts w:ascii="ＭＳ 明朝" w:eastAsia="ＭＳ 明朝" w:hAnsi="ＭＳ 明朝"/>
          <w:sz w:val="24"/>
          <w:szCs w:val="24"/>
        </w:rPr>
        <w:t>○○○○</w:t>
      </w:r>
    </w:p>
    <w:p w:rsidR="00FD75B6" w:rsidRDefault="00FD75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15838">
        <w:rPr>
          <w:rFonts w:ascii="ＭＳ 明朝" w:eastAsia="ＭＳ 明朝" w:hAnsi="ＭＳ 明朝"/>
          <w:sz w:val="24"/>
          <w:szCs w:val="24"/>
        </w:rPr>
        <w:t>東京都××区△△○丁目○番○○号</w:t>
      </w:r>
    </w:p>
    <w:p w:rsidR="00476BA3" w:rsidRDefault="00FD75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15838">
        <w:rPr>
          <w:rFonts w:ascii="ＭＳ 明朝" w:eastAsia="ＭＳ 明朝" w:hAnsi="ＭＳ 明朝"/>
          <w:sz w:val="24"/>
          <w:szCs w:val="24"/>
        </w:rPr>
        <w:t>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川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子（呼出し・主尋問２０分）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立証の趣旨</w:t>
      </w:r>
    </w:p>
    <w:p w:rsidR="00FD75B6" w:rsidRDefault="00FD75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　</w:t>
      </w:r>
      <w:r w:rsidRPr="00E15838">
        <w:rPr>
          <w:rFonts w:ascii="ＭＳ 明朝" w:eastAsia="ＭＳ 明朝" w:hAnsi="ＭＳ 明朝"/>
          <w:sz w:val="24"/>
          <w:szCs w:val="24"/>
        </w:rPr>
        <w:t>被告の乙川明子に対する連帯保証契約締結の代理権授与の事実</w:t>
      </w:r>
    </w:p>
    <w:p w:rsidR="00476BA3" w:rsidRDefault="00FD75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　</w:t>
      </w:r>
      <w:r w:rsidRPr="00E15838">
        <w:rPr>
          <w:rFonts w:ascii="ＭＳ 明朝" w:eastAsia="ＭＳ 明朝" w:hAnsi="ＭＳ 明朝"/>
          <w:sz w:val="24"/>
          <w:szCs w:val="24"/>
        </w:rPr>
        <w:t>被告の追認の事実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69D7" w:rsidRPr="007369D7">
        <w:rPr>
          <w:rFonts w:ascii="ＭＳ 明朝" w:eastAsia="ＭＳ 明朝" w:hAnsi="ＭＳ 明朝"/>
          <w:sz w:val="24"/>
          <w:szCs w:val="24"/>
        </w:rPr>
        <w:t>尋問事項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69D7" w:rsidRPr="007369D7">
        <w:rPr>
          <w:rFonts w:ascii="ＭＳ 明朝" w:eastAsia="ＭＳ 明朝" w:hAnsi="ＭＳ 明朝"/>
          <w:sz w:val="24"/>
          <w:szCs w:val="24"/>
        </w:rPr>
        <w:t>別紙尋問事項記載のとおり</w:t>
      </w: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>
      <w:pPr>
        <w:rPr>
          <w:rFonts w:ascii="ＭＳ 明朝" w:eastAsia="ＭＳ 明朝" w:hAnsi="ＭＳ 明朝"/>
          <w:sz w:val="24"/>
          <w:szCs w:val="24"/>
        </w:rPr>
      </w:pPr>
    </w:p>
    <w:p w:rsidR="00476BA3" w:rsidRDefault="00476BA3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別紙</w:t>
      </w:r>
    </w:p>
    <w:p w:rsidR="00476BA3" w:rsidRDefault="00476BA3" w:rsidP="00476BA3">
      <w:pPr>
        <w:jc w:val="center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項（証人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75B6" w:rsidRPr="00E15838">
        <w:rPr>
          <w:rFonts w:ascii="ＭＳ 明朝" w:eastAsia="ＭＳ 明朝" w:hAnsi="ＭＳ 明朝"/>
          <w:sz w:val="24"/>
          <w:szCs w:val="24"/>
        </w:rPr>
        <w:t>乙川明子</w:t>
      </w:r>
      <w:r w:rsidRPr="00E15838">
        <w:rPr>
          <w:rFonts w:ascii="ＭＳ 明朝" w:eastAsia="ＭＳ 明朝" w:hAnsi="ＭＳ 明朝"/>
          <w:sz w:val="24"/>
          <w:szCs w:val="24"/>
        </w:rPr>
        <w:t>）</w:t>
      </w:r>
    </w:p>
    <w:p w:rsidR="00FD75B6" w:rsidRDefault="00476BA3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75B6" w:rsidRPr="00E15838">
        <w:rPr>
          <w:rFonts w:ascii="ＭＳ 明朝" w:eastAsia="ＭＳ 明朝" w:hAnsi="ＭＳ 明朝"/>
          <w:sz w:val="24"/>
          <w:szCs w:val="24"/>
        </w:rPr>
        <w:t>原告と乙川明子が知り合った経緯</w:t>
      </w:r>
    </w:p>
    <w:p w:rsidR="00FD75B6" w:rsidRDefault="00FD75B6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明子が本件借入れを申し込んだのはいつか。</w:t>
      </w:r>
    </w:p>
    <w:p w:rsidR="00FD75B6" w:rsidRDefault="00FD75B6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原告は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それに対し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どう応答したか。</w:t>
      </w:r>
    </w:p>
    <w:p w:rsidR="00FD75B6" w:rsidRDefault="00FD75B6" w:rsidP="00476BA3">
      <w:pPr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原告に対し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被告の連帯保証についてどのように話したか。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原告に対し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本件連帯保証につき被告が承諾していると言ったか。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その際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被告の実印と印鑑登録証明書を持参していたか。明子は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被告の実印と印鑑登録証明書をどのようにして入手したか。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その際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被告の勤務先と電話番号を原告に教えたか。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その際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原告は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被告に確認のために電話すると言っていなかったか。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▽▽司法書士事務所で話合いをした際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原告に本件連帯保証につきどのような責任を取ると言ったか。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その際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被告は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返済方法につきどのように言ったか。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明子が５０万円を原告に交付した趣旨は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どのようなものであったか。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明子は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５０万円を原告に交付したことをいつ被告に話したか。</w:t>
      </w:r>
    </w:p>
    <w:p w:rsidR="00FD75B6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▽▽事務所での話合いの際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明子が５０万円の交付につき被告に話さなかったとすれば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その理由は何か。</w:t>
      </w:r>
    </w:p>
    <w:p w:rsidR="00476BA3" w:rsidRDefault="00FD75B6" w:rsidP="00FD75B6">
      <w:pPr>
        <w:ind w:left="251" w:hangingChars="89" w:hanging="251"/>
        <w:rPr>
          <w:rFonts w:ascii="ＭＳ 明朝" w:eastAsia="ＭＳ 明朝" w:hAnsi="ＭＳ 明朝"/>
          <w:sz w:val="24"/>
          <w:szCs w:val="24"/>
        </w:rPr>
      </w:pPr>
      <w:r w:rsidRPr="00E15838">
        <w:rPr>
          <w:rFonts w:ascii="ＭＳ 明朝" w:eastAsia="ＭＳ 明朝" w:hAnsi="ＭＳ 明朝"/>
          <w:sz w:val="24"/>
          <w:szCs w:val="24"/>
        </w:rPr>
        <w:t>14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その他</w:t>
      </w:r>
      <w:r w:rsidR="00070D7B">
        <w:rPr>
          <w:rFonts w:ascii="ＭＳ 明朝" w:eastAsia="ＭＳ 明朝" w:hAnsi="ＭＳ 明朝"/>
          <w:sz w:val="24"/>
          <w:szCs w:val="24"/>
        </w:rPr>
        <w:t>、</w:t>
      </w:r>
      <w:r w:rsidRPr="00E15838">
        <w:rPr>
          <w:rFonts w:ascii="ＭＳ 明朝" w:eastAsia="ＭＳ 明朝" w:hAnsi="ＭＳ 明朝"/>
          <w:sz w:val="24"/>
          <w:szCs w:val="24"/>
        </w:rPr>
        <w:t>これらに関連する一切の事項</w:t>
      </w:r>
    </w:p>
    <w:p w:rsidR="00476BA3" w:rsidRDefault="00476BA3" w:rsidP="00476B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E15838">
        <w:rPr>
          <w:rFonts w:ascii="ＭＳ 明朝" w:eastAsia="ＭＳ 明朝" w:hAnsi="ＭＳ 明朝"/>
          <w:sz w:val="24"/>
          <w:szCs w:val="24"/>
        </w:rPr>
        <w:t>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上</w:t>
      </w:r>
    </w:p>
    <w:sectPr w:rsidR="00476BA3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5E" w:rsidRDefault="0033265E" w:rsidP="00880214">
      <w:r>
        <w:separator/>
      </w:r>
    </w:p>
  </w:endnote>
  <w:endnote w:type="continuationSeparator" w:id="0">
    <w:p w:rsidR="0033265E" w:rsidRDefault="0033265E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80" w:rsidRDefault="002020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2978"/>
      <w:docPartObj>
        <w:docPartGallery w:val="Page Numbers (Bottom of Page)"/>
        <w:docPartUnique/>
      </w:docPartObj>
    </w:sdtPr>
    <w:sdtEndPr/>
    <w:sdtContent>
      <w:p w:rsidR="00C113FC" w:rsidRDefault="00C113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7B" w:rsidRPr="00070D7B">
          <w:rPr>
            <w:noProof/>
            <w:lang w:val="ja-JP"/>
          </w:rPr>
          <w:t>2</w:t>
        </w:r>
        <w:r>
          <w:fldChar w:fldCharType="end"/>
        </w:r>
      </w:p>
    </w:sdtContent>
  </w:sdt>
  <w:p w:rsidR="00C113FC" w:rsidRDefault="00C113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80" w:rsidRDefault="00202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5E" w:rsidRDefault="0033265E" w:rsidP="00880214">
      <w:r>
        <w:separator/>
      </w:r>
    </w:p>
  </w:footnote>
  <w:footnote w:type="continuationSeparator" w:id="0">
    <w:p w:rsidR="0033265E" w:rsidRDefault="0033265E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80" w:rsidRDefault="002020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80" w:rsidRDefault="002020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80" w:rsidRDefault="00202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7"/>
    <w:rsid w:val="00070D7B"/>
    <w:rsid w:val="00202080"/>
    <w:rsid w:val="00261A3F"/>
    <w:rsid w:val="0033265E"/>
    <w:rsid w:val="00476BA3"/>
    <w:rsid w:val="00577E8A"/>
    <w:rsid w:val="007369D7"/>
    <w:rsid w:val="00880214"/>
    <w:rsid w:val="0095078B"/>
    <w:rsid w:val="0098422D"/>
    <w:rsid w:val="00AF0290"/>
    <w:rsid w:val="00BD28CE"/>
    <w:rsid w:val="00C113FC"/>
    <w:rsid w:val="00D45300"/>
    <w:rsid w:val="00D950D6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Closing"/>
    <w:basedOn w:val="a"/>
    <w:link w:val="a8"/>
    <w:uiPriority w:val="99"/>
    <w:semiHidden/>
    <w:unhideWhenUsed/>
    <w:rsid w:val="00476BA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476BA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2022-05-30T04:23:00Z</dcterms:created>
  <dcterms:modified xsi:type="dcterms:W3CDTF">2022-08-25T04:51:00Z</dcterms:modified>
</cp:coreProperties>
</file>