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C1164" w:rsidRPr="008C1164">
        <w:rPr>
          <w:rFonts w:ascii="ＭＳ 明朝" w:eastAsia="ＭＳ 明朝" w:hAnsi="ＭＳ 明朝"/>
          <w:sz w:val="24"/>
          <w:szCs w:val="24"/>
        </w:rPr>
        <w:t>年(ワ)第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請求事件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原告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被告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A927BE" w:rsidP="00C75E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　類　受　領　書</w:t>
      </w:r>
    </w:p>
    <w:p w:rsidR="00C75ED5" w:rsidRDefault="00C75ED5" w:rsidP="00C75E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5ED5" w:rsidRDefault="00C75ED5" w:rsidP="00C75E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札幌地方裁判所民事第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部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係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御中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印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A927BE" w:rsidRDefault="00C75ED5" w:rsidP="00A927B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1164" w:rsidRPr="008C1164">
        <w:rPr>
          <w:rFonts w:ascii="ＭＳ 明朝" w:eastAsia="ＭＳ 明朝" w:hAnsi="ＭＳ 明朝"/>
          <w:sz w:val="24"/>
          <w:szCs w:val="24"/>
        </w:rPr>
        <w:t>頭書の事件について，</w:t>
      </w:r>
      <w:r w:rsidR="00A927BE">
        <w:rPr>
          <w:rFonts w:ascii="ＭＳ 明朝" w:eastAsia="ＭＳ 明朝" w:hAnsi="ＭＳ 明朝" w:hint="eastAsia"/>
          <w:sz w:val="24"/>
          <w:szCs w:val="24"/>
        </w:rPr>
        <w:t>令和　年　月　日</w:t>
      </w:r>
      <w:r w:rsidR="00A927BE" w:rsidRPr="008C1164">
        <w:rPr>
          <w:rFonts w:ascii="ＭＳ 明朝" w:eastAsia="ＭＳ 明朝" w:hAnsi="ＭＳ 明朝"/>
          <w:sz w:val="24"/>
          <w:szCs w:val="24"/>
        </w:rPr>
        <w:t>，</w:t>
      </w:r>
      <w:r w:rsidR="008C1164" w:rsidRPr="008C1164">
        <w:rPr>
          <w:rFonts w:ascii="ＭＳ 明朝" w:eastAsia="ＭＳ 明朝" w:hAnsi="ＭＳ 明朝"/>
          <w:sz w:val="24"/>
          <w:szCs w:val="24"/>
        </w:rPr>
        <w:t>下記の</w:t>
      </w:r>
      <w:r w:rsidR="00A927BE">
        <w:rPr>
          <w:rFonts w:ascii="ＭＳ 明朝" w:eastAsia="ＭＳ 明朝" w:hAnsi="ＭＳ 明朝" w:hint="eastAsia"/>
          <w:sz w:val="24"/>
          <w:szCs w:val="24"/>
        </w:rPr>
        <w:t>書類を受領しました。</w:t>
      </w:r>
    </w:p>
    <w:p w:rsidR="009C40B9" w:rsidRDefault="009C40B9" w:rsidP="009C40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sectPr w:rsidR="009C40B9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7" w:rsidRDefault="00553527" w:rsidP="00880214">
      <w:r>
        <w:separator/>
      </w:r>
    </w:p>
  </w:endnote>
  <w:endnote w:type="continuationSeparator" w:id="0">
    <w:p w:rsidR="00553527" w:rsidRDefault="00553527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7" w:rsidRDefault="00553527" w:rsidP="00880214">
      <w:r>
        <w:separator/>
      </w:r>
    </w:p>
  </w:footnote>
  <w:footnote w:type="continuationSeparator" w:id="0">
    <w:p w:rsidR="00553527" w:rsidRDefault="00553527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24" w:rsidRDefault="00D46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4"/>
    <w:rsid w:val="001A0478"/>
    <w:rsid w:val="004C1DE1"/>
    <w:rsid w:val="00553527"/>
    <w:rsid w:val="00880214"/>
    <w:rsid w:val="008C1164"/>
    <w:rsid w:val="0095078B"/>
    <w:rsid w:val="0098422D"/>
    <w:rsid w:val="009C40B9"/>
    <w:rsid w:val="00A927BE"/>
    <w:rsid w:val="00AF0290"/>
    <w:rsid w:val="00B7251A"/>
    <w:rsid w:val="00BD28CE"/>
    <w:rsid w:val="00C75ED5"/>
    <w:rsid w:val="00D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2022-05-30T04:26:00Z</dcterms:created>
  <dcterms:modified xsi:type="dcterms:W3CDTF">2022-05-30T04:26:00Z</dcterms:modified>
</cp:coreProperties>
</file>