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369D7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>○○○</w:t>
      </w:r>
      <w:r w:rsidRPr="007369D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保証債務</w:t>
      </w:r>
      <w:r w:rsidRPr="007369D7">
        <w:rPr>
          <w:rFonts w:ascii="ＭＳ 明朝" w:eastAsia="ＭＳ 明朝" w:hAnsi="ＭＳ 明朝"/>
          <w:sz w:val="24"/>
          <w:szCs w:val="24"/>
        </w:rPr>
        <w:t>請求事件</w:t>
      </w: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甲山一郎</w:t>
      </w: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乙川次郎</w:t>
      </w: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</w:p>
    <w:p w:rsidR="00AE1F67" w:rsidRPr="00141D2A" w:rsidRDefault="00AE1F67" w:rsidP="00AE1F67">
      <w:pPr>
        <w:jc w:val="center"/>
        <w:rPr>
          <w:rFonts w:ascii="ＭＳ 明朝" w:eastAsia="ＭＳ 明朝" w:hAnsi="ＭＳ 明朝"/>
          <w:sz w:val="24"/>
          <w:szCs w:val="24"/>
        </w:rPr>
      </w:pPr>
      <w:r w:rsidRPr="004C64F2">
        <w:rPr>
          <w:rFonts w:ascii="ＭＳ 明朝" w:eastAsia="ＭＳ 明朝" w:hAnsi="ＭＳ 明朝"/>
          <w:sz w:val="24"/>
          <w:szCs w:val="24"/>
        </w:rPr>
        <w:t>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書</w:t>
      </w:r>
    </w:p>
    <w:p w:rsidR="00AE1F67" w:rsidRDefault="00AE1F67" w:rsidP="00AE1F6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E1F67" w:rsidRDefault="00AE1F67" w:rsidP="00AE1F6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Pr="007369D7">
        <w:rPr>
          <w:rFonts w:ascii="ＭＳ 明朝" w:eastAsia="ＭＳ 明朝" w:hAnsi="ＭＳ 明朝"/>
          <w:sz w:val="24"/>
          <w:szCs w:val="24"/>
        </w:rPr>
        <w:t>地方裁判所民事第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御中</w:t>
      </w: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</w:p>
    <w:p w:rsidR="00AE1F67" w:rsidRDefault="00AE1F67" w:rsidP="00AE1F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郎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369D7">
        <w:rPr>
          <w:rFonts w:ascii="ＭＳ 明朝" w:eastAsia="ＭＳ 明朝" w:hAnsi="ＭＳ 明朝"/>
          <w:sz w:val="24"/>
          <w:szCs w:val="24"/>
        </w:rPr>
        <w:t>印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98422D" w:rsidRPr="004C64F2" w:rsidRDefault="00141D2A" w:rsidP="00141D2A">
      <w:pPr>
        <w:jc w:val="lef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頭書の事件について</w:t>
      </w:r>
      <w:r w:rsidR="003F1A35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AE1F67">
        <w:rPr>
          <w:rFonts w:ascii="ＭＳ 明朝" w:eastAsia="ＭＳ 明朝" w:hAnsi="ＭＳ 明朝" w:hint="eastAsia"/>
          <w:sz w:val="24"/>
          <w:szCs w:val="24"/>
        </w:rPr>
        <w:t>令和○年○月○日</w:t>
      </w:r>
      <w:r>
        <w:rPr>
          <w:rFonts w:ascii="ＭＳ 明朝" w:eastAsia="ＭＳ 明朝" w:hAnsi="ＭＳ 明朝" w:hint="eastAsia"/>
          <w:sz w:val="24"/>
          <w:szCs w:val="24"/>
        </w:rPr>
        <w:t>に言い渡された判決が確定したことを証明してください。</w:t>
      </w:r>
    </w:p>
    <w:sectPr w:rsidR="0098422D" w:rsidRPr="004C64F2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C7" w:rsidRDefault="000016C7" w:rsidP="00880214">
      <w:r>
        <w:separator/>
      </w:r>
    </w:p>
  </w:endnote>
  <w:endnote w:type="continuationSeparator" w:id="0">
    <w:p w:rsidR="000016C7" w:rsidRDefault="000016C7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C7" w:rsidRDefault="000016C7" w:rsidP="00880214">
      <w:r>
        <w:separator/>
      </w:r>
    </w:p>
  </w:footnote>
  <w:footnote w:type="continuationSeparator" w:id="0">
    <w:p w:rsidR="000016C7" w:rsidRDefault="000016C7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2"/>
    <w:rsid w:val="000016C7"/>
    <w:rsid w:val="00141D2A"/>
    <w:rsid w:val="003F1A35"/>
    <w:rsid w:val="004C64F2"/>
    <w:rsid w:val="0082336E"/>
    <w:rsid w:val="00880214"/>
    <w:rsid w:val="0095078B"/>
    <w:rsid w:val="0098422D"/>
    <w:rsid w:val="00AE1F67"/>
    <w:rsid w:val="00AF0290"/>
    <w:rsid w:val="00BD28CE"/>
    <w:rsid w:val="00D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2022-05-30T04:28:00Z</dcterms:created>
  <dcterms:modified xsi:type="dcterms:W3CDTF">2022-08-25T04:52:00Z</dcterms:modified>
</cp:coreProperties>
</file>