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  <w:r w:rsidRPr="00141D2A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141D2A">
        <w:rPr>
          <w:rFonts w:ascii="ＭＳ 明朝" w:eastAsia="ＭＳ 明朝" w:hAnsi="ＭＳ 明朝"/>
          <w:sz w:val="24"/>
          <w:szCs w:val="24"/>
        </w:rPr>
        <w:t>年(ワ)第</w:t>
      </w: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41D2A">
        <w:rPr>
          <w:rFonts w:ascii="ＭＳ 明朝" w:eastAsia="ＭＳ 明朝" w:hAnsi="ＭＳ 明朝"/>
          <w:sz w:val="24"/>
          <w:szCs w:val="24"/>
        </w:rPr>
        <w:t>号</w:t>
      </w: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141D2A">
        <w:rPr>
          <w:rFonts w:ascii="ＭＳ 明朝" w:eastAsia="ＭＳ 明朝" w:hAnsi="ＭＳ 明朝"/>
          <w:sz w:val="24"/>
          <w:szCs w:val="24"/>
        </w:rPr>
        <w:t>請求事件</w:t>
      </w:r>
    </w:p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  <w:r w:rsidRPr="00141D2A">
        <w:rPr>
          <w:rFonts w:ascii="ＭＳ 明朝" w:eastAsia="ＭＳ 明朝" w:hAnsi="ＭＳ 明朝"/>
          <w:sz w:val="24"/>
          <w:szCs w:val="24"/>
        </w:rPr>
        <w:t>原告</w:t>
      </w:r>
    </w:p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  <w:r w:rsidRPr="00141D2A">
        <w:rPr>
          <w:rFonts w:ascii="ＭＳ 明朝" w:eastAsia="ＭＳ 明朝" w:hAnsi="ＭＳ 明朝"/>
          <w:sz w:val="24"/>
          <w:szCs w:val="24"/>
        </w:rPr>
        <w:t>被告</w:t>
      </w:r>
    </w:p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</w:p>
    <w:p w:rsidR="00141D2A" w:rsidRPr="00141D2A" w:rsidRDefault="00D751B4" w:rsidP="00141D2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訴　え　の　取　下　書</w:t>
      </w:r>
    </w:p>
    <w:p w:rsidR="00141D2A" w:rsidRPr="00141D2A" w:rsidRDefault="00141D2A" w:rsidP="00141D2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41D2A" w:rsidRPr="00141D2A" w:rsidRDefault="00141D2A" w:rsidP="00141D2A">
      <w:pPr>
        <w:jc w:val="right"/>
        <w:rPr>
          <w:rFonts w:ascii="ＭＳ 明朝" w:eastAsia="ＭＳ 明朝" w:hAnsi="ＭＳ 明朝"/>
          <w:sz w:val="24"/>
          <w:szCs w:val="24"/>
        </w:rPr>
      </w:pPr>
      <w:r w:rsidRPr="00141D2A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  <w:r w:rsidRPr="00141D2A">
        <w:rPr>
          <w:rFonts w:ascii="ＭＳ 明朝" w:eastAsia="ＭＳ 明朝" w:hAnsi="ＭＳ 明朝"/>
          <w:sz w:val="24"/>
          <w:szCs w:val="24"/>
        </w:rPr>
        <w:t>札幌地方裁判所民事第</w:t>
      </w: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1D2A">
        <w:rPr>
          <w:rFonts w:ascii="ＭＳ 明朝" w:eastAsia="ＭＳ 明朝" w:hAnsi="ＭＳ 明朝"/>
          <w:sz w:val="24"/>
          <w:szCs w:val="24"/>
        </w:rPr>
        <w:t>部</w:t>
      </w: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1D2A">
        <w:rPr>
          <w:rFonts w:ascii="ＭＳ 明朝" w:eastAsia="ＭＳ 明朝" w:hAnsi="ＭＳ 明朝"/>
          <w:sz w:val="24"/>
          <w:szCs w:val="24"/>
        </w:rPr>
        <w:t>係</w:t>
      </w: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1D2A">
        <w:rPr>
          <w:rFonts w:ascii="ＭＳ 明朝" w:eastAsia="ＭＳ 明朝" w:hAnsi="ＭＳ 明朝"/>
          <w:sz w:val="24"/>
          <w:szCs w:val="24"/>
        </w:rPr>
        <w:t>御中</w:t>
      </w:r>
    </w:p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</w:p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D751B4">
        <w:rPr>
          <w:rFonts w:ascii="ＭＳ 明朝" w:eastAsia="ＭＳ 明朝" w:hAnsi="ＭＳ 明朝" w:hint="eastAsia"/>
          <w:sz w:val="24"/>
          <w:szCs w:val="24"/>
        </w:rPr>
        <w:t>原　告</w:t>
      </w: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141D2A">
        <w:rPr>
          <w:rFonts w:ascii="ＭＳ 明朝" w:eastAsia="ＭＳ 明朝" w:hAnsi="ＭＳ 明朝"/>
          <w:sz w:val="24"/>
          <w:szCs w:val="24"/>
        </w:rPr>
        <w:t>印</w:t>
      </w:r>
    </w:p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</w:p>
    <w:p w:rsidR="006A3765" w:rsidRPr="004C64F2" w:rsidRDefault="00141D2A" w:rsidP="00D751B4">
      <w:pPr>
        <w:jc w:val="left"/>
        <w:rPr>
          <w:rFonts w:ascii="ＭＳ 明朝" w:eastAsia="ＭＳ 明朝" w:hAnsi="ＭＳ 明朝"/>
          <w:sz w:val="24"/>
          <w:szCs w:val="24"/>
        </w:rPr>
      </w:pP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51B4">
        <w:rPr>
          <w:rFonts w:ascii="ＭＳ 明朝" w:eastAsia="ＭＳ 明朝" w:hAnsi="ＭＳ 明朝" w:hint="eastAsia"/>
          <w:sz w:val="24"/>
          <w:szCs w:val="24"/>
        </w:rPr>
        <w:t>原告は</w:t>
      </w:r>
      <w:r w:rsidR="00BA6682">
        <w:rPr>
          <w:rFonts w:ascii="ＭＳ 明朝" w:eastAsia="ＭＳ 明朝" w:hAnsi="ＭＳ 明朝" w:hint="eastAsia"/>
          <w:sz w:val="24"/>
          <w:szCs w:val="24"/>
        </w:rPr>
        <w:t>、</w:t>
      </w:r>
      <w:bookmarkStart w:id="0" w:name="_GoBack"/>
      <w:bookmarkEnd w:id="0"/>
      <w:r w:rsidRPr="00141D2A">
        <w:rPr>
          <w:rFonts w:ascii="ＭＳ 明朝" w:eastAsia="ＭＳ 明朝" w:hAnsi="ＭＳ 明朝"/>
          <w:sz w:val="24"/>
          <w:szCs w:val="24"/>
        </w:rPr>
        <w:t>頭書の</w:t>
      </w:r>
      <w:r w:rsidR="00D751B4">
        <w:rPr>
          <w:rFonts w:ascii="ＭＳ 明朝" w:eastAsia="ＭＳ 明朝" w:hAnsi="ＭＳ 明朝" w:hint="eastAsia"/>
          <w:sz w:val="24"/>
          <w:szCs w:val="24"/>
        </w:rPr>
        <w:t>訴えを全部取り下げます。</w:t>
      </w:r>
    </w:p>
    <w:sectPr w:rsidR="006A3765" w:rsidRPr="004C64F2" w:rsidSect="00950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C1" w:rsidRDefault="003360C1" w:rsidP="00880214">
      <w:r>
        <w:separator/>
      </w:r>
    </w:p>
  </w:endnote>
  <w:endnote w:type="continuationSeparator" w:id="0">
    <w:p w:rsidR="003360C1" w:rsidRDefault="003360C1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5C" w:rsidRDefault="004D22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5C" w:rsidRDefault="004D22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5C" w:rsidRDefault="004D22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C1" w:rsidRDefault="003360C1" w:rsidP="00880214">
      <w:r>
        <w:separator/>
      </w:r>
    </w:p>
  </w:footnote>
  <w:footnote w:type="continuationSeparator" w:id="0">
    <w:p w:rsidR="003360C1" w:rsidRDefault="003360C1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5C" w:rsidRDefault="004D22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5C" w:rsidRDefault="004D22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5C" w:rsidRDefault="004D22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F2"/>
    <w:rsid w:val="00141D2A"/>
    <w:rsid w:val="003360C1"/>
    <w:rsid w:val="003D6885"/>
    <w:rsid w:val="004C64F2"/>
    <w:rsid w:val="004D225C"/>
    <w:rsid w:val="00636244"/>
    <w:rsid w:val="006A3765"/>
    <w:rsid w:val="0082336E"/>
    <w:rsid w:val="00880214"/>
    <w:rsid w:val="0095078B"/>
    <w:rsid w:val="0098422D"/>
    <w:rsid w:val="00AF0290"/>
    <w:rsid w:val="00BA6682"/>
    <w:rsid w:val="00BD28CE"/>
    <w:rsid w:val="00D7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1D30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  <w:style w:type="table" w:styleId="a7">
    <w:name w:val="Table Grid"/>
    <w:basedOn w:val="a1"/>
    <w:uiPriority w:val="39"/>
    <w:rsid w:val="006A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3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7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2022-05-30T04:31:00Z</dcterms:created>
  <dcterms:modified xsi:type="dcterms:W3CDTF">2022-08-25T04:53:00Z</dcterms:modified>
</cp:coreProperties>
</file>