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D8E" w:rsidRPr="00430F2F" w:rsidRDefault="00D43903" w:rsidP="008C4735">
      <w:pPr>
        <w:jc w:val="center"/>
        <w:rPr>
          <w:rFonts w:ascii="ＭＳ ゴシック" w:eastAsia="ＭＳ ゴシック" w:hAnsi="ＭＳ ゴシック"/>
          <w:b/>
          <w:sz w:val="36"/>
          <w:szCs w:val="36"/>
        </w:rPr>
      </w:pPr>
      <w:r>
        <w:rPr>
          <w:rFonts w:hint="eastAsia"/>
          <w:noProof/>
          <w:sz w:val="20"/>
          <w:szCs w:val="20"/>
        </w:rPr>
        <mc:AlternateContent>
          <mc:Choice Requires="wps">
            <w:drawing>
              <wp:anchor distT="0" distB="0" distL="114300" distR="114300" simplePos="0" relativeHeight="251653632" behindDoc="0" locked="0" layoutInCell="1" allowOverlap="1">
                <wp:simplePos x="0" y="0"/>
                <wp:positionH relativeFrom="column">
                  <wp:posOffset>4114800</wp:posOffset>
                </wp:positionH>
                <wp:positionV relativeFrom="paragraph">
                  <wp:posOffset>114300</wp:posOffset>
                </wp:positionV>
                <wp:extent cx="1963420" cy="1028700"/>
                <wp:effectExtent l="605155" t="9525" r="12700" b="95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3420" cy="1028700"/>
                        </a:xfrm>
                        <a:prstGeom prst="wedgeRoundRectCallout">
                          <a:avLst>
                            <a:gd name="adj1" fmla="val -79009"/>
                            <a:gd name="adj2" fmla="val 45986"/>
                            <a:gd name="adj3" fmla="val 16667"/>
                          </a:avLst>
                        </a:prstGeom>
                        <a:solidFill>
                          <a:srgbClr val="FFFFFF"/>
                        </a:solidFill>
                        <a:ln w="9525">
                          <a:solidFill>
                            <a:srgbClr val="000000"/>
                          </a:solidFill>
                          <a:miter lim="800000"/>
                          <a:headEnd/>
                          <a:tailEnd/>
                        </a:ln>
                      </wps:spPr>
                      <wps:txbx>
                        <w:txbxContent>
                          <w:p w:rsidR="009A5ECA" w:rsidRPr="00B34EA8" w:rsidRDefault="009A5ECA" w:rsidP="00B34EA8">
                            <w:pPr>
                              <w:spacing w:beforeLines="50" w:before="180" w:line="240" w:lineRule="exact"/>
                              <w:rPr>
                                <w:rFonts w:ascii="ＭＳ ゴシック" w:eastAsia="ＭＳ ゴシック" w:hAnsi="ＭＳ ゴシック"/>
                                <w:sz w:val="22"/>
                                <w:szCs w:val="22"/>
                              </w:rPr>
                            </w:pPr>
                            <w:r w:rsidRPr="00B34EA8">
                              <w:rPr>
                                <w:rFonts w:ascii="ＭＳ ゴシック" w:eastAsia="ＭＳ ゴシック" w:hAnsi="ＭＳ ゴシック"/>
                                <w:sz w:val="22"/>
                                <w:szCs w:val="22"/>
                              </w:rPr>
                              <w:t>事件番号</w:t>
                            </w:r>
                            <w:r w:rsidR="00B2257D">
                              <w:rPr>
                                <w:rFonts w:ascii="ＭＳ ゴシック" w:eastAsia="ＭＳ ゴシック" w:hAnsi="ＭＳ ゴシック"/>
                                <w:sz w:val="22"/>
                                <w:szCs w:val="22"/>
                              </w:rPr>
                              <w:t>、</w:t>
                            </w:r>
                            <w:r w:rsidRPr="00B34EA8">
                              <w:rPr>
                                <w:rFonts w:ascii="ＭＳ ゴシック" w:eastAsia="ＭＳ ゴシック" w:hAnsi="ＭＳ ゴシック"/>
                                <w:sz w:val="22"/>
                                <w:szCs w:val="22"/>
                              </w:rPr>
                              <w:t>事件名</w:t>
                            </w:r>
                            <w:r w:rsidR="00B2257D">
                              <w:rPr>
                                <w:rFonts w:ascii="ＭＳ ゴシック" w:eastAsia="ＭＳ ゴシック" w:hAnsi="ＭＳ ゴシック"/>
                                <w:sz w:val="22"/>
                                <w:szCs w:val="22"/>
                              </w:rPr>
                              <w:t>、</w:t>
                            </w:r>
                            <w:r w:rsidRPr="00B34EA8">
                              <w:rPr>
                                <w:rFonts w:ascii="ＭＳ ゴシック" w:eastAsia="ＭＳ ゴシック" w:hAnsi="ＭＳ ゴシック"/>
                                <w:sz w:val="22"/>
                                <w:szCs w:val="22"/>
                              </w:rPr>
                              <w:t>判決言渡日</w:t>
                            </w:r>
                            <w:r w:rsidR="00B2257D">
                              <w:rPr>
                                <w:rFonts w:ascii="ＭＳ ゴシック" w:eastAsia="ＭＳ ゴシック" w:hAnsi="ＭＳ ゴシック"/>
                                <w:sz w:val="22"/>
                                <w:szCs w:val="22"/>
                              </w:rPr>
                              <w:t>、</w:t>
                            </w:r>
                            <w:r w:rsidRPr="00B34EA8">
                              <w:rPr>
                                <w:rFonts w:ascii="ＭＳ ゴシック" w:eastAsia="ＭＳ ゴシック" w:hAnsi="ＭＳ ゴシック"/>
                                <w:sz w:val="22"/>
                                <w:szCs w:val="22"/>
                              </w:rPr>
                              <w:t>判決送達日を記載します。分からない場合には</w:t>
                            </w:r>
                            <w:r w:rsidR="00B2257D">
                              <w:rPr>
                                <w:rFonts w:ascii="ＭＳ ゴシック" w:eastAsia="ＭＳ ゴシック" w:hAnsi="ＭＳ ゴシック"/>
                                <w:sz w:val="22"/>
                                <w:szCs w:val="22"/>
                              </w:rPr>
                              <w:t>、</w:t>
                            </w:r>
                            <w:r w:rsidRPr="00B34EA8">
                              <w:rPr>
                                <w:rFonts w:ascii="ＭＳ ゴシック" w:eastAsia="ＭＳ ゴシック" w:hAnsi="ＭＳ ゴシック"/>
                                <w:sz w:val="22"/>
                                <w:szCs w:val="22"/>
                              </w:rPr>
                              <w:t>事件を担当した書記官に確認してください。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4" o:spid="_x0000_s1026" type="#_x0000_t62" style="position:absolute;left:0;text-align:left;margin-left:324pt;margin-top:9pt;width:154.6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" adj="-6266,20733">
                <v:textbox inset="5.85pt,.7pt,5.85pt,.7pt">
                  <w:txbxContent>
                    <w:p w:rsidR="009A5ECA" w:rsidRPr="00B34EA8" w:rsidRDefault="009A5ECA" w:rsidP="00B34EA8">
                      <w:pPr>
                        <w:spacing w:beforeLines="50" w:before="180" w:line="240" w:lineRule="exact"/>
                        <w:rPr>
                          <w:rFonts w:ascii="ＭＳ ゴシック" w:eastAsia="ＭＳ ゴシック" w:hAnsi="ＭＳ ゴシック"/>
                          <w:sz w:val="22"/>
                          <w:szCs w:val="22"/>
                        </w:rPr>
                      </w:pPr>
                      <w:r w:rsidRPr="00B34EA8">
                        <w:rPr>
                          <w:rFonts w:ascii="ＭＳ ゴシック" w:eastAsia="ＭＳ ゴシック" w:hAnsi="ＭＳ ゴシック"/>
                          <w:sz w:val="22"/>
                          <w:szCs w:val="22"/>
                        </w:rPr>
                        <w:t>事件番号</w:t>
                      </w:r>
                      <w:r w:rsidR="00B2257D">
                        <w:rPr>
                          <w:rFonts w:ascii="ＭＳ ゴシック" w:eastAsia="ＭＳ ゴシック" w:hAnsi="ＭＳ ゴシック"/>
                          <w:sz w:val="22"/>
                          <w:szCs w:val="22"/>
                        </w:rPr>
                        <w:t>、</w:t>
                      </w:r>
                      <w:r w:rsidRPr="00B34EA8">
                        <w:rPr>
                          <w:rFonts w:ascii="ＭＳ ゴシック" w:eastAsia="ＭＳ ゴシック" w:hAnsi="ＭＳ ゴシック"/>
                          <w:sz w:val="22"/>
                          <w:szCs w:val="22"/>
                        </w:rPr>
                        <w:t>事件名</w:t>
                      </w:r>
                      <w:r w:rsidR="00B2257D">
                        <w:rPr>
                          <w:rFonts w:ascii="ＭＳ ゴシック" w:eastAsia="ＭＳ ゴシック" w:hAnsi="ＭＳ ゴシック"/>
                          <w:sz w:val="22"/>
                          <w:szCs w:val="22"/>
                        </w:rPr>
                        <w:t>、</w:t>
                      </w:r>
                      <w:r w:rsidRPr="00B34EA8">
                        <w:rPr>
                          <w:rFonts w:ascii="ＭＳ ゴシック" w:eastAsia="ＭＳ ゴシック" w:hAnsi="ＭＳ ゴシック"/>
                          <w:sz w:val="22"/>
                          <w:szCs w:val="22"/>
                        </w:rPr>
                        <w:t>判決言渡日</w:t>
                      </w:r>
                      <w:r w:rsidR="00B2257D">
                        <w:rPr>
                          <w:rFonts w:ascii="ＭＳ ゴシック" w:eastAsia="ＭＳ ゴシック" w:hAnsi="ＭＳ ゴシック"/>
                          <w:sz w:val="22"/>
                          <w:szCs w:val="22"/>
                        </w:rPr>
                        <w:t>、</w:t>
                      </w:r>
                      <w:r w:rsidRPr="00B34EA8">
                        <w:rPr>
                          <w:rFonts w:ascii="ＭＳ ゴシック" w:eastAsia="ＭＳ ゴシック" w:hAnsi="ＭＳ ゴシック"/>
                          <w:sz w:val="22"/>
                          <w:szCs w:val="22"/>
                        </w:rPr>
                        <w:t>判決送達日を記載します。分からない場合には</w:t>
                      </w:r>
                      <w:r w:rsidR="00B2257D">
                        <w:rPr>
                          <w:rFonts w:ascii="ＭＳ ゴシック" w:eastAsia="ＭＳ ゴシック" w:hAnsi="ＭＳ ゴシック"/>
                          <w:sz w:val="22"/>
                          <w:szCs w:val="22"/>
                        </w:rPr>
                        <w:t>、</w:t>
                      </w:r>
                      <w:r w:rsidRPr="00B34EA8">
                        <w:rPr>
                          <w:rFonts w:ascii="ＭＳ ゴシック" w:eastAsia="ＭＳ ゴシック" w:hAnsi="ＭＳ ゴシック"/>
                          <w:sz w:val="22"/>
                          <w:szCs w:val="22"/>
                        </w:rPr>
                        <w:t>事件を担当した書記官に確認してください。</w:t>
                      </w:r>
                    </w:p>
                  </w:txbxContent>
                </v:textbox>
              </v:shape>
            </w:pict>
          </mc:Fallback>
        </mc:AlternateContent>
      </w:r>
      <w:r w:rsidR="00D761EE" w:rsidRPr="00430F2F">
        <w:rPr>
          <w:rFonts w:ascii="ＭＳ ゴシック" w:eastAsia="ＭＳ ゴシック" w:hAnsi="ＭＳ ゴシック" w:hint="eastAsia"/>
          <w:b/>
          <w:sz w:val="36"/>
          <w:szCs w:val="36"/>
        </w:rPr>
        <w:t>((</w:t>
      </w:r>
      <w:r w:rsidR="00C04884" w:rsidRPr="00430F2F">
        <w:rPr>
          <w:rFonts w:ascii="ＭＳ ゴシック" w:eastAsia="ＭＳ ゴシック" w:hAnsi="ＭＳ ゴシック" w:hint="eastAsia"/>
          <w:b/>
          <w:sz w:val="36"/>
          <w:szCs w:val="36"/>
        </w:rPr>
        <w:t xml:space="preserve">　</w:t>
      </w:r>
      <w:r w:rsidR="00285107">
        <w:rPr>
          <w:rFonts w:ascii="ＭＳ ゴシック" w:eastAsia="ＭＳ ゴシック" w:hAnsi="ＭＳ ゴシック" w:hint="eastAsia"/>
          <w:b/>
          <w:sz w:val="36"/>
          <w:szCs w:val="36"/>
        </w:rPr>
        <w:t>全部</w:t>
      </w:r>
      <w:r w:rsidR="00D761EE" w:rsidRPr="00430F2F">
        <w:rPr>
          <w:rFonts w:ascii="ＭＳ ゴシック" w:eastAsia="ＭＳ ゴシック" w:hAnsi="ＭＳ ゴシック" w:hint="eastAsia"/>
          <w:b/>
          <w:sz w:val="36"/>
          <w:szCs w:val="36"/>
        </w:rPr>
        <w:t>敗訴の例</w:t>
      </w:r>
      <w:r w:rsidR="00C04884" w:rsidRPr="00430F2F">
        <w:rPr>
          <w:rFonts w:ascii="ＭＳ ゴシック" w:eastAsia="ＭＳ ゴシック" w:hAnsi="ＭＳ ゴシック" w:hint="eastAsia"/>
          <w:b/>
          <w:sz w:val="36"/>
          <w:szCs w:val="36"/>
        </w:rPr>
        <w:t xml:space="preserve">　</w:t>
      </w:r>
      <w:r w:rsidR="00D761EE" w:rsidRPr="00430F2F">
        <w:rPr>
          <w:rFonts w:ascii="ＭＳ ゴシック" w:eastAsia="ＭＳ ゴシック" w:hAnsi="ＭＳ ゴシック" w:hint="eastAsia"/>
          <w:b/>
          <w:sz w:val="36"/>
          <w:szCs w:val="36"/>
        </w:rPr>
        <w:t>))</w:t>
      </w:r>
    </w:p>
    <w:p w:rsidR="00CA2DB5" w:rsidRPr="00CA2DB5" w:rsidRDefault="00CA2DB5" w:rsidP="008C4735">
      <w:pPr>
        <w:jc w:val="center"/>
        <w:rPr>
          <w:sz w:val="20"/>
          <w:szCs w:val="20"/>
        </w:rPr>
      </w:pPr>
    </w:p>
    <w:tbl>
      <w:tblPr>
        <w:tblW w:w="8460" w:type="dxa"/>
        <w:tblInd w:w="-261" w:type="dxa"/>
        <w:tblCellMar>
          <w:left w:w="99" w:type="dxa"/>
          <w:right w:w="99" w:type="dxa"/>
        </w:tblCellMar>
        <w:tblLook w:val="0000" w:firstRow="0" w:lastRow="0" w:firstColumn="0" w:lastColumn="0" w:noHBand="0" w:noVBand="0"/>
      </w:tblPr>
      <w:tblGrid>
        <w:gridCol w:w="8460"/>
      </w:tblGrid>
      <w:tr w:rsidR="00D761EE" w:rsidRPr="00D761EE" w:rsidTr="0050024F">
        <w:trPr>
          <w:trHeight w:val="12234"/>
        </w:trPr>
        <w:tc>
          <w:tcPr>
            <w:tcW w:w="8460" w:type="dxa"/>
            <w:tcBorders>
              <w:top w:val="single" w:sz="4" w:space="0" w:color="auto"/>
              <w:left w:val="single" w:sz="4" w:space="0" w:color="auto"/>
              <w:bottom w:val="single" w:sz="4" w:space="0" w:color="auto"/>
              <w:right w:val="single" w:sz="4" w:space="0" w:color="auto"/>
            </w:tcBorders>
          </w:tcPr>
          <w:p w:rsidR="004B23BB" w:rsidRDefault="004B23BB" w:rsidP="00055BD8">
            <w:pPr>
              <w:ind w:rightChars="981" w:right="2060" w:firstLine="1"/>
              <w:rPr>
                <w:sz w:val="20"/>
                <w:szCs w:val="20"/>
              </w:rPr>
            </w:pPr>
          </w:p>
          <w:p w:rsidR="008C4735" w:rsidRPr="003622EC" w:rsidRDefault="008C4735" w:rsidP="00055BD8">
            <w:pPr>
              <w:ind w:rightChars="981" w:right="2060" w:firstLine="1"/>
              <w:rPr>
                <w:sz w:val="20"/>
                <w:szCs w:val="20"/>
              </w:rPr>
            </w:pPr>
          </w:p>
          <w:p w:rsidR="00D761EE" w:rsidRPr="004B23BB" w:rsidRDefault="00D761EE" w:rsidP="00055BD8">
            <w:pPr>
              <w:ind w:firstLine="1"/>
              <w:rPr>
                <w:szCs w:val="21"/>
              </w:rPr>
            </w:pPr>
            <w:r w:rsidRPr="003622EC">
              <w:rPr>
                <w:rFonts w:hint="eastAsia"/>
                <w:sz w:val="20"/>
                <w:szCs w:val="20"/>
              </w:rPr>
              <w:t xml:space="preserve">　</w:t>
            </w:r>
            <w:r w:rsidR="00430F2F">
              <w:rPr>
                <w:rFonts w:hint="eastAsia"/>
                <w:sz w:val="20"/>
                <w:szCs w:val="20"/>
              </w:rPr>
              <w:t xml:space="preserve">　</w:t>
            </w:r>
            <w:r w:rsidRPr="004B23BB">
              <w:rPr>
                <w:rFonts w:hint="eastAsia"/>
                <w:szCs w:val="21"/>
              </w:rPr>
              <w:t xml:space="preserve">　</w:t>
            </w:r>
            <w:r w:rsidR="004B23BB">
              <w:rPr>
                <w:rFonts w:hint="eastAsia"/>
                <w:szCs w:val="21"/>
              </w:rPr>
              <w:t xml:space="preserve">　</w:t>
            </w:r>
            <w:r w:rsidRPr="004B23BB">
              <w:rPr>
                <w:rFonts w:hint="eastAsia"/>
                <w:szCs w:val="21"/>
              </w:rPr>
              <w:t>前記当事者間の札幌地方裁判所平成</w:t>
            </w:r>
            <w:r w:rsidR="003622EC" w:rsidRPr="004B23BB">
              <w:rPr>
                <w:rFonts w:hint="eastAsia"/>
                <w:szCs w:val="21"/>
              </w:rPr>
              <w:t xml:space="preserve">　</w:t>
            </w:r>
            <w:r w:rsidRPr="004B23BB">
              <w:rPr>
                <w:rFonts w:hint="eastAsia"/>
                <w:szCs w:val="21"/>
              </w:rPr>
              <w:t>○○</w:t>
            </w:r>
            <w:r w:rsidR="003622EC" w:rsidRPr="004B23BB">
              <w:rPr>
                <w:rFonts w:hint="eastAsia"/>
                <w:szCs w:val="21"/>
              </w:rPr>
              <w:t xml:space="preserve">　</w:t>
            </w:r>
            <w:r w:rsidRPr="004B23BB">
              <w:rPr>
                <w:rFonts w:hint="eastAsia"/>
                <w:szCs w:val="21"/>
              </w:rPr>
              <w:t>年（</w:t>
            </w:r>
            <w:r w:rsidR="008C4735" w:rsidRPr="004B23BB">
              <w:rPr>
                <w:rFonts w:hint="eastAsia"/>
                <w:szCs w:val="21"/>
              </w:rPr>
              <w:t xml:space="preserve"> </w:t>
            </w:r>
            <w:r w:rsidRPr="004B23BB">
              <w:rPr>
                <w:rFonts w:hint="eastAsia"/>
                <w:szCs w:val="21"/>
              </w:rPr>
              <w:t>○</w:t>
            </w:r>
            <w:r w:rsidR="008C4735" w:rsidRPr="004B23BB">
              <w:rPr>
                <w:rFonts w:hint="eastAsia"/>
                <w:szCs w:val="21"/>
              </w:rPr>
              <w:t xml:space="preserve"> </w:t>
            </w:r>
            <w:r w:rsidRPr="004B23BB">
              <w:rPr>
                <w:rFonts w:hint="eastAsia"/>
                <w:szCs w:val="21"/>
              </w:rPr>
              <w:t>）第</w:t>
            </w:r>
            <w:r w:rsidR="003622EC" w:rsidRPr="004B23BB">
              <w:rPr>
                <w:rFonts w:hint="eastAsia"/>
                <w:szCs w:val="21"/>
              </w:rPr>
              <w:t xml:space="preserve">　</w:t>
            </w:r>
            <w:r w:rsidRPr="004B23BB">
              <w:rPr>
                <w:rFonts w:hint="eastAsia"/>
                <w:szCs w:val="21"/>
              </w:rPr>
              <w:t>○○○</w:t>
            </w:r>
            <w:r w:rsidR="003622EC" w:rsidRPr="004B23BB">
              <w:rPr>
                <w:rFonts w:hint="eastAsia"/>
                <w:szCs w:val="21"/>
              </w:rPr>
              <w:t xml:space="preserve">　</w:t>
            </w:r>
            <w:r w:rsidRPr="004B23BB">
              <w:rPr>
                <w:rFonts w:hint="eastAsia"/>
                <w:szCs w:val="21"/>
              </w:rPr>
              <w:t>号</w:t>
            </w:r>
          </w:p>
          <w:p w:rsidR="004B23BB" w:rsidRDefault="003622EC" w:rsidP="00055BD8">
            <w:pPr>
              <w:ind w:leftChars="200" w:left="420" w:firstLineChars="100" w:firstLine="210"/>
              <w:rPr>
                <w:szCs w:val="21"/>
              </w:rPr>
            </w:pPr>
            <w:r w:rsidRPr="004B23BB">
              <w:rPr>
                <w:rFonts w:hint="eastAsia"/>
                <w:szCs w:val="21"/>
                <w:u w:val="single"/>
              </w:rPr>
              <w:t xml:space="preserve">○○○○○○○○　　</w:t>
            </w:r>
            <w:r w:rsidR="00D761EE" w:rsidRPr="004B23BB">
              <w:rPr>
                <w:rFonts w:hint="eastAsia"/>
                <w:szCs w:val="21"/>
              </w:rPr>
              <w:t>請求事件につき</w:t>
            </w:r>
            <w:r w:rsidR="006D74FB">
              <w:rPr>
                <w:rFonts w:hint="eastAsia"/>
                <w:szCs w:val="21"/>
              </w:rPr>
              <w:t>令和</w:t>
            </w:r>
            <w:r w:rsidRPr="004B23BB">
              <w:rPr>
                <w:rFonts w:hint="eastAsia"/>
                <w:szCs w:val="21"/>
              </w:rPr>
              <w:t xml:space="preserve">　</w:t>
            </w:r>
            <w:r w:rsidR="00D761EE" w:rsidRPr="004B23BB">
              <w:rPr>
                <w:rFonts w:hint="eastAsia"/>
                <w:szCs w:val="21"/>
              </w:rPr>
              <w:t>○○</w:t>
            </w:r>
            <w:r w:rsidRPr="004B23BB">
              <w:rPr>
                <w:rFonts w:hint="eastAsia"/>
                <w:szCs w:val="21"/>
              </w:rPr>
              <w:t xml:space="preserve">　</w:t>
            </w:r>
            <w:r w:rsidR="00D761EE" w:rsidRPr="004B23BB">
              <w:rPr>
                <w:rFonts w:hint="eastAsia"/>
                <w:szCs w:val="21"/>
              </w:rPr>
              <w:t>年</w:t>
            </w:r>
            <w:r w:rsidRPr="004B23BB">
              <w:rPr>
                <w:rFonts w:hint="eastAsia"/>
                <w:szCs w:val="21"/>
              </w:rPr>
              <w:t xml:space="preserve">　</w:t>
            </w:r>
            <w:r w:rsidR="00D761EE" w:rsidRPr="004B23BB">
              <w:rPr>
                <w:rFonts w:hint="eastAsia"/>
                <w:szCs w:val="21"/>
              </w:rPr>
              <w:t>○○</w:t>
            </w:r>
            <w:r w:rsidRPr="004B23BB">
              <w:rPr>
                <w:rFonts w:hint="eastAsia"/>
                <w:szCs w:val="21"/>
              </w:rPr>
              <w:t xml:space="preserve">　</w:t>
            </w:r>
            <w:r w:rsidR="00D761EE" w:rsidRPr="004B23BB">
              <w:rPr>
                <w:rFonts w:hint="eastAsia"/>
                <w:szCs w:val="21"/>
              </w:rPr>
              <w:t>月</w:t>
            </w:r>
            <w:r w:rsidRPr="004B23BB">
              <w:rPr>
                <w:rFonts w:hint="eastAsia"/>
                <w:szCs w:val="21"/>
              </w:rPr>
              <w:t xml:space="preserve">　</w:t>
            </w:r>
            <w:r w:rsidR="00D761EE" w:rsidRPr="004B23BB">
              <w:rPr>
                <w:rFonts w:hint="eastAsia"/>
                <w:szCs w:val="21"/>
              </w:rPr>
              <w:t>○○</w:t>
            </w:r>
            <w:r w:rsidRPr="004B23BB">
              <w:rPr>
                <w:rFonts w:hint="eastAsia"/>
                <w:szCs w:val="21"/>
              </w:rPr>
              <w:t xml:space="preserve">　</w:t>
            </w:r>
            <w:r w:rsidR="00D761EE" w:rsidRPr="004B23BB">
              <w:rPr>
                <w:rFonts w:hint="eastAsia"/>
                <w:szCs w:val="21"/>
              </w:rPr>
              <w:t>日</w:t>
            </w:r>
          </w:p>
          <w:p w:rsidR="004B23BB" w:rsidRDefault="00D761EE" w:rsidP="00055BD8">
            <w:pPr>
              <w:ind w:leftChars="200" w:left="420" w:firstLineChars="100" w:firstLine="210"/>
              <w:rPr>
                <w:szCs w:val="21"/>
              </w:rPr>
            </w:pPr>
            <w:r w:rsidRPr="004B23BB">
              <w:rPr>
                <w:rFonts w:hint="eastAsia"/>
                <w:szCs w:val="21"/>
              </w:rPr>
              <w:t>言い渡された下記判決は（</w:t>
            </w:r>
            <w:r w:rsidR="006775BC">
              <w:rPr>
                <w:rFonts w:hint="eastAsia"/>
                <w:szCs w:val="21"/>
              </w:rPr>
              <w:t>□</w:t>
            </w:r>
            <w:r w:rsidRPr="004B23BB">
              <w:rPr>
                <w:rFonts w:hint="eastAsia"/>
                <w:szCs w:val="21"/>
              </w:rPr>
              <w:t>全部</w:t>
            </w:r>
            <w:r w:rsidR="00B2257D">
              <w:rPr>
                <w:rFonts w:hint="eastAsia"/>
                <w:szCs w:val="21"/>
              </w:rPr>
              <w:t>、</w:t>
            </w:r>
            <w:r w:rsidR="00C33D3A">
              <w:rPr>
                <w:rFonts w:hint="eastAsia"/>
                <w:szCs w:val="21"/>
              </w:rPr>
              <w:t>□</w:t>
            </w:r>
            <w:r w:rsidRPr="004B23BB">
              <w:rPr>
                <w:rFonts w:hint="eastAsia"/>
                <w:szCs w:val="21"/>
              </w:rPr>
              <w:t>控訴人　敗訴部分につ</w:t>
            </w:r>
            <w:bookmarkStart w:id="0" w:name="_GoBack"/>
            <w:bookmarkEnd w:id="0"/>
            <w:r w:rsidRPr="004B23BB">
              <w:rPr>
                <w:rFonts w:hint="eastAsia"/>
                <w:szCs w:val="21"/>
              </w:rPr>
              <w:t>き）</w:t>
            </w:r>
            <w:r w:rsidR="008C4735" w:rsidRPr="004B23BB">
              <w:rPr>
                <w:rFonts w:hint="eastAsia"/>
                <w:szCs w:val="21"/>
              </w:rPr>
              <w:t>不服で</w:t>
            </w:r>
            <w:r w:rsidR="003622EC" w:rsidRPr="004B23BB">
              <w:rPr>
                <w:rFonts w:hint="eastAsia"/>
                <w:szCs w:val="21"/>
              </w:rPr>
              <w:t>ある</w:t>
            </w:r>
          </w:p>
          <w:p w:rsidR="008C4735" w:rsidRPr="004B23BB" w:rsidRDefault="008C4735" w:rsidP="00055BD8">
            <w:pPr>
              <w:ind w:leftChars="200" w:left="420" w:firstLineChars="100" w:firstLine="210"/>
              <w:rPr>
                <w:szCs w:val="21"/>
              </w:rPr>
            </w:pPr>
            <w:r w:rsidRPr="004B23BB">
              <w:rPr>
                <w:rFonts w:hint="eastAsia"/>
                <w:szCs w:val="21"/>
              </w:rPr>
              <w:t>ので</w:t>
            </w:r>
            <w:r w:rsidR="00B2257D">
              <w:rPr>
                <w:rFonts w:hint="eastAsia"/>
                <w:szCs w:val="21"/>
              </w:rPr>
              <w:t>、</w:t>
            </w:r>
            <w:r w:rsidRPr="004B23BB">
              <w:rPr>
                <w:rFonts w:hint="eastAsia"/>
                <w:szCs w:val="21"/>
              </w:rPr>
              <w:t>控訴を提起する。</w:t>
            </w:r>
          </w:p>
          <w:p w:rsidR="008C4735" w:rsidRPr="004B23BB" w:rsidRDefault="008C4735" w:rsidP="00055BD8">
            <w:pPr>
              <w:ind w:firstLine="1"/>
              <w:rPr>
                <w:szCs w:val="21"/>
              </w:rPr>
            </w:pPr>
            <w:r w:rsidRPr="004B23BB">
              <w:rPr>
                <w:rFonts w:hint="eastAsia"/>
                <w:szCs w:val="21"/>
              </w:rPr>
              <w:t xml:space="preserve">　</w:t>
            </w:r>
            <w:r w:rsidR="00430F2F">
              <w:rPr>
                <w:rFonts w:hint="eastAsia"/>
                <w:szCs w:val="21"/>
              </w:rPr>
              <w:t xml:space="preserve">　</w:t>
            </w:r>
            <w:r w:rsidR="005401AC">
              <w:rPr>
                <w:rFonts w:hint="eastAsia"/>
                <w:szCs w:val="21"/>
              </w:rPr>
              <w:t xml:space="preserve">　</w:t>
            </w:r>
            <w:r w:rsidRPr="004B23BB">
              <w:rPr>
                <w:rFonts w:hint="eastAsia"/>
                <w:szCs w:val="21"/>
              </w:rPr>
              <w:t>（控訴人　に対する判決送達日</w:t>
            </w:r>
            <w:r w:rsidR="006D74FB">
              <w:rPr>
                <w:rFonts w:hint="eastAsia"/>
                <w:szCs w:val="21"/>
              </w:rPr>
              <w:t>令和</w:t>
            </w:r>
            <w:r w:rsidRPr="004B23BB">
              <w:rPr>
                <w:rFonts w:hint="eastAsia"/>
                <w:szCs w:val="21"/>
              </w:rPr>
              <w:t xml:space="preserve"> </w:t>
            </w:r>
            <w:r w:rsidRPr="004B23BB">
              <w:rPr>
                <w:rFonts w:hint="eastAsia"/>
                <w:szCs w:val="21"/>
              </w:rPr>
              <w:t>○○</w:t>
            </w:r>
            <w:r w:rsidRPr="004B23BB">
              <w:rPr>
                <w:rFonts w:hint="eastAsia"/>
                <w:szCs w:val="21"/>
              </w:rPr>
              <w:t xml:space="preserve"> </w:t>
            </w:r>
            <w:r w:rsidRPr="004B23BB">
              <w:rPr>
                <w:rFonts w:hint="eastAsia"/>
                <w:szCs w:val="21"/>
              </w:rPr>
              <w:t>年</w:t>
            </w:r>
            <w:r w:rsidRPr="004B23BB">
              <w:rPr>
                <w:rFonts w:hint="eastAsia"/>
                <w:szCs w:val="21"/>
              </w:rPr>
              <w:t xml:space="preserve"> </w:t>
            </w:r>
            <w:r w:rsidRPr="004B23BB">
              <w:rPr>
                <w:rFonts w:hint="eastAsia"/>
                <w:szCs w:val="21"/>
              </w:rPr>
              <w:t>○○</w:t>
            </w:r>
            <w:r w:rsidRPr="004B23BB">
              <w:rPr>
                <w:rFonts w:hint="eastAsia"/>
                <w:szCs w:val="21"/>
              </w:rPr>
              <w:t xml:space="preserve"> </w:t>
            </w:r>
            <w:r w:rsidRPr="004B23BB">
              <w:rPr>
                <w:rFonts w:hint="eastAsia"/>
                <w:szCs w:val="21"/>
              </w:rPr>
              <w:t>月</w:t>
            </w:r>
            <w:r w:rsidRPr="004B23BB">
              <w:rPr>
                <w:rFonts w:hint="eastAsia"/>
                <w:szCs w:val="21"/>
              </w:rPr>
              <w:t xml:space="preserve"> </w:t>
            </w:r>
            <w:r w:rsidRPr="004B23BB">
              <w:rPr>
                <w:rFonts w:hint="eastAsia"/>
                <w:szCs w:val="21"/>
              </w:rPr>
              <w:t>○○</w:t>
            </w:r>
            <w:r w:rsidRPr="004B23BB">
              <w:rPr>
                <w:rFonts w:hint="eastAsia"/>
                <w:szCs w:val="21"/>
              </w:rPr>
              <w:t xml:space="preserve"> </w:t>
            </w:r>
            <w:r w:rsidRPr="004B23BB">
              <w:rPr>
                <w:rFonts w:hint="eastAsia"/>
                <w:szCs w:val="21"/>
              </w:rPr>
              <w:t>日）</w:t>
            </w:r>
          </w:p>
          <w:p w:rsidR="008C4735" w:rsidRPr="00430F2F" w:rsidRDefault="008C4735" w:rsidP="00055BD8">
            <w:pPr>
              <w:ind w:firstLine="1"/>
              <w:rPr>
                <w:szCs w:val="21"/>
              </w:rPr>
            </w:pPr>
          </w:p>
          <w:p w:rsidR="008C4735" w:rsidRPr="004B23BB" w:rsidRDefault="008C4735" w:rsidP="00C676E1">
            <w:pPr>
              <w:ind w:firstLine="1"/>
              <w:jc w:val="center"/>
              <w:rPr>
                <w:szCs w:val="21"/>
              </w:rPr>
            </w:pPr>
            <w:r w:rsidRPr="004B23BB">
              <w:rPr>
                <w:rFonts w:hint="eastAsia"/>
                <w:szCs w:val="21"/>
              </w:rPr>
              <w:t>原　判　決　（　主　文　）　の　表　示</w:t>
            </w:r>
          </w:p>
          <w:p w:rsidR="008C4B38" w:rsidRPr="008C4B38" w:rsidRDefault="001177E3" w:rsidP="00055BD8">
            <w:pPr>
              <w:ind w:firstLine="1"/>
              <w:rPr>
                <w:rFonts w:ascii="HGPｺﾞｼｯｸE" w:eastAsia="HGPｺﾞｼｯｸE" w:hAnsi="ＭＳ ゴシック"/>
                <w:szCs w:val="21"/>
              </w:rPr>
            </w:pPr>
            <w:r w:rsidRPr="004B23BB">
              <w:rPr>
                <w:rFonts w:hint="eastAsia"/>
                <w:szCs w:val="21"/>
              </w:rPr>
              <w:t xml:space="preserve">　</w:t>
            </w:r>
            <w:r w:rsidR="00430F2F">
              <w:rPr>
                <w:rFonts w:hint="eastAsia"/>
                <w:szCs w:val="21"/>
              </w:rPr>
              <w:t xml:space="preserve">　　</w:t>
            </w:r>
            <w:r w:rsidR="004002FC">
              <w:rPr>
                <w:rFonts w:ascii="HGPｺﾞｼｯｸE" w:eastAsia="HGPｺﾞｼｯｸE" w:hAnsi="ＭＳ ゴシック" w:hint="eastAsia"/>
                <w:szCs w:val="21"/>
              </w:rPr>
              <w:t>１　原告の請求を棄却する。</w:t>
            </w:r>
          </w:p>
          <w:p w:rsidR="001177E3" w:rsidRDefault="00D43903" w:rsidP="00055BD8">
            <w:pPr>
              <w:ind w:firstLineChars="300" w:firstLine="630"/>
              <w:rPr>
                <w:rFonts w:ascii="HGPｺﾞｼｯｸE" w:eastAsia="HGPｺﾞｼｯｸE" w:hAnsi="ＭＳ ゴシック"/>
                <w:szCs w:val="21"/>
              </w:rPr>
            </w:pPr>
            <w:r w:rsidRPr="004B23BB">
              <w:rPr>
                <w:rFonts w:ascii="HGPｺﾞｼｯｸE" w:eastAsia="HGPｺﾞｼｯｸE" w:hAnsi="ＭＳ ゴシック"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3709035</wp:posOffset>
                      </wp:positionH>
                      <wp:positionV relativeFrom="paragraph">
                        <wp:posOffset>-4445</wp:posOffset>
                      </wp:positionV>
                      <wp:extent cx="2524125" cy="1026795"/>
                      <wp:effectExtent l="5080" t="344805" r="13970" b="95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26795"/>
                              </a:xfrm>
                              <a:prstGeom prst="wedgeRoundRectCallout">
                                <a:avLst>
                                  <a:gd name="adj1" fmla="val -37671"/>
                                  <a:gd name="adj2" fmla="val -82097"/>
                                  <a:gd name="adj3" fmla="val 16667"/>
                                </a:avLst>
                              </a:prstGeom>
                              <a:solidFill>
                                <a:srgbClr val="FFFFFF"/>
                              </a:solidFill>
                              <a:ln w="9525">
                                <a:solidFill>
                                  <a:srgbClr val="000000"/>
                                </a:solidFill>
                                <a:miter lim="800000"/>
                                <a:headEnd/>
                                <a:tailEnd/>
                              </a:ln>
                            </wps:spPr>
                            <wps:txbx>
                              <w:txbxContent>
                                <w:p w:rsidR="001177E3" w:rsidRPr="00B34EA8" w:rsidRDefault="00426876" w:rsidP="00B34EA8">
                                  <w:pPr>
                                    <w:spacing w:beforeLines="50" w:before="180" w:line="240" w:lineRule="exact"/>
                                    <w:rPr>
                                      <w:rFonts w:ascii="ＭＳ ゴシック" w:eastAsia="ＭＳ ゴシック" w:hAnsi="ＭＳ ゴシック"/>
                                      <w:sz w:val="22"/>
                                      <w:szCs w:val="22"/>
                                    </w:rPr>
                                  </w:pPr>
                                  <w:r w:rsidRPr="00B34EA8">
                                    <w:rPr>
                                      <w:rFonts w:ascii="ＭＳ ゴシック" w:eastAsia="ＭＳ ゴシック" w:hAnsi="ＭＳ ゴシック" w:hint="eastAsia"/>
                                      <w:sz w:val="22"/>
                                      <w:szCs w:val="22"/>
                                    </w:rPr>
                                    <w:t>「原判決（主文）の表示」には</w:t>
                                  </w:r>
                                  <w:r w:rsidR="00B2257D">
                                    <w:rPr>
                                      <w:rFonts w:ascii="ＭＳ ゴシック" w:eastAsia="ＭＳ ゴシック" w:hAnsi="ＭＳ ゴシック" w:hint="eastAsia"/>
                                      <w:sz w:val="22"/>
                                      <w:szCs w:val="22"/>
                                    </w:rPr>
                                    <w:t>、</w:t>
                                  </w:r>
                                  <w:r w:rsidRPr="00B34EA8">
                                    <w:rPr>
                                      <w:rFonts w:ascii="ＭＳ ゴシック" w:eastAsia="ＭＳ ゴシック" w:hAnsi="ＭＳ ゴシック" w:hint="eastAsia"/>
                                      <w:sz w:val="22"/>
                                      <w:szCs w:val="22"/>
                                    </w:rPr>
                                    <w:t>言い渡された判決の主文を記載します。</w:t>
                                  </w:r>
                                </w:p>
                                <w:p w:rsidR="00426876" w:rsidRPr="00B34EA8" w:rsidRDefault="00426876" w:rsidP="00B34EA8">
                                  <w:pPr>
                                    <w:spacing w:line="240" w:lineRule="exact"/>
                                    <w:rPr>
                                      <w:rFonts w:ascii="ＭＳ ゴシック" w:eastAsia="ＭＳ ゴシック" w:hAnsi="ＭＳ ゴシック"/>
                                      <w:sz w:val="22"/>
                                      <w:szCs w:val="22"/>
                                    </w:rPr>
                                  </w:pPr>
                                  <w:r w:rsidRPr="00B34EA8">
                                    <w:rPr>
                                      <w:rFonts w:ascii="ＭＳ ゴシック" w:eastAsia="ＭＳ ゴシック" w:hAnsi="ＭＳ ゴシック" w:hint="eastAsia"/>
                                      <w:sz w:val="22"/>
                                      <w:szCs w:val="22"/>
                                    </w:rPr>
                                    <w:t>送達された判決のとおりに記載してください。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7" type="#_x0000_t62" style="position:absolute;left:0;text-align:left;margin-left:292.05pt;margin-top:-.35pt;width:198.75pt;height:8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" adj="2663,-6933">
                      <v:textbox inset="5.85pt,.7pt,5.85pt,.7pt">
                        <w:txbxContent>
                          <w:p w:rsidR="001177E3" w:rsidRPr="00B34EA8" w:rsidRDefault="00426876" w:rsidP="00B34EA8">
                            <w:pPr>
                              <w:spacing w:beforeLines="50" w:before="180" w:line="240" w:lineRule="exact"/>
                              <w:rPr>
                                <w:rFonts w:ascii="ＭＳ ゴシック" w:eastAsia="ＭＳ ゴシック" w:hAnsi="ＭＳ ゴシック"/>
                                <w:sz w:val="22"/>
                                <w:szCs w:val="22"/>
                              </w:rPr>
                            </w:pPr>
                            <w:r w:rsidRPr="00B34EA8">
                              <w:rPr>
                                <w:rFonts w:ascii="ＭＳ ゴシック" w:eastAsia="ＭＳ ゴシック" w:hAnsi="ＭＳ ゴシック" w:hint="eastAsia"/>
                                <w:sz w:val="22"/>
                                <w:szCs w:val="22"/>
                              </w:rPr>
                              <w:t>「原判決（主文）の表示」には</w:t>
                            </w:r>
                            <w:r w:rsidR="00B2257D">
                              <w:rPr>
                                <w:rFonts w:ascii="ＭＳ ゴシック" w:eastAsia="ＭＳ ゴシック" w:hAnsi="ＭＳ ゴシック" w:hint="eastAsia"/>
                                <w:sz w:val="22"/>
                                <w:szCs w:val="22"/>
                              </w:rPr>
                              <w:t>、</w:t>
                            </w:r>
                            <w:r w:rsidRPr="00B34EA8">
                              <w:rPr>
                                <w:rFonts w:ascii="ＭＳ ゴシック" w:eastAsia="ＭＳ ゴシック" w:hAnsi="ＭＳ ゴシック" w:hint="eastAsia"/>
                                <w:sz w:val="22"/>
                                <w:szCs w:val="22"/>
                              </w:rPr>
                              <w:t>言い渡された判決の主文を記載します。</w:t>
                            </w:r>
                          </w:p>
                          <w:p w:rsidR="00426876" w:rsidRPr="00B34EA8" w:rsidRDefault="00426876" w:rsidP="00B34EA8">
                            <w:pPr>
                              <w:spacing w:line="240" w:lineRule="exact"/>
                              <w:rPr>
                                <w:rFonts w:ascii="ＭＳ ゴシック" w:eastAsia="ＭＳ ゴシック" w:hAnsi="ＭＳ ゴシック"/>
                                <w:sz w:val="22"/>
                                <w:szCs w:val="22"/>
                              </w:rPr>
                            </w:pPr>
                            <w:r w:rsidRPr="00B34EA8">
                              <w:rPr>
                                <w:rFonts w:ascii="ＭＳ ゴシック" w:eastAsia="ＭＳ ゴシック" w:hAnsi="ＭＳ ゴシック" w:hint="eastAsia"/>
                                <w:sz w:val="22"/>
                                <w:szCs w:val="22"/>
                              </w:rPr>
                              <w:t>送達された判決のとおりに記載してください。</w:t>
                            </w:r>
                          </w:p>
                        </w:txbxContent>
                      </v:textbox>
                    </v:shape>
                  </w:pict>
                </mc:Fallback>
              </mc:AlternateContent>
            </w:r>
            <w:r w:rsidR="001177E3" w:rsidRPr="004B23BB">
              <w:rPr>
                <w:rFonts w:ascii="HGPｺﾞｼｯｸE" w:eastAsia="HGPｺﾞｼｯｸE" w:hAnsi="ＭＳ ゴシック" w:hint="eastAsia"/>
                <w:szCs w:val="21"/>
              </w:rPr>
              <w:t xml:space="preserve">２　</w:t>
            </w:r>
            <w:r w:rsidR="00285107">
              <w:rPr>
                <w:rFonts w:ascii="HGPｺﾞｼｯｸE" w:eastAsia="HGPｺﾞｼｯｸE" w:hAnsi="ＭＳ ゴシック" w:hint="eastAsia"/>
                <w:szCs w:val="21"/>
              </w:rPr>
              <w:t>訴訟費用は原告の負担とする。</w:t>
            </w:r>
          </w:p>
          <w:p w:rsidR="001177E3" w:rsidRDefault="001177E3" w:rsidP="00055BD8">
            <w:pPr>
              <w:ind w:firstLine="1"/>
              <w:rPr>
                <w:rFonts w:ascii="ＭＳ ゴシック" w:eastAsia="ＭＳ ゴシック" w:hAnsi="ＭＳ ゴシック"/>
                <w:szCs w:val="21"/>
              </w:rPr>
            </w:pPr>
          </w:p>
          <w:p w:rsidR="00285107" w:rsidRDefault="00285107" w:rsidP="00055BD8">
            <w:pPr>
              <w:ind w:firstLine="1"/>
              <w:rPr>
                <w:rFonts w:ascii="ＭＳ ゴシック" w:eastAsia="ＭＳ ゴシック" w:hAnsi="ＭＳ ゴシック"/>
                <w:szCs w:val="21"/>
              </w:rPr>
            </w:pPr>
          </w:p>
          <w:p w:rsidR="00285107" w:rsidRPr="004B23BB" w:rsidRDefault="00285107" w:rsidP="00055BD8">
            <w:pPr>
              <w:ind w:firstLine="1"/>
              <w:rPr>
                <w:rFonts w:ascii="ＭＳ ゴシック" w:eastAsia="ＭＳ ゴシック" w:hAnsi="ＭＳ ゴシック"/>
                <w:szCs w:val="21"/>
              </w:rPr>
            </w:pPr>
          </w:p>
          <w:p w:rsidR="001177E3" w:rsidRPr="004B23BB" w:rsidRDefault="001177E3" w:rsidP="00055BD8">
            <w:pPr>
              <w:ind w:firstLine="1"/>
              <w:rPr>
                <w:rFonts w:ascii="ＭＳ ゴシック" w:eastAsia="ＭＳ ゴシック" w:hAnsi="ＭＳ ゴシック"/>
                <w:szCs w:val="21"/>
              </w:rPr>
            </w:pPr>
          </w:p>
          <w:p w:rsidR="008C4735" w:rsidRPr="004B23BB" w:rsidRDefault="00D43903" w:rsidP="00C676E1">
            <w:pPr>
              <w:ind w:firstLine="1"/>
              <w:jc w:val="center"/>
              <w:rPr>
                <w:szCs w:val="21"/>
              </w:rPr>
            </w:pPr>
            <w:r w:rsidRPr="004B23BB">
              <w:rPr>
                <w:rFonts w:hint="eastAsia"/>
                <w:noProof/>
                <w:szCs w:val="21"/>
              </w:rPr>
              <mc:AlternateContent>
                <mc:Choice Requires="wps">
                  <w:drawing>
                    <wp:anchor distT="0" distB="0" distL="114300" distR="114300" simplePos="0" relativeHeight="251655680" behindDoc="0" locked="0" layoutInCell="1" allowOverlap="1">
                      <wp:simplePos x="0" y="0"/>
                      <wp:positionH relativeFrom="column">
                        <wp:posOffset>3940810</wp:posOffset>
                      </wp:positionH>
                      <wp:positionV relativeFrom="paragraph">
                        <wp:posOffset>109855</wp:posOffset>
                      </wp:positionV>
                      <wp:extent cx="2628900" cy="798195"/>
                      <wp:effectExtent l="675005" t="11430" r="10795" b="9525"/>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798195"/>
                              </a:xfrm>
                              <a:prstGeom prst="wedgeRoundRectCallout">
                                <a:avLst>
                                  <a:gd name="adj1" fmla="val -74060"/>
                                  <a:gd name="adj2" fmla="val -47773"/>
                                  <a:gd name="adj3" fmla="val 16667"/>
                                </a:avLst>
                              </a:prstGeom>
                              <a:solidFill>
                                <a:srgbClr val="FFFFFF"/>
                              </a:solidFill>
                              <a:ln w="9525">
                                <a:solidFill>
                                  <a:srgbClr val="000000"/>
                                </a:solidFill>
                                <a:miter lim="800000"/>
                                <a:headEnd/>
                                <a:tailEnd/>
                              </a:ln>
                            </wps:spPr>
                            <wps:txbx>
                              <w:txbxContent>
                                <w:p w:rsidR="00B34EA8" w:rsidRPr="00B34EA8" w:rsidRDefault="00B34EA8" w:rsidP="00B34EA8">
                                  <w:pPr>
                                    <w:spacing w:beforeLines="50" w:before="180" w:line="240" w:lineRule="exact"/>
                                    <w:rPr>
                                      <w:rFonts w:ascii="ＭＳ ゴシック" w:eastAsia="ＭＳ ゴシック" w:hAnsi="ＭＳ ゴシック"/>
                                      <w:sz w:val="22"/>
                                      <w:szCs w:val="22"/>
                                    </w:rPr>
                                  </w:pPr>
                                  <w:r w:rsidRPr="00B34EA8">
                                    <w:rPr>
                                      <w:rFonts w:ascii="ＭＳ ゴシック" w:eastAsia="ＭＳ ゴシック" w:hAnsi="ＭＳ ゴシック" w:hint="eastAsia"/>
                                      <w:sz w:val="22"/>
                                      <w:szCs w:val="22"/>
                                    </w:rPr>
                                    <w:t>「控訴の趣旨」には</w:t>
                                  </w:r>
                                  <w:r w:rsidR="00B2257D">
                                    <w:rPr>
                                      <w:rFonts w:ascii="ＭＳ ゴシック" w:eastAsia="ＭＳ ゴシック" w:hAnsi="ＭＳ ゴシック" w:hint="eastAsia"/>
                                      <w:sz w:val="22"/>
                                      <w:szCs w:val="22"/>
                                    </w:rPr>
                                    <w:t>、</w:t>
                                  </w:r>
                                  <w:r w:rsidRPr="00B34EA8">
                                    <w:rPr>
                                      <w:rFonts w:ascii="ＭＳ ゴシック" w:eastAsia="ＭＳ ゴシック" w:hAnsi="ＭＳ ゴシック" w:hint="eastAsia"/>
                                      <w:sz w:val="22"/>
                                      <w:szCs w:val="22"/>
                                    </w:rPr>
                                    <w:t>あなたが</w:t>
                                  </w:r>
                                  <w:r w:rsidR="002F7ED9">
                                    <w:rPr>
                                      <w:rFonts w:ascii="ＭＳ ゴシック" w:eastAsia="ＭＳ ゴシック" w:hAnsi="ＭＳ ゴシック" w:hint="eastAsia"/>
                                      <w:sz w:val="22"/>
                                      <w:szCs w:val="22"/>
                                    </w:rPr>
                                    <w:t>控訴審に</w:t>
                                  </w:r>
                                  <w:r w:rsidRPr="00B34EA8">
                                    <w:rPr>
                                      <w:rFonts w:ascii="ＭＳ ゴシック" w:eastAsia="ＭＳ ゴシック" w:hAnsi="ＭＳ ゴシック" w:hint="eastAsia"/>
                                      <w:sz w:val="22"/>
                                      <w:szCs w:val="22"/>
                                    </w:rPr>
                                    <w:t>求める判決の内容を</w:t>
                                  </w:r>
                                  <w:r w:rsidR="00B2257D">
                                    <w:rPr>
                                      <w:rFonts w:ascii="ＭＳ ゴシック" w:eastAsia="ＭＳ ゴシック" w:hAnsi="ＭＳ ゴシック" w:hint="eastAsia"/>
                                      <w:sz w:val="22"/>
                                      <w:szCs w:val="22"/>
                                    </w:rPr>
                                    <w:t>、</w:t>
                                  </w:r>
                                  <w:r w:rsidRPr="00B34EA8">
                                    <w:rPr>
                                      <w:rFonts w:ascii="ＭＳ ゴシック" w:eastAsia="ＭＳ ゴシック" w:hAnsi="ＭＳ ゴシック" w:hint="eastAsia"/>
                                      <w:sz w:val="22"/>
                                      <w:szCs w:val="22"/>
                                    </w:rPr>
                                    <w:t>判決主文の形式で記載します。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8" type="#_x0000_t62" style="position:absolute;left:0;text-align:left;margin-left:310.3pt;margin-top:8.65pt;width:207pt;height:6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" adj="-5197,481">
                      <v:textbox inset="5.85pt,.7pt,5.85pt,.7pt">
                        <w:txbxContent>
                          <w:p w:rsidR="00B34EA8" w:rsidRPr="00B34EA8" w:rsidRDefault="00B34EA8" w:rsidP="00B34EA8">
                            <w:pPr>
                              <w:spacing w:beforeLines="50" w:before="180" w:line="240" w:lineRule="exact"/>
                              <w:rPr>
                                <w:rFonts w:ascii="ＭＳ ゴシック" w:eastAsia="ＭＳ ゴシック" w:hAnsi="ＭＳ ゴシック"/>
                                <w:sz w:val="22"/>
                                <w:szCs w:val="22"/>
                              </w:rPr>
                            </w:pPr>
                            <w:r w:rsidRPr="00B34EA8">
                              <w:rPr>
                                <w:rFonts w:ascii="ＭＳ ゴシック" w:eastAsia="ＭＳ ゴシック" w:hAnsi="ＭＳ ゴシック" w:hint="eastAsia"/>
                                <w:sz w:val="22"/>
                                <w:szCs w:val="22"/>
                              </w:rPr>
                              <w:t>「控訴の趣旨」には</w:t>
                            </w:r>
                            <w:r w:rsidR="00B2257D">
                              <w:rPr>
                                <w:rFonts w:ascii="ＭＳ ゴシック" w:eastAsia="ＭＳ ゴシック" w:hAnsi="ＭＳ ゴシック" w:hint="eastAsia"/>
                                <w:sz w:val="22"/>
                                <w:szCs w:val="22"/>
                              </w:rPr>
                              <w:t>、</w:t>
                            </w:r>
                            <w:r w:rsidRPr="00B34EA8">
                              <w:rPr>
                                <w:rFonts w:ascii="ＭＳ ゴシック" w:eastAsia="ＭＳ ゴシック" w:hAnsi="ＭＳ ゴシック" w:hint="eastAsia"/>
                                <w:sz w:val="22"/>
                                <w:szCs w:val="22"/>
                              </w:rPr>
                              <w:t>あなたが</w:t>
                            </w:r>
                            <w:r w:rsidR="002F7ED9">
                              <w:rPr>
                                <w:rFonts w:ascii="ＭＳ ゴシック" w:eastAsia="ＭＳ ゴシック" w:hAnsi="ＭＳ ゴシック" w:hint="eastAsia"/>
                                <w:sz w:val="22"/>
                                <w:szCs w:val="22"/>
                              </w:rPr>
                              <w:t>控訴審に</w:t>
                            </w:r>
                            <w:r w:rsidRPr="00B34EA8">
                              <w:rPr>
                                <w:rFonts w:ascii="ＭＳ ゴシック" w:eastAsia="ＭＳ ゴシック" w:hAnsi="ＭＳ ゴシック" w:hint="eastAsia"/>
                                <w:sz w:val="22"/>
                                <w:szCs w:val="22"/>
                              </w:rPr>
                              <w:t>求める判決の内容を</w:t>
                            </w:r>
                            <w:r w:rsidR="00B2257D">
                              <w:rPr>
                                <w:rFonts w:ascii="ＭＳ ゴシック" w:eastAsia="ＭＳ ゴシック" w:hAnsi="ＭＳ ゴシック" w:hint="eastAsia"/>
                                <w:sz w:val="22"/>
                                <w:szCs w:val="22"/>
                              </w:rPr>
                              <w:t>、</w:t>
                            </w:r>
                            <w:r w:rsidRPr="00B34EA8">
                              <w:rPr>
                                <w:rFonts w:ascii="ＭＳ ゴシック" w:eastAsia="ＭＳ ゴシック" w:hAnsi="ＭＳ ゴシック" w:hint="eastAsia"/>
                                <w:sz w:val="22"/>
                                <w:szCs w:val="22"/>
                              </w:rPr>
                              <w:t>判決主文の形式で記載します。</w:t>
                            </w:r>
                          </w:p>
                        </w:txbxContent>
                      </v:textbox>
                    </v:shape>
                  </w:pict>
                </mc:Fallback>
              </mc:AlternateContent>
            </w:r>
            <w:r w:rsidR="008C4735" w:rsidRPr="004B23BB">
              <w:rPr>
                <w:rFonts w:hint="eastAsia"/>
                <w:szCs w:val="21"/>
              </w:rPr>
              <w:t>控　訴　の　趣　旨</w:t>
            </w:r>
          </w:p>
          <w:p w:rsidR="008C4735" w:rsidRPr="004B23BB" w:rsidRDefault="001177E3" w:rsidP="00055BD8">
            <w:pPr>
              <w:ind w:firstLine="1"/>
              <w:rPr>
                <w:rFonts w:ascii="HGPｺﾞｼｯｸE" w:eastAsia="HGPｺﾞｼｯｸE" w:hAnsi="ＭＳ ゴシック"/>
                <w:szCs w:val="21"/>
              </w:rPr>
            </w:pPr>
            <w:r w:rsidRPr="004B23BB">
              <w:rPr>
                <w:rFonts w:ascii="HGPｺﾞｼｯｸE" w:eastAsia="HGPｺﾞｼｯｸE" w:hint="eastAsia"/>
                <w:szCs w:val="21"/>
              </w:rPr>
              <w:t xml:space="preserve">　</w:t>
            </w:r>
            <w:r w:rsidR="00430F2F">
              <w:rPr>
                <w:rFonts w:ascii="HGPｺﾞｼｯｸE" w:eastAsia="HGPｺﾞｼｯｸE" w:hint="eastAsia"/>
                <w:szCs w:val="21"/>
              </w:rPr>
              <w:t xml:space="preserve">　　　</w:t>
            </w:r>
            <w:r w:rsidRPr="004B23BB">
              <w:rPr>
                <w:rFonts w:ascii="HGPｺﾞｼｯｸE" w:eastAsia="HGPｺﾞｼｯｸE" w:hAnsi="ＭＳ ゴシック" w:hint="eastAsia"/>
                <w:szCs w:val="21"/>
              </w:rPr>
              <w:t>１　原判決を取り消す。</w:t>
            </w:r>
          </w:p>
          <w:p w:rsidR="001177E3" w:rsidRPr="004B23BB" w:rsidRDefault="001177E3" w:rsidP="00055BD8">
            <w:pPr>
              <w:tabs>
                <w:tab w:val="left" w:pos="5475"/>
              </w:tabs>
              <w:ind w:firstLine="1"/>
              <w:rPr>
                <w:rFonts w:ascii="HGPｺﾞｼｯｸE" w:eastAsia="HGPｺﾞｼｯｸE" w:hAnsi="ＭＳ ゴシック"/>
                <w:szCs w:val="21"/>
              </w:rPr>
            </w:pPr>
            <w:r w:rsidRPr="004B23BB">
              <w:rPr>
                <w:rFonts w:ascii="HGPｺﾞｼｯｸE" w:eastAsia="HGPｺﾞｼｯｸE" w:hAnsi="ＭＳ ゴシック" w:hint="eastAsia"/>
                <w:szCs w:val="21"/>
              </w:rPr>
              <w:t xml:space="preserve">　</w:t>
            </w:r>
            <w:r w:rsidR="00430F2F">
              <w:rPr>
                <w:rFonts w:ascii="HGPｺﾞｼｯｸE" w:eastAsia="HGPｺﾞｼｯｸE" w:hAnsi="ＭＳ ゴシック" w:hint="eastAsia"/>
                <w:szCs w:val="21"/>
              </w:rPr>
              <w:t xml:space="preserve">　　　</w:t>
            </w:r>
            <w:r w:rsidRPr="004B23BB">
              <w:rPr>
                <w:rFonts w:ascii="HGPｺﾞｼｯｸE" w:eastAsia="HGPｺﾞｼｯｸE" w:hAnsi="ＭＳ ゴシック" w:hint="eastAsia"/>
                <w:szCs w:val="21"/>
              </w:rPr>
              <w:t>２　被控訴人は</w:t>
            </w:r>
            <w:r w:rsidR="00B2257D">
              <w:rPr>
                <w:rFonts w:ascii="HGPｺﾞｼｯｸE" w:eastAsia="HGPｺﾞｼｯｸE" w:hAnsi="ＭＳ ゴシック" w:hint="eastAsia"/>
                <w:szCs w:val="21"/>
              </w:rPr>
              <w:t>、</w:t>
            </w:r>
            <w:r w:rsidRPr="004B23BB">
              <w:rPr>
                <w:rFonts w:ascii="HGPｺﾞｼｯｸE" w:eastAsia="HGPｺﾞｼｯｸE" w:hAnsi="ＭＳ ゴシック" w:hint="eastAsia"/>
                <w:szCs w:val="21"/>
              </w:rPr>
              <w:t>控訴人に対し</w:t>
            </w:r>
            <w:r w:rsidR="00B2257D">
              <w:rPr>
                <w:rFonts w:ascii="HGPｺﾞｼｯｸE" w:eastAsia="HGPｺﾞｼｯｸE" w:hAnsi="ＭＳ ゴシック" w:hint="eastAsia"/>
                <w:szCs w:val="21"/>
              </w:rPr>
              <w:t>、</w:t>
            </w:r>
            <w:r w:rsidRPr="004B23BB">
              <w:rPr>
                <w:rFonts w:ascii="HGPｺﾞｼｯｸE" w:eastAsia="HGPｺﾞｼｯｸE" w:hAnsi="ＭＳ ゴシック" w:hint="eastAsia"/>
                <w:szCs w:val="21"/>
              </w:rPr>
              <w:t>金○○○○円を支払え。</w:t>
            </w:r>
            <w:r w:rsidR="00426876" w:rsidRPr="004B23BB">
              <w:rPr>
                <w:rFonts w:ascii="HGPｺﾞｼｯｸE" w:eastAsia="HGPｺﾞｼｯｸE" w:hAnsi="ＭＳ ゴシック"/>
                <w:szCs w:val="21"/>
              </w:rPr>
              <w:tab/>
            </w:r>
          </w:p>
          <w:p w:rsidR="001177E3" w:rsidRPr="004B23BB" w:rsidRDefault="001177E3" w:rsidP="00055BD8">
            <w:pPr>
              <w:ind w:firstLine="1"/>
              <w:rPr>
                <w:rFonts w:ascii="HGPｺﾞｼｯｸE" w:eastAsia="HGPｺﾞｼｯｸE"/>
                <w:szCs w:val="21"/>
              </w:rPr>
            </w:pPr>
            <w:r w:rsidRPr="004B23BB">
              <w:rPr>
                <w:rFonts w:ascii="HGPｺﾞｼｯｸE" w:eastAsia="HGPｺﾞｼｯｸE" w:hint="eastAsia"/>
                <w:szCs w:val="21"/>
              </w:rPr>
              <w:t xml:space="preserve">　</w:t>
            </w:r>
            <w:r w:rsidR="00430F2F">
              <w:rPr>
                <w:rFonts w:ascii="HGPｺﾞｼｯｸE" w:eastAsia="HGPｺﾞｼｯｸE" w:hint="eastAsia"/>
                <w:szCs w:val="21"/>
              </w:rPr>
              <w:t xml:space="preserve">　　　</w:t>
            </w:r>
            <w:r w:rsidRPr="004B23BB">
              <w:rPr>
                <w:rFonts w:ascii="HGPｺﾞｼｯｸE" w:eastAsia="HGPｺﾞｼｯｸE" w:hint="eastAsia"/>
                <w:szCs w:val="21"/>
              </w:rPr>
              <w:t>３　訴訟費用は１</w:t>
            </w:r>
            <w:r w:rsidR="00B2257D">
              <w:rPr>
                <w:rFonts w:ascii="HGPｺﾞｼｯｸE" w:eastAsia="HGPｺﾞｼｯｸE" w:hint="eastAsia"/>
                <w:szCs w:val="21"/>
              </w:rPr>
              <w:t>、</w:t>
            </w:r>
            <w:r w:rsidRPr="004B23BB">
              <w:rPr>
                <w:rFonts w:ascii="HGPｺﾞｼｯｸE" w:eastAsia="HGPｺﾞｼｯｸE" w:hint="eastAsia"/>
                <w:szCs w:val="21"/>
              </w:rPr>
              <w:t>２審とも被控訴人の負担とする。</w:t>
            </w:r>
          </w:p>
          <w:p w:rsidR="001177E3" w:rsidRPr="004B23BB" w:rsidRDefault="001177E3" w:rsidP="00055BD8">
            <w:pPr>
              <w:ind w:firstLine="1"/>
              <w:rPr>
                <w:rFonts w:ascii="HGPｺﾞｼｯｸE" w:eastAsia="HGPｺﾞｼｯｸE"/>
                <w:szCs w:val="21"/>
              </w:rPr>
            </w:pPr>
          </w:p>
          <w:p w:rsidR="008C4735" w:rsidRPr="004B23BB" w:rsidRDefault="008C4735" w:rsidP="00055BD8">
            <w:pPr>
              <w:ind w:firstLine="1"/>
              <w:rPr>
                <w:szCs w:val="21"/>
              </w:rPr>
            </w:pPr>
          </w:p>
          <w:p w:rsidR="008C4735" w:rsidRPr="004B23BB" w:rsidRDefault="008C4735" w:rsidP="00055BD8">
            <w:pPr>
              <w:ind w:firstLine="1"/>
              <w:rPr>
                <w:szCs w:val="21"/>
              </w:rPr>
            </w:pPr>
          </w:p>
          <w:p w:rsidR="008C4735" w:rsidRPr="004B23BB" w:rsidRDefault="008C4735" w:rsidP="00055BD8">
            <w:pPr>
              <w:ind w:firstLine="1"/>
              <w:rPr>
                <w:szCs w:val="21"/>
              </w:rPr>
            </w:pPr>
          </w:p>
          <w:p w:rsidR="008C4735" w:rsidRDefault="008C4735" w:rsidP="00055BD8">
            <w:pPr>
              <w:ind w:firstLineChars="300" w:firstLine="630"/>
              <w:rPr>
                <w:szCs w:val="21"/>
              </w:rPr>
            </w:pPr>
            <w:r w:rsidRPr="004B23BB">
              <w:rPr>
                <w:rFonts w:hint="eastAsia"/>
                <w:szCs w:val="21"/>
              </w:rPr>
              <w:t>との判決を求める。</w:t>
            </w:r>
          </w:p>
          <w:p w:rsidR="00430F2F" w:rsidRPr="004B23BB" w:rsidRDefault="00430F2F" w:rsidP="00055BD8">
            <w:pPr>
              <w:ind w:firstLineChars="300" w:firstLine="630"/>
              <w:rPr>
                <w:szCs w:val="21"/>
              </w:rPr>
            </w:pPr>
          </w:p>
          <w:p w:rsidR="008C4735" w:rsidRPr="004B23BB" w:rsidRDefault="008C4735" w:rsidP="00C676E1">
            <w:pPr>
              <w:ind w:firstLine="1"/>
              <w:jc w:val="center"/>
              <w:rPr>
                <w:szCs w:val="21"/>
              </w:rPr>
            </w:pPr>
            <w:r w:rsidRPr="004B23BB">
              <w:rPr>
                <w:rFonts w:hint="eastAsia"/>
                <w:szCs w:val="21"/>
              </w:rPr>
              <w:t>控　　訴　の　理　由</w:t>
            </w:r>
          </w:p>
          <w:p w:rsidR="008C4735" w:rsidRPr="004B23BB" w:rsidRDefault="006775BC" w:rsidP="00055BD8">
            <w:pPr>
              <w:ind w:firstLineChars="300" w:firstLine="630"/>
              <w:rPr>
                <w:szCs w:val="21"/>
              </w:rPr>
            </w:pPr>
            <w:r>
              <w:rPr>
                <w:rFonts w:ascii="ＭＳ 明朝" w:hAnsi="ＭＳ 明朝" w:hint="eastAsia"/>
                <w:szCs w:val="21"/>
              </w:rPr>
              <w:t>□</w:t>
            </w:r>
            <w:r w:rsidR="00B34EA8" w:rsidRPr="004B23BB">
              <w:rPr>
                <w:rFonts w:hint="eastAsia"/>
                <w:szCs w:val="21"/>
              </w:rPr>
              <w:t xml:space="preserve">　</w:t>
            </w:r>
            <w:r w:rsidR="008C4735" w:rsidRPr="004B23BB">
              <w:rPr>
                <w:rFonts w:hint="eastAsia"/>
                <w:szCs w:val="21"/>
              </w:rPr>
              <w:t>追って準備書面により主張する。</w:t>
            </w:r>
          </w:p>
          <w:p w:rsidR="008C4735" w:rsidRDefault="00D43903" w:rsidP="00055BD8">
            <w:pPr>
              <w:numPr>
                <w:ilvl w:val="0"/>
                <w:numId w:val="2"/>
              </w:numPr>
              <w:rPr>
                <w:szCs w:val="21"/>
              </w:rPr>
            </w:pPr>
            <w:r w:rsidRPr="004B23BB">
              <w:rPr>
                <w:rFonts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3251835</wp:posOffset>
                      </wp:positionH>
                      <wp:positionV relativeFrom="paragraph">
                        <wp:posOffset>107950</wp:posOffset>
                      </wp:positionV>
                      <wp:extent cx="2857500" cy="914400"/>
                      <wp:effectExtent l="5080" t="361950" r="13970" b="952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wedgeRoundRectCallout">
                                <a:avLst>
                                  <a:gd name="adj1" fmla="val -46000"/>
                                  <a:gd name="adj2" fmla="val -87708"/>
                                  <a:gd name="adj3" fmla="val 16667"/>
                                </a:avLst>
                              </a:prstGeom>
                              <a:solidFill>
                                <a:srgbClr val="FFFFFF"/>
                              </a:solidFill>
                              <a:ln w="9525">
                                <a:solidFill>
                                  <a:srgbClr val="000000"/>
                                </a:solidFill>
                                <a:miter lim="800000"/>
                                <a:headEnd/>
                                <a:tailEnd/>
                              </a:ln>
                            </wps:spPr>
                            <wps:txbx>
                              <w:txbxContent>
                                <w:p w:rsidR="00CA2DB5" w:rsidRPr="00CA2DB5" w:rsidRDefault="00CA2DB5" w:rsidP="00CA2DB5">
                                  <w:pPr>
                                    <w:spacing w:beforeLines="50" w:before="18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「控訴の理由」を後</w:t>
                                  </w:r>
                                  <w:r w:rsidR="00DC1F0D">
                                    <w:rPr>
                                      <w:rFonts w:ascii="ＭＳ ゴシック" w:eastAsia="ＭＳ ゴシック" w:hAnsi="ＭＳ ゴシック" w:hint="eastAsia"/>
                                      <w:sz w:val="22"/>
                                      <w:szCs w:val="22"/>
                                    </w:rPr>
                                    <w:t>日</w:t>
                                  </w:r>
                                  <w:r w:rsidR="00B2257D">
                                    <w:rPr>
                                      <w:rFonts w:ascii="ＭＳ ゴシック" w:eastAsia="ＭＳ ゴシック" w:hAnsi="ＭＳ ゴシック" w:hint="eastAsia"/>
                                      <w:sz w:val="22"/>
                                      <w:szCs w:val="22"/>
                                    </w:rPr>
                                    <w:t>、</w:t>
                                  </w:r>
                                  <w:r w:rsidR="00DC1F0D">
                                    <w:rPr>
                                      <w:rFonts w:ascii="ＭＳ ゴシック" w:eastAsia="ＭＳ ゴシック" w:hAnsi="ＭＳ ゴシック" w:hint="eastAsia"/>
                                      <w:sz w:val="22"/>
                                      <w:szCs w:val="22"/>
                                    </w:rPr>
                                    <w:t>別書面（準備書面や控訴理由書）によって主張する場合には</w:t>
                                  </w:r>
                                  <w:r w:rsidR="00B2257D">
                                    <w:rPr>
                                      <w:rFonts w:ascii="ＭＳ ゴシック" w:eastAsia="ＭＳ ゴシック" w:hAnsi="ＭＳ ゴシック" w:hint="eastAsia"/>
                                      <w:sz w:val="22"/>
                                      <w:szCs w:val="22"/>
                                    </w:rPr>
                                    <w:t>、</w:t>
                                  </w:r>
                                  <w:r w:rsidR="00DC1F0D">
                                    <w:rPr>
                                      <w:rFonts w:ascii="ＭＳ ゴシック" w:eastAsia="ＭＳ ゴシック" w:hAnsi="ＭＳ ゴシック" w:hint="eastAsia"/>
                                      <w:sz w:val="22"/>
                                      <w:szCs w:val="22"/>
                                    </w:rPr>
                                    <w:t>控訴</w:t>
                                  </w:r>
                                  <w:r>
                                    <w:rPr>
                                      <w:rFonts w:ascii="ＭＳ ゴシック" w:eastAsia="ＭＳ ゴシック" w:hAnsi="ＭＳ ゴシック" w:hint="eastAsia"/>
                                      <w:sz w:val="22"/>
                                      <w:szCs w:val="22"/>
                                    </w:rPr>
                                    <w:t>提起後５０日以内に</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その書面を提出する必要があります。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9" type="#_x0000_t62" style="position:absolute;left:0;text-align:left;margin-left:256.05pt;margin-top:8.5pt;width:2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" adj="864,-8145">
                      <v:textbox inset="5.85pt,.7pt,5.85pt,.7pt">
                        <w:txbxContent>
                          <w:p w:rsidR="00CA2DB5" w:rsidRPr="00CA2DB5" w:rsidRDefault="00CA2DB5" w:rsidP="00CA2DB5">
                            <w:pPr>
                              <w:spacing w:beforeLines="50" w:before="18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「控訴の理由」を後</w:t>
                            </w:r>
                            <w:r w:rsidR="00DC1F0D">
                              <w:rPr>
                                <w:rFonts w:ascii="ＭＳ ゴシック" w:eastAsia="ＭＳ ゴシック" w:hAnsi="ＭＳ ゴシック" w:hint="eastAsia"/>
                                <w:sz w:val="22"/>
                                <w:szCs w:val="22"/>
                              </w:rPr>
                              <w:t>日</w:t>
                            </w:r>
                            <w:r w:rsidR="00B2257D">
                              <w:rPr>
                                <w:rFonts w:ascii="ＭＳ ゴシック" w:eastAsia="ＭＳ ゴシック" w:hAnsi="ＭＳ ゴシック" w:hint="eastAsia"/>
                                <w:sz w:val="22"/>
                                <w:szCs w:val="22"/>
                              </w:rPr>
                              <w:t>、</w:t>
                            </w:r>
                            <w:r w:rsidR="00DC1F0D">
                              <w:rPr>
                                <w:rFonts w:ascii="ＭＳ ゴシック" w:eastAsia="ＭＳ ゴシック" w:hAnsi="ＭＳ ゴシック" w:hint="eastAsia"/>
                                <w:sz w:val="22"/>
                                <w:szCs w:val="22"/>
                              </w:rPr>
                              <w:t>別書面（準備書面や控訴理由書）によって主張する場合には</w:t>
                            </w:r>
                            <w:r w:rsidR="00B2257D">
                              <w:rPr>
                                <w:rFonts w:ascii="ＭＳ ゴシック" w:eastAsia="ＭＳ ゴシック" w:hAnsi="ＭＳ ゴシック" w:hint="eastAsia"/>
                                <w:sz w:val="22"/>
                                <w:szCs w:val="22"/>
                              </w:rPr>
                              <w:t>、</w:t>
                            </w:r>
                            <w:r w:rsidR="00DC1F0D">
                              <w:rPr>
                                <w:rFonts w:ascii="ＭＳ ゴシック" w:eastAsia="ＭＳ ゴシック" w:hAnsi="ＭＳ ゴシック" w:hint="eastAsia"/>
                                <w:sz w:val="22"/>
                                <w:szCs w:val="22"/>
                              </w:rPr>
                              <w:t>控訴</w:t>
                            </w:r>
                            <w:r>
                              <w:rPr>
                                <w:rFonts w:ascii="ＭＳ ゴシック" w:eastAsia="ＭＳ ゴシック" w:hAnsi="ＭＳ ゴシック" w:hint="eastAsia"/>
                                <w:sz w:val="22"/>
                                <w:szCs w:val="22"/>
                              </w:rPr>
                              <w:t>提起後５０日以内に</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その書面を提出する必要があります。</w:t>
                            </w:r>
                          </w:p>
                        </w:txbxContent>
                      </v:textbox>
                    </v:shape>
                  </w:pict>
                </mc:Fallback>
              </mc:AlternateContent>
            </w:r>
            <w:r w:rsidR="008C4735" w:rsidRPr="004B23BB">
              <w:rPr>
                <w:rFonts w:hint="eastAsia"/>
                <w:szCs w:val="21"/>
              </w:rPr>
              <w:t>別紙記載のとおり</w:t>
            </w:r>
          </w:p>
          <w:p w:rsidR="00430F2F" w:rsidRPr="004B23BB" w:rsidRDefault="00430F2F" w:rsidP="00055BD8">
            <w:pPr>
              <w:rPr>
                <w:szCs w:val="21"/>
              </w:rPr>
            </w:pPr>
          </w:p>
          <w:p w:rsidR="008C4735" w:rsidRPr="004B23BB" w:rsidRDefault="008C4735" w:rsidP="00C676E1">
            <w:pPr>
              <w:ind w:firstLine="1"/>
              <w:jc w:val="center"/>
              <w:rPr>
                <w:szCs w:val="21"/>
              </w:rPr>
            </w:pPr>
            <w:r w:rsidRPr="004B23BB">
              <w:rPr>
                <w:rFonts w:hint="eastAsia"/>
                <w:szCs w:val="21"/>
              </w:rPr>
              <w:t>添　付　書　類</w:t>
            </w:r>
          </w:p>
          <w:p w:rsidR="008C4735" w:rsidRPr="004B23BB" w:rsidRDefault="00CA2DB5" w:rsidP="00055BD8">
            <w:pPr>
              <w:ind w:firstLineChars="300" w:firstLine="630"/>
              <w:rPr>
                <w:szCs w:val="21"/>
              </w:rPr>
            </w:pPr>
            <w:r w:rsidRPr="004B23BB">
              <w:rPr>
                <w:rFonts w:hint="eastAsia"/>
                <w:szCs w:val="21"/>
              </w:rPr>
              <w:t xml:space="preserve">□　</w:t>
            </w:r>
            <w:r w:rsidR="008C4735" w:rsidRPr="004B23BB">
              <w:rPr>
                <w:rFonts w:hint="eastAsia"/>
                <w:szCs w:val="21"/>
              </w:rPr>
              <w:t>資格証明書</w:t>
            </w:r>
          </w:p>
          <w:p w:rsidR="008C4735" w:rsidRPr="004B23BB" w:rsidRDefault="00CA2DB5" w:rsidP="00055BD8">
            <w:pPr>
              <w:ind w:firstLine="1"/>
              <w:rPr>
                <w:szCs w:val="21"/>
              </w:rPr>
            </w:pPr>
            <w:r w:rsidRPr="004B23BB">
              <w:rPr>
                <w:rFonts w:hint="eastAsia"/>
                <w:szCs w:val="21"/>
              </w:rPr>
              <w:t xml:space="preserve">　</w:t>
            </w:r>
            <w:r w:rsidR="00430F2F">
              <w:rPr>
                <w:rFonts w:hint="eastAsia"/>
                <w:szCs w:val="21"/>
              </w:rPr>
              <w:t xml:space="preserve">　　</w:t>
            </w:r>
            <w:r w:rsidRPr="004B23BB">
              <w:rPr>
                <w:rFonts w:hint="eastAsia"/>
                <w:szCs w:val="21"/>
              </w:rPr>
              <w:t xml:space="preserve">□　</w:t>
            </w:r>
          </w:p>
          <w:p w:rsidR="00CA2DB5" w:rsidRPr="00430F2F" w:rsidRDefault="00CA2DB5" w:rsidP="00055BD8">
            <w:pPr>
              <w:ind w:firstLine="1"/>
              <w:rPr>
                <w:sz w:val="20"/>
                <w:szCs w:val="20"/>
              </w:rPr>
            </w:pPr>
          </w:p>
        </w:tc>
      </w:tr>
    </w:tbl>
    <w:p w:rsidR="002E287D" w:rsidRDefault="00E36625">
      <w:r>
        <w:rPr>
          <w:rFonts w:hint="eastAsia"/>
        </w:rPr>
        <w:t xml:space="preserve">　</w:t>
      </w:r>
    </w:p>
    <w:p w:rsidR="002E287D" w:rsidRDefault="002E287D" w:rsidP="002E287D">
      <w:pPr>
        <w:jc w:val="center"/>
        <w:rPr>
          <w:rFonts w:ascii="ＭＳ ゴシック" w:eastAsia="ＭＳ ゴシック" w:hAnsi="ＭＳ ゴシック"/>
          <w:b/>
          <w:sz w:val="36"/>
          <w:szCs w:val="36"/>
        </w:rPr>
      </w:pPr>
      <w:r>
        <w:br w:type="page"/>
      </w:r>
      <w:r>
        <w:rPr>
          <w:rFonts w:ascii="ＭＳ ゴシック" w:eastAsia="ＭＳ ゴシック" w:hAnsi="ＭＳ ゴシック" w:hint="eastAsia"/>
          <w:b/>
          <w:sz w:val="36"/>
          <w:szCs w:val="36"/>
        </w:rPr>
        <w:lastRenderedPageBreak/>
        <w:t>((　一部敗訴の例　))</w:t>
      </w:r>
    </w:p>
    <w:p w:rsidR="002E287D" w:rsidRDefault="00D43903" w:rsidP="002E287D">
      <w:pPr>
        <w:jc w:val="center"/>
        <w:rPr>
          <w:sz w:val="20"/>
          <w:szCs w:val="20"/>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-228600</wp:posOffset>
                </wp:positionV>
                <wp:extent cx="2077720" cy="914400"/>
                <wp:effectExtent l="900430" t="9525" r="12700"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914400"/>
                        </a:xfrm>
                        <a:prstGeom prst="wedgeRoundRectCallout">
                          <a:avLst>
                            <a:gd name="adj1" fmla="val -91167"/>
                            <a:gd name="adj2" fmla="val 45486"/>
                            <a:gd name="adj3" fmla="val 16667"/>
                          </a:avLst>
                        </a:prstGeom>
                        <a:solidFill>
                          <a:srgbClr val="FFFFFF"/>
                        </a:solidFill>
                        <a:ln w="9525">
                          <a:solidFill>
                            <a:srgbClr val="000000"/>
                          </a:solidFill>
                          <a:miter lim="800000"/>
                          <a:headEnd/>
                          <a:tailEnd/>
                        </a:ln>
                      </wps:spPr>
                      <wps:txbx>
                        <w:txbxContent>
                          <w:p w:rsidR="002E287D" w:rsidRDefault="002E287D" w:rsidP="0050024F">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事件番号</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事件名</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判決言渡日</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判決送達日を記載します。分からない場合には</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事件を担当した書記官に確認してください。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0" type="#_x0000_t62" style="position:absolute;left:0;text-align:left;margin-left:324pt;margin-top:-18pt;width:163.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" adj="-8892,20625">
                <v:textbox inset="5.85pt,.7pt,5.85pt,.7pt">
                  <w:txbxContent>
                    <w:p w:rsidR="002E287D" w:rsidRDefault="002E287D" w:rsidP="0050024F">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事件番号</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事件名</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判決言渡日</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判決送達日を記載します。分からない場合には</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事件を担当した書記官に確認してください。</w:t>
                      </w:r>
                    </w:p>
                  </w:txbxContent>
                </v:textbox>
              </v:shape>
            </w:pict>
          </mc:Fallback>
        </mc:AlternateContent>
      </w:r>
    </w:p>
    <w:tbl>
      <w:tblPr>
        <w:tblW w:w="8460" w:type="dxa"/>
        <w:tblInd w:w="-261" w:type="dxa"/>
        <w:tblCellMar>
          <w:left w:w="99" w:type="dxa"/>
          <w:right w:w="99" w:type="dxa"/>
        </w:tblCellMar>
        <w:tblLook w:val="0000" w:firstRow="0" w:lastRow="0" w:firstColumn="0" w:lastColumn="0" w:noHBand="0" w:noVBand="0"/>
      </w:tblPr>
      <w:tblGrid>
        <w:gridCol w:w="8460"/>
      </w:tblGrid>
      <w:tr w:rsidR="002E287D" w:rsidTr="002E287D">
        <w:trPr>
          <w:trHeight w:val="8457"/>
        </w:trPr>
        <w:tc>
          <w:tcPr>
            <w:tcW w:w="8460" w:type="dxa"/>
            <w:tcBorders>
              <w:top w:val="single" w:sz="4" w:space="0" w:color="auto"/>
              <w:left w:val="single" w:sz="4" w:space="0" w:color="auto"/>
              <w:bottom w:val="single" w:sz="4" w:space="0" w:color="auto"/>
              <w:right w:val="single" w:sz="4" w:space="0" w:color="auto"/>
            </w:tcBorders>
          </w:tcPr>
          <w:p w:rsidR="002E287D" w:rsidRDefault="002E287D">
            <w:pPr>
              <w:ind w:rightChars="981" w:right="2060" w:firstLine="1"/>
              <w:rPr>
                <w:sz w:val="20"/>
                <w:szCs w:val="20"/>
              </w:rPr>
            </w:pPr>
          </w:p>
          <w:p w:rsidR="002E287D" w:rsidRDefault="002E287D">
            <w:pPr>
              <w:ind w:rightChars="981" w:right="2060" w:firstLine="1"/>
              <w:rPr>
                <w:sz w:val="20"/>
                <w:szCs w:val="20"/>
              </w:rPr>
            </w:pPr>
          </w:p>
          <w:p w:rsidR="002E287D" w:rsidRDefault="002E287D">
            <w:pPr>
              <w:ind w:firstLine="1"/>
              <w:rPr>
                <w:szCs w:val="21"/>
              </w:rPr>
            </w:pPr>
            <w:r>
              <w:rPr>
                <w:rFonts w:hint="eastAsia"/>
                <w:sz w:val="20"/>
                <w:szCs w:val="20"/>
              </w:rPr>
              <w:t xml:space="preserve">　　</w:t>
            </w:r>
            <w:r>
              <w:rPr>
                <w:rFonts w:hint="eastAsia"/>
                <w:szCs w:val="21"/>
              </w:rPr>
              <w:t xml:space="preserve">　　前記当事者間の札幌地方裁判所平成　○○　年（</w:t>
            </w:r>
            <w:r>
              <w:rPr>
                <w:szCs w:val="21"/>
              </w:rPr>
              <w:t xml:space="preserve"> </w:t>
            </w:r>
            <w:r>
              <w:rPr>
                <w:rFonts w:hint="eastAsia"/>
                <w:szCs w:val="21"/>
              </w:rPr>
              <w:t>○</w:t>
            </w:r>
            <w:r>
              <w:rPr>
                <w:szCs w:val="21"/>
              </w:rPr>
              <w:t xml:space="preserve"> </w:t>
            </w:r>
            <w:r>
              <w:rPr>
                <w:rFonts w:hint="eastAsia"/>
                <w:szCs w:val="21"/>
              </w:rPr>
              <w:t>）第　○○○　号</w:t>
            </w:r>
          </w:p>
          <w:p w:rsidR="002E287D" w:rsidRDefault="002E287D">
            <w:pPr>
              <w:ind w:leftChars="200" w:left="420" w:firstLineChars="100" w:firstLine="210"/>
              <w:rPr>
                <w:szCs w:val="21"/>
              </w:rPr>
            </w:pPr>
            <w:r>
              <w:rPr>
                <w:rFonts w:hint="eastAsia"/>
                <w:szCs w:val="21"/>
                <w:u w:val="single"/>
              </w:rPr>
              <w:t xml:space="preserve">○○○○○○○○　　</w:t>
            </w:r>
            <w:r>
              <w:rPr>
                <w:rFonts w:hint="eastAsia"/>
                <w:szCs w:val="21"/>
              </w:rPr>
              <w:t>請求事件につき</w:t>
            </w:r>
            <w:r w:rsidR="006D74FB">
              <w:rPr>
                <w:rFonts w:hint="eastAsia"/>
                <w:szCs w:val="21"/>
              </w:rPr>
              <w:t>令和</w:t>
            </w:r>
            <w:r>
              <w:rPr>
                <w:rFonts w:hint="eastAsia"/>
                <w:szCs w:val="21"/>
              </w:rPr>
              <w:t xml:space="preserve">　○○　年　○○　月　○○　日</w:t>
            </w:r>
          </w:p>
          <w:p w:rsidR="002E287D" w:rsidRDefault="002E287D">
            <w:pPr>
              <w:ind w:leftChars="200" w:left="420" w:firstLineChars="100" w:firstLine="210"/>
              <w:rPr>
                <w:szCs w:val="21"/>
              </w:rPr>
            </w:pPr>
            <w:r>
              <w:rPr>
                <w:rFonts w:hint="eastAsia"/>
                <w:szCs w:val="21"/>
              </w:rPr>
              <w:t>言い渡された下記判決は（□全部</w:t>
            </w:r>
            <w:r w:rsidR="00B2257D">
              <w:rPr>
                <w:rFonts w:hint="eastAsia"/>
                <w:szCs w:val="21"/>
              </w:rPr>
              <w:t>、</w:t>
            </w:r>
            <w:r w:rsidR="006775BC">
              <w:rPr>
                <w:rFonts w:hint="eastAsia"/>
                <w:szCs w:val="21"/>
              </w:rPr>
              <w:t>□</w:t>
            </w:r>
            <w:r>
              <w:rPr>
                <w:rFonts w:hint="eastAsia"/>
                <w:szCs w:val="21"/>
              </w:rPr>
              <w:t>控訴人　敗訴部分につき）不服である</w:t>
            </w:r>
          </w:p>
          <w:p w:rsidR="002E287D" w:rsidRDefault="002E287D">
            <w:pPr>
              <w:ind w:leftChars="200" w:left="420" w:firstLineChars="100" w:firstLine="210"/>
              <w:rPr>
                <w:szCs w:val="21"/>
              </w:rPr>
            </w:pPr>
            <w:r>
              <w:rPr>
                <w:rFonts w:hint="eastAsia"/>
                <w:szCs w:val="21"/>
              </w:rPr>
              <w:t>ので</w:t>
            </w:r>
            <w:r w:rsidR="00B2257D">
              <w:rPr>
                <w:rFonts w:hint="eastAsia"/>
                <w:szCs w:val="21"/>
              </w:rPr>
              <w:t>、</w:t>
            </w:r>
            <w:r>
              <w:rPr>
                <w:rFonts w:hint="eastAsia"/>
                <w:szCs w:val="21"/>
              </w:rPr>
              <w:t>控訴を提起する。</w:t>
            </w:r>
          </w:p>
          <w:p w:rsidR="002E287D" w:rsidRDefault="002E287D">
            <w:pPr>
              <w:ind w:firstLine="1"/>
              <w:rPr>
                <w:szCs w:val="21"/>
              </w:rPr>
            </w:pPr>
            <w:r>
              <w:rPr>
                <w:rFonts w:hint="eastAsia"/>
                <w:szCs w:val="21"/>
              </w:rPr>
              <w:t xml:space="preserve">　　　（控訴人　に対する判決送達日</w:t>
            </w:r>
            <w:r w:rsidR="006D74FB">
              <w:rPr>
                <w:rFonts w:hint="eastAsia"/>
                <w:szCs w:val="21"/>
              </w:rPr>
              <w:t>令和</w:t>
            </w:r>
            <w:r>
              <w:rPr>
                <w:szCs w:val="21"/>
              </w:rPr>
              <w:t xml:space="preserve"> </w:t>
            </w:r>
            <w:r>
              <w:rPr>
                <w:rFonts w:hint="eastAsia"/>
                <w:szCs w:val="21"/>
              </w:rPr>
              <w:t>○○</w:t>
            </w:r>
            <w:r>
              <w:rPr>
                <w:szCs w:val="21"/>
              </w:rPr>
              <w:t xml:space="preserve"> </w:t>
            </w:r>
            <w:r>
              <w:rPr>
                <w:rFonts w:hint="eastAsia"/>
                <w:szCs w:val="21"/>
              </w:rPr>
              <w:t>年</w:t>
            </w:r>
            <w:r>
              <w:rPr>
                <w:szCs w:val="21"/>
              </w:rPr>
              <w:t xml:space="preserve"> </w:t>
            </w:r>
            <w:r>
              <w:rPr>
                <w:rFonts w:hint="eastAsia"/>
                <w:szCs w:val="21"/>
              </w:rPr>
              <w:t>○○</w:t>
            </w:r>
            <w:r>
              <w:rPr>
                <w:szCs w:val="21"/>
              </w:rPr>
              <w:t xml:space="preserve"> </w:t>
            </w:r>
            <w:r>
              <w:rPr>
                <w:rFonts w:hint="eastAsia"/>
                <w:szCs w:val="21"/>
              </w:rPr>
              <w:t>月</w:t>
            </w:r>
            <w:r>
              <w:rPr>
                <w:szCs w:val="21"/>
              </w:rPr>
              <w:t xml:space="preserve"> </w:t>
            </w:r>
            <w:r>
              <w:rPr>
                <w:rFonts w:hint="eastAsia"/>
                <w:szCs w:val="21"/>
              </w:rPr>
              <w:t>○○</w:t>
            </w:r>
            <w:r>
              <w:rPr>
                <w:szCs w:val="21"/>
              </w:rPr>
              <w:t xml:space="preserve"> </w:t>
            </w:r>
            <w:r>
              <w:rPr>
                <w:rFonts w:hint="eastAsia"/>
                <w:szCs w:val="21"/>
              </w:rPr>
              <w:t>日）</w:t>
            </w:r>
          </w:p>
          <w:p w:rsidR="002E287D" w:rsidRDefault="002E287D">
            <w:pPr>
              <w:ind w:firstLine="1"/>
              <w:rPr>
                <w:szCs w:val="21"/>
              </w:rPr>
            </w:pPr>
          </w:p>
          <w:p w:rsidR="002E287D" w:rsidRDefault="002E287D">
            <w:pPr>
              <w:ind w:firstLine="1"/>
              <w:jc w:val="center"/>
              <w:rPr>
                <w:szCs w:val="21"/>
              </w:rPr>
            </w:pPr>
            <w:r>
              <w:rPr>
                <w:rFonts w:hint="eastAsia"/>
                <w:szCs w:val="21"/>
              </w:rPr>
              <w:t>原　判　決　（　主　文　）　の　表　示</w:t>
            </w:r>
          </w:p>
          <w:p w:rsidR="002E287D" w:rsidRDefault="00D43903">
            <w:pPr>
              <w:ind w:firstLineChars="300" w:firstLine="630"/>
              <w:rPr>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4855210</wp:posOffset>
                      </wp:positionH>
                      <wp:positionV relativeFrom="paragraph">
                        <wp:posOffset>109855</wp:posOffset>
                      </wp:positionV>
                      <wp:extent cx="1485900" cy="1483995"/>
                      <wp:effectExtent l="836930" t="268605" r="10795" b="952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3995"/>
                              </a:xfrm>
                              <a:prstGeom prst="wedgeRoundRectCallout">
                                <a:avLst>
                                  <a:gd name="adj1" fmla="val -103634"/>
                                  <a:gd name="adj2" fmla="val -66046"/>
                                  <a:gd name="adj3" fmla="val 16667"/>
                                </a:avLst>
                              </a:prstGeom>
                              <a:solidFill>
                                <a:srgbClr val="FFFFFF"/>
                              </a:solidFill>
                              <a:ln w="9525">
                                <a:solidFill>
                                  <a:srgbClr val="000000"/>
                                </a:solidFill>
                                <a:miter lim="800000"/>
                                <a:headEnd/>
                                <a:tailEnd/>
                              </a:ln>
                            </wps:spPr>
                            <wps:txbx>
                              <w:txbxContent>
                                <w:p w:rsidR="002E287D" w:rsidRDefault="002E287D" w:rsidP="002E287D">
                                  <w:pPr>
                                    <w:spacing w:beforeLines="50" w:before="18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「原判決（主文）の表示」には</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言い渡された判決の主文を記載します。</w:t>
                                  </w:r>
                                </w:p>
                                <w:p w:rsidR="002E287D" w:rsidRDefault="002E287D" w:rsidP="002E287D">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送達された判決のとおりに記載してください。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31" type="#_x0000_t62" style="position:absolute;left:0;text-align:left;margin-left:382.3pt;margin-top:8.65pt;width:117pt;height:1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" adj="-11585,-3466">
                      <v:textbox inset="5.85pt,.7pt,5.85pt,.7pt">
                        <w:txbxContent>
                          <w:p w:rsidR="002E287D" w:rsidRDefault="002E287D" w:rsidP="002E287D">
                            <w:pPr>
                              <w:spacing w:beforeLines="50" w:before="18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「原判決（主文）の表示」には</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言い渡された判決の主文を記載します。</w:t>
                            </w:r>
                          </w:p>
                          <w:p w:rsidR="002E287D" w:rsidRDefault="002E287D" w:rsidP="002E287D">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送達された判決のとおりに記載してください。</w:t>
                            </w:r>
                          </w:p>
                        </w:txbxContent>
                      </v:textbox>
                    </v:shape>
                  </w:pict>
                </mc:Fallback>
              </mc:AlternateContent>
            </w:r>
            <w:r w:rsidR="002E287D">
              <w:rPr>
                <w:rFonts w:ascii="HGPｺﾞｼｯｸE" w:eastAsia="HGPｺﾞｼｯｸE" w:hAnsi="ＭＳ ゴシック" w:hint="eastAsia"/>
                <w:szCs w:val="21"/>
              </w:rPr>
              <w:t>１　被告は</w:t>
            </w:r>
            <w:r w:rsidR="00B2257D">
              <w:rPr>
                <w:rFonts w:ascii="HGPｺﾞｼｯｸE" w:eastAsia="HGPｺﾞｼｯｸE" w:hAnsi="ＭＳ ゴシック" w:hint="eastAsia"/>
                <w:szCs w:val="21"/>
              </w:rPr>
              <w:t>、</w:t>
            </w:r>
            <w:r w:rsidR="002E287D">
              <w:rPr>
                <w:rFonts w:ascii="HGPｺﾞｼｯｸE" w:eastAsia="HGPｺﾞｼｯｸE" w:hAnsi="ＭＳ ゴシック" w:hint="eastAsia"/>
                <w:szCs w:val="21"/>
              </w:rPr>
              <w:t>原告に対し</w:t>
            </w:r>
            <w:r w:rsidR="00B2257D">
              <w:rPr>
                <w:rFonts w:ascii="HGPｺﾞｼｯｸE" w:eastAsia="HGPｺﾞｼｯｸE" w:hAnsi="ＭＳ ゴシック" w:hint="eastAsia"/>
                <w:szCs w:val="21"/>
              </w:rPr>
              <w:t>、</w:t>
            </w:r>
            <w:r w:rsidR="002E287D">
              <w:rPr>
                <w:rFonts w:ascii="HGPｺﾞｼｯｸE" w:eastAsia="HGPｺﾞｼｯｸE" w:hAnsi="ＭＳ ゴシック" w:hint="eastAsia"/>
                <w:szCs w:val="21"/>
              </w:rPr>
              <w:t>金○○○万円を支払え。</w:t>
            </w:r>
          </w:p>
          <w:p w:rsidR="002E287D" w:rsidRDefault="002E287D">
            <w:pPr>
              <w:ind w:firstLineChars="300" w:firstLine="630"/>
              <w:rPr>
                <w:rFonts w:ascii="HGPｺﾞｼｯｸE" w:eastAsia="HGPｺﾞｼｯｸE" w:hAnsi="ＭＳ ゴシック"/>
                <w:szCs w:val="21"/>
              </w:rPr>
            </w:pPr>
            <w:r>
              <w:rPr>
                <w:rFonts w:ascii="HGPｺﾞｼｯｸE" w:eastAsia="HGPｺﾞｼｯｸE" w:hAnsi="ＭＳ ゴシック" w:hint="eastAsia"/>
                <w:szCs w:val="21"/>
              </w:rPr>
              <w:t>２　原告のその余の請求を棄却する。</w:t>
            </w:r>
          </w:p>
          <w:p w:rsidR="002E287D" w:rsidRDefault="002E287D">
            <w:pPr>
              <w:ind w:firstLineChars="300" w:firstLine="630"/>
              <w:rPr>
                <w:rFonts w:ascii="HGPｺﾞｼｯｸE" w:eastAsia="HGPｺﾞｼｯｸE" w:hAnsi="ＭＳ ゴシック"/>
                <w:szCs w:val="21"/>
              </w:rPr>
            </w:pPr>
            <w:r>
              <w:rPr>
                <w:rFonts w:ascii="HGPｺﾞｼｯｸE" w:eastAsia="HGPｺﾞｼｯｸE" w:hAnsi="ＭＳ ゴシック" w:hint="eastAsia"/>
                <w:szCs w:val="21"/>
              </w:rPr>
              <w:t>３　訴訟費用はこれを１０分し</w:t>
            </w:r>
            <w:r w:rsidR="00B2257D">
              <w:rPr>
                <w:rFonts w:ascii="HGPｺﾞｼｯｸE" w:eastAsia="HGPｺﾞｼｯｸE" w:hAnsi="ＭＳ ゴシック" w:hint="eastAsia"/>
                <w:szCs w:val="21"/>
              </w:rPr>
              <w:t>、</w:t>
            </w:r>
            <w:r>
              <w:rPr>
                <w:rFonts w:ascii="HGPｺﾞｼｯｸE" w:eastAsia="HGPｺﾞｼｯｸE" w:hAnsi="ＭＳ ゴシック" w:hint="eastAsia"/>
                <w:szCs w:val="21"/>
              </w:rPr>
              <w:t>その７を被告の負担とし</w:t>
            </w:r>
            <w:r w:rsidR="00B2257D">
              <w:rPr>
                <w:rFonts w:ascii="HGPｺﾞｼｯｸE" w:eastAsia="HGPｺﾞｼｯｸE" w:hAnsi="ＭＳ ゴシック" w:hint="eastAsia"/>
                <w:szCs w:val="21"/>
              </w:rPr>
              <w:t>、</w:t>
            </w:r>
            <w:r>
              <w:rPr>
                <w:rFonts w:ascii="HGPｺﾞｼｯｸE" w:eastAsia="HGPｺﾞｼｯｸE" w:hAnsi="ＭＳ ゴシック" w:hint="eastAsia"/>
                <w:szCs w:val="21"/>
              </w:rPr>
              <w:t>その余は原告の</w:t>
            </w:r>
          </w:p>
          <w:p w:rsidR="002E287D" w:rsidRDefault="002E287D">
            <w:pPr>
              <w:ind w:firstLineChars="400" w:firstLine="840"/>
              <w:rPr>
                <w:rFonts w:ascii="HGPｺﾞｼｯｸE" w:eastAsia="HGPｺﾞｼｯｸE" w:hAnsi="ＭＳ ゴシック"/>
                <w:szCs w:val="21"/>
              </w:rPr>
            </w:pPr>
            <w:r>
              <w:rPr>
                <w:rFonts w:ascii="HGPｺﾞｼｯｸE" w:eastAsia="HGPｺﾞｼｯｸE" w:hAnsi="ＭＳ ゴシック" w:hint="eastAsia"/>
                <w:szCs w:val="21"/>
              </w:rPr>
              <w:t>負担とする。</w:t>
            </w:r>
          </w:p>
          <w:p w:rsidR="002E287D" w:rsidRDefault="00D43903">
            <w:pPr>
              <w:ind w:firstLine="1"/>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622935</wp:posOffset>
                      </wp:positionH>
                      <wp:positionV relativeFrom="paragraph">
                        <wp:posOffset>107950</wp:posOffset>
                      </wp:positionV>
                      <wp:extent cx="2860675" cy="685800"/>
                      <wp:effectExtent l="5080" t="9525" r="10795" b="200025"/>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685800"/>
                              </a:xfrm>
                              <a:prstGeom prst="wedgeRoundRectCallout">
                                <a:avLst>
                                  <a:gd name="adj1" fmla="val -2296"/>
                                  <a:gd name="adj2" fmla="val 76759"/>
                                  <a:gd name="adj3" fmla="val 16667"/>
                                </a:avLst>
                              </a:prstGeom>
                              <a:solidFill>
                                <a:srgbClr val="FFFFFF"/>
                              </a:solidFill>
                              <a:ln w="9525">
                                <a:solidFill>
                                  <a:srgbClr val="000000"/>
                                </a:solidFill>
                                <a:miter lim="800000"/>
                                <a:headEnd/>
                                <a:tailEnd/>
                              </a:ln>
                            </wps:spPr>
                            <wps:txbx>
                              <w:txbxContent>
                                <w:p w:rsidR="002E287D" w:rsidRDefault="002E287D" w:rsidP="002E287D">
                                  <w:pPr>
                                    <w:spacing w:beforeLines="50" w:before="18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「控訴の趣旨」には</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あなたが控訴審に求める判決の内容を</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判決主文の形式で記載します。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2" type="#_x0000_t62" style="position:absolute;left:0;text-align:left;margin-left:49.05pt;margin-top:8.5pt;width:225.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" adj="10304,27380">
                      <v:textbox inset="5.85pt,.7pt,5.85pt,.7pt">
                        <w:txbxContent>
                          <w:p w:rsidR="002E287D" w:rsidRDefault="002E287D" w:rsidP="002E287D">
                            <w:pPr>
                              <w:spacing w:beforeLines="50" w:before="18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「控訴の趣旨」には</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あなたが控訴審に求める判決の内容を</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判決主文の形式で記載します。</w:t>
                            </w:r>
                          </w:p>
                        </w:txbxContent>
                      </v:textbox>
                    </v:shape>
                  </w:pict>
                </mc:Fallback>
              </mc:AlternateContent>
            </w:r>
          </w:p>
          <w:p w:rsidR="002E287D" w:rsidRDefault="002E287D">
            <w:pPr>
              <w:ind w:firstLine="1"/>
              <w:rPr>
                <w:rFonts w:ascii="ＭＳ ゴシック" w:eastAsia="ＭＳ ゴシック" w:hAnsi="ＭＳ ゴシック"/>
                <w:szCs w:val="21"/>
              </w:rPr>
            </w:pPr>
          </w:p>
          <w:p w:rsidR="002E287D" w:rsidRDefault="002E287D">
            <w:pPr>
              <w:ind w:firstLine="1"/>
              <w:rPr>
                <w:rFonts w:ascii="ＭＳ ゴシック" w:eastAsia="ＭＳ ゴシック" w:hAnsi="ＭＳ ゴシック"/>
                <w:szCs w:val="21"/>
              </w:rPr>
            </w:pPr>
          </w:p>
          <w:p w:rsidR="002E287D" w:rsidRDefault="002E287D">
            <w:pPr>
              <w:ind w:firstLine="1"/>
              <w:rPr>
                <w:rFonts w:ascii="ＭＳ ゴシック" w:eastAsia="ＭＳ ゴシック" w:hAnsi="ＭＳ ゴシック"/>
                <w:szCs w:val="21"/>
              </w:rPr>
            </w:pPr>
          </w:p>
          <w:p w:rsidR="002E287D" w:rsidRDefault="002E287D">
            <w:pPr>
              <w:ind w:firstLine="1"/>
              <w:jc w:val="center"/>
              <w:rPr>
                <w:szCs w:val="21"/>
              </w:rPr>
            </w:pPr>
            <w:r>
              <w:rPr>
                <w:rFonts w:hint="eastAsia"/>
                <w:szCs w:val="21"/>
              </w:rPr>
              <w:t>控　訴　の　趣　旨</w:t>
            </w:r>
          </w:p>
          <w:p w:rsidR="002E287D" w:rsidRDefault="002E287D">
            <w:pPr>
              <w:ind w:firstLine="1"/>
              <w:rPr>
                <w:rFonts w:ascii="HGPｺﾞｼｯｸE" w:eastAsia="HGPｺﾞｼｯｸE" w:hAnsi="ＭＳ ゴシック"/>
                <w:szCs w:val="21"/>
              </w:rPr>
            </w:pPr>
            <w:r>
              <w:rPr>
                <w:rFonts w:ascii="HGPｺﾞｼｯｸE" w:eastAsia="HGPｺﾞｼｯｸE" w:hint="eastAsia"/>
                <w:szCs w:val="21"/>
              </w:rPr>
              <w:t xml:space="preserve">　　　　</w:t>
            </w:r>
            <w:r w:rsidR="00C71672">
              <w:rPr>
                <w:rFonts w:ascii="HGPｺﾞｼｯｸE" w:eastAsia="HGPｺﾞｼｯｸE" w:hAnsi="ＭＳ ゴシック" w:hint="eastAsia"/>
                <w:szCs w:val="21"/>
              </w:rPr>
              <w:t>１　原判決中</w:t>
            </w:r>
            <w:r w:rsidR="00B2257D">
              <w:rPr>
                <w:rFonts w:ascii="HGPｺﾞｼｯｸE" w:eastAsia="HGPｺﾞｼｯｸE" w:hAnsi="ＭＳ ゴシック" w:hint="eastAsia"/>
                <w:szCs w:val="21"/>
              </w:rPr>
              <w:t>、</w:t>
            </w:r>
            <w:r w:rsidR="00C71672">
              <w:rPr>
                <w:rFonts w:ascii="HGPｺﾞｼｯｸE" w:eastAsia="HGPｺﾞｼｯｸE" w:hAnsi="ＭＳ ゴシック" w:hint="eastAsia"/>
                <w:szCs w:val="21"/>
              </w:rPr>
              <w:t>控訴人敗訴部分を取り消す</w:t>
            </w:r>
            <w:r>
              <w:rPr>
                <w:rFonts w:ascii="HGPｺﾞｼｯｸE" w:eastAsia="HGPｺﾞｼｯｸE" w:hAnsi="ＭＳ ゴシック" w:hint="eastAsia"/>
                <w:szCs w:val="21"/>
              </w:rPr>
              <w:t>。</w:t>
            </w:r>
          </w:p>
          <w:p w:rsidR="002E287D" w:rsidRDefault="002E287D">
            <w:pPr>
              <w:tabs>
                <w:tab w:val="left" w:pos="5475"/>
              </w:tabs>
              <w:ind w:firstLine="1"/>
              <w:rPr>
                <w:rFonts w:ascii="HGPｺﾞｼｯｸE" w:eastAsia="HGPｺﾞｼｯｸE" w:hAnsi="ＭＳ ゴシック"/>
                <w:szCs w:val="21"/>
              </w:rPr>
            </w:pPr>
            <w:r>
              <w:rPr>
                <w:rFonts w:ascii="HGPｺﾞｼｯｸE" w:eastAsia="HGPｺﾞｼｯｸE" w:hAnsi="ＭＳ ゴシック" w:hint="eastAsia"/>
                <w:szCs w:val="21"/>
              </w:rPr>
              <w:t xml:space="preserve">　　　　２　被控訴人は</w:t>
            </w:r>
            <w:r w:rsidR="00B2257D">
              <w:rPr>
                <w:rFonts w:ascii="HGPｺﾞｼｯｸE" w:eastAsia="HGPｺﾞｼｯｸE" w:hAnsi="ＭＳ ゴシック" w:hint="eastAsia"/>
                <w:szCs w:val="21"/>
              </w:rPr>
              <w:t>、</w:t>
            </w:r>
            <w:r>
              <w:rPr>
                <w:rFonts w:ascii="HGPｺﾞｼｯｸE" w:eastAsia="HGPｺﾞｼｯｸE" w:hAnsi="ＭＳ ゴシック" w:hint="eastAsia"/>
                <w:szCs w:val="21"/>
              </w:rPr>
              <w:t>控訴人に対し</w:t>
            </w:r>
            <w:r w:rsidR="00B2257D">
              <w:rPr>
                <w:rFonts w:ascii="HGPｺﾞｼｯｸE" w:eastAsia="HGPｺﾞｼｯｸE" w:hAnsi="ＭＳ ゴシック" w:hint="eastAsia"/>
                <w:szCs w:val="21"/>
              </w:rPr>
              <w:t>、</w:t>
            </w:r>
            <w:r>
              <w:rPr>
                <w:rFonts w:ascii="HGPｺﾞｼｯｸE" w:eastAsia="HGPｺﾞｼｯｸE" w:hAnsi="ＭＳ ゴシック" w:hint="eastAsia"/>
                <w:szCs w:val="21"/>
              </w:rPr>
              <w:t>金○○○○円を支払え。</w:t>
            </w:r>
            <w:r>
              <w:rPr>
                <w:rFonts w:ascii="HGPｺﾞｼｯｸE" w:eastAsia="HGPｺﾞｼｯｸE" w:hAnsi="ＭＳ ゴシック" w:hint="eastAsia"/>
                <w:szCs w:val="21"/>
              </w:rPr>
              <w:tab/>
            </w:r>
          </w:p>
          <w:p w:rsidR="002E287D" w:rsidRDefault="002E287D">
            <w:pPr>
              <w:ind w:firstLine="1"/>
              <w:rPr>
                <w:rFonts w:ascii="HGPｺﾞｼｯｸE" w:eastAsia="HGPｺﾞｼｯｸE"/>
                <w:szCs w:val="21"/>
              </w:rPr>
            </w:pPr>
            <w:r>
              <w:rPr>
                <w:rFonts w:ascii="HGPｺﾞｼｯｸE" w:eastAsia="HGPｺﾞｼｯｸE" w:hint="eastAsia"/>
                <w:szCs w:val="21"/>
              </w:rPr>
              <w:t xml:space="preserve">　　　　３　訴訟費用は１</w:t>
            </w:r>
            <w:r w:rsidR="00B2257D">
              <w:rPr>
                <w:rFonts w:ascii="HGPｺﾞｼｯｸE" w:eastAsia="HGPｺﾞｼｯｸE" w:hint="eastAsia"/>
                <w:szCs w:val="21"/>
              </w:rPr>
              <w:t>、</w:t>
            </w:r>
            <w:r>
              <w:rPr>
                <w:rFonts w:ascii="HGPｺﾞｼｯｸE" w:eastAsia="HGPｺﾞｼｯｸE" w:hint="eastAsia"/>
                <w:szCs w:val="21"/>
              </w:rPr>
              <w:t>２審とも被控訴人の負担とする。</w:t>
            </w:r>
          </w:p>
          <w:p w:rsidR="002E287D" w:rsidRDefault="00D43903">
            <w:pPr>
              <w:ind w:firstLine="1"/>
              <w:rPr>
                <w:rFonts w:ascii="HGPｺﾞｼｯｸE" w:eastAsia="HGPｺﾞｼｯｸE"/>
                <w:szCs w:val="21"/>
              </w:rP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2908935</wp:posOffset>
                      </wp:positionH>
                      <wp:positionV relativeFrom="paragraph">
                        <wp:posOffset>109855</wp:posOffset>
                      </wp:positionV>
                      <wp:extent cx="3314700" cy="912495"/>
                      <wp:effectExtent l="5080" t="363855" r="13970" b="952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2495"/>
                              </a:xfrm>
                              <a:prstGeom prst="wedgeRectCallout">
                                <a:avLst>
                                  <a:gd name="adj1" fmla="val -35843"/>
                                  <a:gd name="adj2" fmla="val -87926"/>
                                </a:avLst>
                              </a:prstGeom>
                              <a:solidFill>
                                <a:srgbClr val="FFFFFF"/>
                              </a:solidFill>
                              <a:ln w="9525">
                                <a:solidFill>
                                  <a:srgbClr val="000000"/>
                                </a:solidFill>
                                <a:miter lim="800000"/>
                                <a:headEnd/>
                                <a:tailEnd/>
                              </a:ln>
                            </wps:spPr>
                            <wps:txbx>
                              <w:txbxContent>
                                <w:p w:rsidR="002E287D" w:rsidRDefault="002E287D" w:rsidP="002E287D">
                                  <w:pPr>
                                    <w:spacing w:beforeLines="50" w:before="180" w:line="220" w:lineRule="exact"/>
                                    <w:rPr>
                                      <w:rFonts w:ascii="HGPｺﾞｼｯｸM" w:eastAsia="HGPｺﾞｼｯｸM"/>
                                      <w:sz w:val="20"/>
                                      <w:szCs w:val="20"/>
                                    </w:rPr>
                                  </w:pPr>
                                  <w:r>
                                    <w:rPr>
                                      <w:rFonts w:ascii="HGPｺﾞｼｯｸM" w:eastAsia="HGPｺﾞｼｯｸM" w:hint="eastAsia"/>
                                      <w:sz w:val="20"/>
                                      <w:szCs w:val="20"/>
                                    </w:rPr>
                                    <w:t>原審で認容された部分を除いた部分の支払い等を命じる判決を求めます。</w:t>
                                  </w:r>
                                </w:p>
                                <w:p w:rsidR="002E287D" w:rsidRDefault="002E287D" w:rsidP="002E287D">
                                  <w:pPr>
                                    <w:spacing w:line="220" w:lineRule="exact"/>
                                    <w:rPr>
                                      <w:rFonts w:ascii="HGPｺﾞｼｯｸM" w:eastAsia="HGPｺﾞｼｯｸM"/>
                                      <w:sz w:val="20"/>
                                      <w:szCs w:val="20"/>
                                    </w:rPr>
                                  </w:pPr>
                                  <w:r>
                                    <w:rPr>
                                      <w:rFonts w:ascii="HGPｺﾞｼｯｸM" w:eastAsia="HGPｺﾞｼｯｸM" w:hint="eastAsia"/>
                                      <w:sz w:val="20"/>
                                      <w:szCs w:val="20"/>
                                    </w:rPr>
                                    <w:t>例えば</w:t>
                                  </w:r>
                                  <w:r w:rsidR="00B2257D">
                                    <w:rPr>
                                      <w:rFonts w:ascii="HGPｺﾞｼｯｸM" w:eastAsia="HGPｺﾞｼｯｸM" w:hint="eastAsia"/>
                                      <w:sz w:val="20"/>
                                      <w:szCs w:val="20"/>
                                    </w:rPr>
                                    <w:t>、</w:t>
                                  </w:r>
                                  <w:r>
                                    <w:rPr>
                                      <w:rFonts w:ascii="HGPｺﾞｼｯｸM" w:eastAsia="HGPｺﾞｼｯｸM" w:hint="eastAsia"/>
                                      <w:sz w:val="20"/>
                                      <w:szCs w:val="20"/>
                                    </w:rPr>
                                    <w:t>原審で</w:t>
                                  </w:r>
                                  <w:r w:rsidR="00B2257D">
                                    <w:rPr>
                                      <w:rFonts w:ascii="HGPｺﾞｼｯｸM" w:eastAsia="HGPｺﾞｼｯｸM" w:hint="eastAsia"/>
                                      <w:sz w:val="20"/>
                                      <w:szCs w:val="20"/>
                                    </w:rPr>
                                    <w:t>、</w:t>
                                  </w:r>
                                  <w:r>
                                    <w:rPr>
                                      <w:rFonts w:ascii="HGPｺﾞｼｯｸM" w:eastAsia="HGPｺﾞｼｯｸM" w:hint="eastAsia"/>
                                      <w:sz w:val="20"/>
                                      <w:szCs w:val="20"/>
                                    </w:rPr>
                                    <w:t>１０００万円の請求に対して７００万円のみ認容された場合には</w:t>
                                  </w:r>
                                  <w:r w:rsidR="00B2257D">
                                    <w:rPr>
                                      <w:rFonts w:ascii="HGPｺﾞｼｯｸM" w:eastAsia="HGPｺﾞｼｯｸM" w:hint="eastAsia"/>
                                      <w:sz w:val="20"/>
                                      <w:szCs w:val="20"/>
                                    </w:rPr>
                                    <w:t>、</w:t>
                                  </w:r>
                                  <w:r>
                                    <w:rPr>
                                      <w:rFonts w:ascii="HGPｺﾞｼｯｸM" w:eastAsia="HGPｺﾞｼｯｸM" w:hint="eastAsia"/>
                                      <w:sz w:val="20"/>
                                      <w:szCs w:val="20"/>
                                    </w:rPr>
                                    <w:t>残り３００万円の支払いを命じる控訴審判決を求めることで</w:t>
                                  </w:r>
                                  <w:r w:rsidR="00B2257D">
                                    <w:rPr>
                                      <w:rFonts w:ascii="HGPｺﾞｼｯｸM" w:eastAsia="HGPｺﾞｼｯｸM" w:hint="eastAsia"/>
                                      <w:sz w:val="20"/>
                                      <w:szCs w:val="20"/>
                                    </w:rPr>
                                    <w:t>、</w:t>
                                  </w:r>
                                  <w:r>
                                    <w:rPr>
                                      <w:rFonts w:ascii="HGPｺﾞｼｯｸM" w:eastAsia="HGPｺﾞｼｯｸM" w:hint="eastAsia"/>
                                      <w:sz w:val="20"/>
                                      <w:szCs w:val="20"/>
                                    </w:rPr>
                                    <w:t>全体として１０００万円の請求となります。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9" o:spid="_x0000_s1033" type="#_x0000_t61" style="position:absolute;left:0;text-align:left;margin-left:229.05pt;margin-top:8.65pt;width:261pt;height:7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" adj="3058,-8192">
                      <v:textbox inset="5.85pt,.7pt,5.85pt,.7pt">
                        <w:txbxContent>
                          <w:p w:rsidR="002E287D" w:rsidRDefault="002E287D" w:rsidP="002E287D">
                            <w:pPr>
                              <w:spacing w:beforeLines="50" w:before="180" w:line="220" w:lineRule="exact"/>
                              <w:rPr>
                                <w:rFonts w:ascii="HGPｺﾞｼｯｸM" w:eastAsia="HGPｺﾞｼｯｸM"/>
                                <w:sz w:val="20"/>
                                <w:szCs w:val="20"/>
                              </w:rPr>
                            </w:pPr>
                            <w:r>
                              <w:rPr>
                                <w:rFonts w:ascii="HGPｺﾞｼｯｸM" w:eastAsia="HGPｺﾞｼｯｸM" w:hint="eastAsia"/>
                                <w:sz w:val="20"/>
                                <w:szCs w:val="20"/>
                              </w:rPr>
                              <w:t>原審で認容された部分を除いた部分の支払い等を命じる判決を求めます。</w:t>
                            </w:r>
                          </w:p>
                          <w:p w:rsidR="002E287D" w:rsidRDefault="002E287D" w:rsidP="002E287D">
                            <w:pPr>
                              <w:spacing w:line="220" w:lineRule="exact"/>
                              <w:rPr>
                                <w:rFonts w:ascii="HGPｺﾞｼｯｸM" w:eastAsia="HGPｺﾞｼｯｸM"/>
                                <w:sz w:val="20"/>
                                <w:szCs w:val="20"/>
                              </w:rPr>
                            </w:pPr>
                            <w:r>
                              <w:rPr>
                                <w:rFonts w:ascii="HGPｺﾞｼｯｸM" w:eastAsia="HGPｺﾞｼｯｸM" w:hint="eastAsia"/>
                                <w:sz w:val="20"/>
                                <w:szCs w:val="20"/>
                              </w:rPr>
                              <w:t>例えば</w:t>
                            </w:r>
                            <w:r w:rsidR="00B2257D">
                              <w:rPr>
                                <w:rFonts w:ascii="HGPｺﾞｼｯｸM" w:eastAsia="HGPｺﾞｼｯｸM" w:hint="eastAsia"/>
                                <w:sz w:val="20"/>
                                <w:szCs w:val="20"/>
                              </w:rPr>
                              <w:t>、</w:t>
                            </w:r>
                            <w:r>
                              <w:rPr>
                                <w:rFonts w:ascii="HGPｺﾞｼｯｸM" w:eastAsia="HGPｺﾞｼｯｸM" w:hint="eastAsia"/>
                                <w:sz w:val="20"/>
                                <w:szCs w:val="20"/>
                              </w:rPr>
                              <w:t>原審で</w:t>
                            </w:r>
                            <w:r w:rsidR="00B2257D">
                              <w:rPr>
                                <w:rFonts w:ascii="HGPｺﾞｼｯｸM" w:eastAsia="HGPｺﾞｼｯｸM" w:hint="eastAsia"/>
                                <w:sz w:val="20"/>
                                <w:szCs w:val="20"/>
                              </w:rPr>
                              <w:t>、</w:t>
                            </w:r>
                            <w:r>
                              <w:rPr>
                                <w:rFonts w:ascii="HGPｺﾞｼｯｸM" w:eastAsia="HGPｺﾞｼｯｸM" w:hint="eastAsia"/>
                                <w:sz w:val="20"/>
                                <w:szCs w:val="20"/>
                              </w:rPr>
                              <w:t>１０００万円の請求に対して７００万円のみ認容された場合には</w:t>
                            </w:r>
                            <w:r w:rsidR="00B2257D">
                              <w:rPr>
                                <w:rFonts w:ascii="HGPｺﾞｼｯｸM" w:eastAsia="HGPｺﾞｼｯｸM" w:hint="eastAsia"/>
                                <w:sz w:val="20"/>
                                <w:szCs w:val="20"/>
                              </w:rPr>
                              <w:t>、</w:t>
                            </w:r>
                            <w:r>
                              <w:rPr>
                                <w:rFonts w:ascii="HGPｺﾞｼｯｸM" w:eastAsia="HGPｺﾞｼｯｸM" w:hint="eastAsia"/>
                                <w:sz w:val="20"/>
                                <w:szCs w:val="20"/>
                              </w:rPr>
                              <w:t>残り３００万円の支払いを命じる控訴審判決を求めることで</w:t>
                            </w:r>
                            <w:r w:rsidR="00B2257D">
                              <w:rPr>
                                <w:rFonts w:ascii="HGPｺﾞｼｯｸM" w:eastAsia="HGPｺﾞｼｯｸM" w:hint="eastAsia"/>
                                <w:sz w:val="20"/>
                                <w:szCs w:val="20"/>
                              </w:rPr>
                              <w:t>、</w:t>
                            </w:r>
                            <w:r>
                              <w:rPr>
                                <w:rFonts w:ascii="HGPｺﾞｼｯｸM" w:eastAsia="HGPｺﾞｼｯｸM" w:hint="eastAsia"/>
                                <w:sz w:val="20"/>
                                <w:szCs w:val="20"/>
                              </w:rPr>
                              <w:t>全体として１０００万円の請求となります。</w:t>
                            </w:r>
                          </w:p>
                        </w:txbxContent>
                      </v:textbox>
                    </v:shape>
                  </w:pict>
                </mc:Fallback>
              </mc:AlternateContent>
            </w:r>
          </w:p>
          <w:p w:rsidR="002E287D" w:rsidRDefault="002E287D">
            <w:pPr>
              <w:ind w:firstLine="1"/>
              <w:rPr>
                <w:szCs w:val="21"/>
              </w:rPr>
            </w:pPr>
          </w:p>
          <w:p w:rsidR="002E287D" w:rsidRDefault="002E287D">
            <w:pPr>
              <w:ind w:firstLine="1"/>
              <w:rPr>
                <w:szCs w:val="21"/>
              </w:rPr>
            </w:pPr>
          </w:p>
          <w:p w:rsidR="002E287D" w:rsidRDefault="002E287D">
            <w:pPr>
              <w:ind w:firstLineChars="300" w:firstLine="630"/>
              <w:rPr>
                <w:szCs w:val="21"/>
              </w:rPr>
            </w:pPr>
            <w:r>
              <w:rPr>
                <w:rFonts w:hint="eastAsia"/>
                <w:szCs w:val="21"/>
              </w:rPr>
              <w:t>との判決を求める。</w:t>
            </w:r>
          </w:p>
          <w:p w:rsidR="002E287D" w:rsidRDefault="002E287D">
            <w:pPr>
              <w:ind w:firstLineChars="300" w:firstLine="630"/>
              <w:rPr>
                <w:szCs w:val="21"/>
              </w:rPr>
            </w:pPr>
          </w:p>
          <w:p w:rsidR="002E287D" w:rsidRDefault="002E287D">
            <w:pPr>
              <w:ind w:firstLine="1"/>
              <w:jc w:val="center"/>
              <w:rPr>
                <w:szCs w:val="21"/>
              </w:rPr>
            </w:pPr>
            <w:r>
              <w:rPr>
                <w:rFonts w:hint="eastAsia"/>
                <w:szCs w:val="21"/>
              </w:rPr>
              <w:t>控　　訴　の　理　由</w:t>
            </w:r>
          </w:p>
          <w:p w:rsidR="002E287D" w:rsidRDefault="006775BC">
            <w:pPr>
              <w:ind w:firstLineChars="300" w:firstLine="630"/>
              <w:rPr>
                <w:szCs w:val="21"/>
              </w:rPr>
            </w:pPr>
            <w:r>
              <w:rPr>
                <w:rFonts w:ascii="ＭＳ 明朝" w:hAnsi="ＭＳ 明朝" w:hint="eastAsia"/>
                <w:szCs w:val="21"/>
              </w:rPr>
              <w:t>□</w:t>
            </w:r>
            <w:r w:rsidR="002E287D">
              <w:rPr>
                <w:rFonts w:hint="eastAsia"/>
                <w:szCs w:val="21"/>
              </w:rPr>
              <w:t xml:space="preserve">　追って準備書面により主張する。</w:t>
            </w:r>
          </w:p>
          <w:p w:rsidR="002E287D" w:rsidRDefault="00D43903">
            <w:pPr>
              <w:numPr>
                <w:ilvl w:val="0"/>
                <w:numId w:val="3"/>
              </w:numPr>
              <w:rPr>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3251835</wp:posOffset>
                      </wp:positionH>
                      <wp:positionV relativeFrom="paragraph">
                        <wp:posOffset>107950</wp:posOffset>
                      </wp:positionV>
                      <wp:extent cx="2857500" cy="914400"/>
                      <wp:effectExtent l="5080" t="361950" r="13970" b="9525"/>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14400"/>
                              </a:xfrm>
                              <a:prstGeom prst="wedgeRoundRectCallout">
                                <a:avLst>
                                  <a:gd name="adj1" fmla="val -46000"/>
                                  <a:gd name="adj2" fmla="val -87708"/>
                                  <a:gd name="adj3" fmla="val 16667"/>
                                </a:avLst>
                              </a:prstGeom>
                              <a:solidFill>
                                <a:srgbClr val="FFFFFF"/>
                              </a:solidFill>
                              <a:ln w="9525">
                                <a:solidFill>
                                  <a:srgbClr val="000000"/>
                                </a:solidFill>
                                <a:miter lim="800000"/>
                                <a:headEnd/>
                                <a:tailEnd/>
                              </a:ln>
                            </wps:spPr>
                            <wps:txbx>
                              <w:txbxContent>
                                <w:p w:rsidR="002E287D" w:rsidRDefault="002E287D" w:rsidP="002E287D">
                                  <w:pPr>
                                    <w:spacing w:beforeLines="50" w:before="18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「控訴の理由」を後日</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別書面（</w:t>
                                  </w:r>
                                  <w:r>
                                    <w:rPr>
                                      <w:rFonts w:ascii="ＭＳ ゴシック" w:eastAsia="ＭＳ ゴシック" w:hAnsi="ＭＳ ゴシック" w:hint="eastAsia"/>
                                      <w:sz w:val="22"/>
                                      <w:szCs w:val="22"/>
                                    </w:rPr>
                                    <w:t>準備書面や控訴理由書）によって主張する場合には</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控訴提起後５０日以内に</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その書面を提出する必要があります。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4" type="#_x0000_t62" style="position:absolute;left:0;text-align:left;margin-left:256.05pt;margin-top:8.5pt;width:22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" adj="864,-8145">
                      <v:textbox inset="5.85pt,.7pt,5.85pt,.7pt">
                        <w:txbxContent>
                          <w:p w:rsidR="002E287D" w:rsidRDefault="002E287D" w:rsidP="002E287D">
                            <w:pPr>
                              <w:spacing w:beforeLines="50" w:before="18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「控訴の理由」を後日</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別書面（</w:t>
                            </w:r>
                            <w:r>
                              <w:rPr>
                                <w:rFonts w:ascii="ＭＳ ゴシック" w:eastAsia="ＭＳ ゴシック" w:hAnsi="ＭＳ ゴシック" w:hint="eastAsia"/>
                                <w:sz w:val="22"/>
                                <w:szCs w:val="22"/>
                              </w:rPr>
                              <w:t>準備書面や控訴理由書）によって主張する場合には</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控訴提起後５０日以内に</w:t>
                            </w:r>
                            <w:r w:rsidR="00B2257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その書面を提出する必要があります。</w:t>
                            </w:r>
                          </w:p>
                        </w:txbxContent>
                      </v:textbox>
                    </v:shape>
                  </w:pict>
                </mc:Fallback>
              </mc:AlternateContent>
            </w:r>
            <w:r w:rsidR="002E287D">
              <w:rPr>
                <w:rFonts w:hint="eastAsia"/>
                <w:szCs w:val="21"/>
              </w:rPr>
              <w:t>別紙記載のとおり</w:t>
            </w:r>
          </w:p>
          <w:p w:rsidR="002E287D" w:rsidRDefault="002E287D">
            <w:pPr>
              <w:rPr>
                <w:szCs w:val="21"/>
              </w:rPr>
            </w:pPr>
          </w:p>
          <w:p w:rsidR="002E287D" w:rsidRDefault="002E287D">
            <w:pPr>
              <w:ind w:firstLine="1"/>
              <w:jc w:val="center"/>
              <w:rPr>
                <w:szCs w:val="21"/>
              </w:rPr>
            </w:pPr>
            <w:r>
              <w:rPr>
                <w:rFonts w:hint="eastAsia"/>
                <w:szCs w:val="21"/>
              </w:rPr>
              <w:t>添　付　書　類</w:t>
            </w:r>
          </w:p>
          <w:p w:rsidR="002E287D" w:rsidRDefault="002E287D">
            <w:pPr>
              <w:ind w:firstLineChars="300" w:firstLine="630"/>
              <w:rPr>
                <w:szCs w:val="21"/>
              </w:rPr>
            </w:pPr>
            <w:r>
              <w:rPr>
                <w:rFonts w:hint="eastAsia"/>
                <w:szCs w:val="21"/>
              </w:rPr>
              <w:t>□　資格証明書</w:t>
            </w:r>
          </w:p>
          <w:p w:rsidR="002E287D" w:rsidRDefault="002E287D">
            <w:pPr>
              <w:ind w:firstLine="1"/>
              <w:rPr>
                <w:szCs w:val="21"/>
              </w:rPr>
            </w:pPr>
            <w:r>
              <w:rPr>
                <w:rFonts w:hint="eastAsia"/>
                <w:szCs w:val="21"/>
              </w:rPr>
              <w:t xml:space="preserve">　　　□　</w:t>
            </w:r>
          </w:p>
          <w:p w:rsidR="002E287D" w:rsidRDefault="002E287D">
            <w:pPr>
              <w:ind w:firstLine="1"/>
              <w:rPr>
                <w:sz w:val="20"/>
                <w:szCs w:val="20"/>
              </w:rPr>
            </w:pPr>
          </w:p>
        </w:tc>
      </w:tr>
    </w:tbl>
    <w:p w:rsidR="00D761EE" w:rsidRPr="008C4735" w:rsidRDefault="002E287D">
      <w:r>
        <w:rPr>
          <w:rFonts w:hint="eastAsia"/>
        </w:rPr>
        <w:t xml:space="preserve">　　　</w:t>
      </w:r>
    </w:p>
    <w:sectPr w:rsidR="00D761EE" w:rsidRPr="008C4735" w:rsidSect="002E287D">
      <w:headerReference w:type="even" r:id="rId7"/>
      <w:headerReference w:type="default" r:id="rId8"/>
      <w:footerReference w:type="even" r:id="rId9"/>
      <w:footerReference w:type="default" r:id="rId10"/>
      <w:headerReference w:type="first" r:id="rId11"/>
      <w:footerReference w:type="first" r:id="rId12"/>
      <w:pgSz w:w="11906" w:h="16838" w:code="9"/>
      <w:pgMar w:top="1440" w:right="1021" w:bottom="1701" w:left="1418"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4ED" w:rsidRDefault="009C34ED">
      <w:r>
        <w:separator/>
      </w:r>
    </w:p>
  </w:endnote>
  <w:endnote w:type="continuationSeparator" w:id="0">
    <w:p w:rsidR="009C34ED" w:rsidRDefault="009C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09" w:rsidRDefault="00C473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ED9" w:rsidRDefault="002F7ED9" w:rsidP="002E287D">
    <w:pPr>
      <w:pStyle w:val="a8"/>
      <w:jc w:val="center"/>
    </w:pPr>
    <w:r>
      <w:rPr>
        <w:rFonts w:hint="eastAsia"/>
      </w:rPr>
      <w:t xml:space="preserve">－　</w:t>
    </w:r>
    <w:r w:rsidR="002E287D">
      <w:rPr>
        <w:rStyle w:val="a9"/>
      </w:rPr>
      <w:fldChar w:fldCharType="begin"/>
    </w:r>
    <w:r w:rsidR="002E287D">
      <w:rPr>
        <w:rStyle w:val="a9"/>
      </w:rPr>
      <w:instrText xml:space="preserve"> PAGE </w:instrText>
    </w:r>
    <w:r w:rsidR="002E287D">
      <w:rPr>
        <w:rStyle w:val="a9"/>
      </w:rPr>
      <w:fldChar w:fldCharType="separate"/>
    </w:r>
    <w:r w:rsidR="00B2257D">
      <w:rPr>
        <w:rStyle w:val="a9"/>
        <w:noProof/>
      </w:rPr>
      <w:t>4</w:t>
    </w:r>
    <w:r w:rsidR="002E287D">
      <w:rPr>
        <w:rStyle w:val="a9"/>
      </w:rPr>
      <w:fldChar w:fldCharType="end"/>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09" w:rsidRDefault="00C473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4ED" w:rsidRDefault="009C34ED">
      <w:r>
        <w:separator/>
      </w:r>
    </w:p>
  </w:footnote>
  <w:footnote w:type="continuationSeparator" w:id="0">
    <w:p w:rsidR="009C34ED" w:rsidRDefault="009C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09" w:rsidRDefault="00C4730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09" w:rsidRDefault="00C4730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09" w:rsidRDefault="00C4730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7E89"/>
    <w:multiLevelType w:val="hybridMultilevel"/>
    <w:tmpl w:val="B00C5900"/>
    <w:lvl w:ilvl="0" w:tplc="1E46DF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2155080"/>
    <w:multiLevelType w:val="hybridMultilevel"/>
    <w:tmpl w:val="E1CAA8CE"/>
    <w:lvl w:ilvl="0" w:tplc="70D633A0">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EE"/>
    <w:rsid w:val="00055BD8"/>
    <w:rsid w:val="00111D8E"/>
    <w:rsid w:val="001177E3"/>
    <w:rsid w:val="00232E5A"/>
    <w:rsid w:val="00285107"/>
    <w:rsid w:val="002E287D"/>
    <w:rsid w:val="002F7ED9"/>
    <w:rsid w:val="003212E0"/>
    <w:rsid w:val="003622EC"/>
    <w:rsid w:val="003F6D58"/>
    <w:rsid w:val="004002FC"/>
    <w:rsid w:val="00426876"/>
    <w:rsid w:val="00430F2F"/>
    <w:rsid w:val="004A38AF"/>
    <w:rsid w:val="004B23BB"/>
    <w:rsid w:val="004D21C3"/>
    <w:rsid w:val="0050024F"/>
    <w:rsid w:val="005003A1"/>
    <w:rsid w:val="0050361A"/>
    <w:rsid w:val="005401AC"/>
    <w:rsid w:val="005A5A42"/>
    <w:rsid w:val="005D1DB2"/>
    <w:rsid w:val="005D720B"/>
    <w:rsid w:val="006459EF"/>
    <w:rsid w:val="006775BC"/>
    <w:rsid w:val="00680E45"/>
    <w:rsid w:val="006D74FB"/>
    <w:rsid w:val="007D5194"/>
    <w:rsid w:val="008C4735"/>
    <w:rsid w:val="008C4B38"/>
    <w:rsid w:val="008E1311"/>
    <w:rsid w:val="009A5ECA"/>
    <w:rsid w:val="009B5352"/>
    <w:rsid w:val="009C34ED"/>
    <w:rsid w:val="00B2257D"/>
    <w:rsid w:val="00B34EA8"/>
    <w:rsid w:val="00B57CC0"/>
    <w:rsid w:val="00BB1229"/>
    <w:rsid w:val="00C04884"/>
    <w:rsid w:val="00C13A63"/>
    <w:rsid w:val="00C27A6B"/>
    <w:rsid w:val="00C33D3A"/>
    <w:rsid w:val="00C41D88"/>
    <w:rsid w:val="00C47309"/>
    <w:rsid w:val="00C676E1"/>
    <w:rsid w:val="00C71672"/>
    <w:rsid w:val="00CA2DB5"/>
    <w:rsid w:val="00CC432B"/>
    <w:rsid w:val="00D43903"/>
    <w:rsid w:val="00D761EE"/>
    <w:rsid w:val="00D858E2"/>
    <w:rsid w:val="00DC1F0D"/>
    <w:rsid w:val="00E36625"/>
    <w:rsid w:val="00E52B8A"/>
    <w:rsid w:val="00E67F16"/>
    <w:rsid w:val="00F0768C"/>
    <w:rsid w:val="00F8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C04884"/>
    <w:rPr>
      <w:sz w:val="18"/>
      <w:szCs w:val="18"/>
    </w:rPr>
  </w:style>
  <w:style w:type="paragraph" w:styleId="a4">
    <w:name w:val="annotation text"/>
    <w:basedOn w:val="a"/>
    <w:semiHidden/>
    <w:rsid w:val="00C04884"/>
    <w:pPr>
      <w:jc w:val="left"/>
    </w:pPr>
  </w:style>
  <w:style w:type="paragraph" w:styleId="a5">
    <w:name w:val="annotation subject"/>
    <w:basedOn w:val="a4"/>
    <w:next w:val="a4"/>
    <w:semiHidden/>
    <w:rsid w:val="00C04884"/>
    <w:rPr>
      <w:b/>
      <w:bCs/>
    </w:rPr>
  </w:style>
  <w:style w:type="paragraph" w:styleId="a6">
    <w:name w:val="Balloon Text"/>
    <w:basedOn w:val="a"/>
    <w:semiHidden/>
    <w:rsid w:val="00C04884"/>
    <w:rPr>
      <w:rFonts w:ascii="Arial" w:eastAsia="ＭＳ ゴシック" w:hAnsi="Arial"/>
      <w:sz w:val="18"/>
      <w:szCs w:val="18"/>
    </w:rPr>
  </w:style>
  <w:style w:type="paragraph" w:styleId="a7">
    <w:name w:val="header"/>
    <w:basedOn w:val="a"/>
    <w:rsid w:val="002F7ED9"/>
    <w:pPr>
      <w:tabs>
        <w:tab w:val="center" w:pos="4252"/>
        <w:tab w:val="right" w:pos="8504"/>
      </w:tabs>
      <w:snapToGrid w:val="0"/>
    </w:pPr>
  </w:style>
  <w:style w:type="paragraph" w:styleId="a8">
    <w:name w:val="footer"/>
    <w:basedOn w:val="a"/>
    <w:rsid w:val="002F7ED9"/>
    <w:pPr>
      <w:tabs>
        <w:tab w:val="center" w:pos="4252"/>
        <w:tab w:val="right" w:pos="8504"/>
      </w:tabs>
      <w:snapToGrid w:val="0"/>
    </w:pPr>
  </w:style>
  <w:style w:type="character" w:styleId="a9">
    <w:name w:val="page number"/>
    <w:basedOn w:val="a0"/>
    <w:rsid w:val="002E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247</Characters>
  <DocSecurity>0</DocSecurity>
  <Lines>2</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2022-05-30T04:34:00Z</dcterms:created>
  <dcterms:modified xsi:type="dcterms:W3CDTF">2022-08-25T04:57:00Z</dcterms:modified>
</cp:coreProperties>
</file>