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6AB" w:rsidRPr="00FB1885" w:rsidRDefault="005776AB" w:rsidP="00B8399A">
      <w:pPr>
        <w:spacing w:line="480" w:lineRule="exact"/>
        <w:jc w:val="center"/>
        <w:rPr>
          <w:rFonts w:ascii="ＭＳ ゴシック" w:eastAsia="ＭＳ ゴシック" w:hAnsi="ＭＳ ゴシック"/>
          <w:b/>
          <w:sz w:val="48"/>
          <w:szCs w:val="48"/>
        </w:rPr>
      </w:pPr>
      <w:bookmarkStart w:id="0" w:name="_GoBack"/>
      <w:bookmarkEnd w:id="0"/>
      <w:r w:rsidRPr="00FB1885">
        <w:rPr>
          <w:rFonts w:ascii="ＭＳ ゴシック" w:eastAsia="ＭＳ ゴシック" w:hAnsi="ＭＳ ゴシック" w:hint="eastAsia"/>
          <w:b/>
          <w:sz w:val="48"/>
          <w:szCs w:val="48"/>
        </w:rPr>
        <w:t>＜＜控訴状記載例＞＞</w:t>
      </w:r>
    </w:p>
    <w:p w:rsidR="00111D8E" w:rsidRPr="00FB1885" w:rsidRDefault="00B13CEB" w:rsidP="00FB1885">
      <w:pPr>
        <w:spacing w:beforeLines="50" w:before="160" w:line="30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（原審被告</w:t>
      </w:r>
      <w:r w:rsidR="005776AB" w:rsidRPr="00FB1885">
        <w:rPr>
          <w:rFonts w:ascii="ＭＳ ゴシック" w:eastAsia="ＭＳ ゴシック" w:hAnsi="ＭＳ ゴシック" w:hint="eastAsia"/>
          <w:b/>
          <w:sz w:val="28"/>
          <w:szCs w:val="28"/>
        </w:rPr>
        <w:t>用）</w:t>
      </w:r>
    </w:p>
    <w:p w:rsidR="00F504C1" w:rsidRDefault="00F504C1" w:rsidP="00B8399A">
      <w:pPr>
        <w:spacing w:line="30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:rsidR="00DE31D1" w:rsidRPr="00C5350D" w:rsidRDefault="00131739" w:rsidP="00F504C1">
      <w:pPr>
        <w:numPr>
          <w:ilvl w:val="0"/>
          <w:numId w:val="5"/>
        </w:numPr>
        <w:spacing w:line="300" w:lineRule="exact"/>
        <w:rPr>
          <w:rFonts w:ascii="ＭＳ 明朝" w:hAnsi="ＭＳ 明朝"/>
          <w:sz w:val="24"/>
        </w:rPr>
      </w:pPr>
      <w:r w:rsidRPr="00C5350D">
        <w:rPr>
          <w:rFonts w:ascii="ＭＳ 明朝" w:hAnsi="ＭＳ 明朝" w:hint="eastAsia"/>
          <w:sz w:val="24"/>
        </w:rPr>
        <w:t>パソコン等で作成する場合は</w:t>
      </w:r>
      <w:r w:rsidR="001278FC">
        <w:rPr>
          <w:rFonts w:ascii="ＭＳ 明朝" w:hAnsi="ＭＳ 明朝" w:hint="eastAsia"/>
          <w:sz w:val="24"/>
        </w:rPr>
        <w:t>、</w:t>
      </w:r>
      <w:r w:rsidRPr="00C5350D">
        <w:rPr>
          <w:rFonts w:ascii="ＭＳ 明朝" w:hAnsi="ＭＳ 明朝" w:hint="eastAsia"/>
          <w:sz w:val="24"/>
        </w:rPr>
        <w:t>Ａ４サイズの用紙を縦に使用し</w:t>
      </w:r>
      <w:r w:rsidR="001278FC">
        <w:rPr>
          <w:rFonts w:ascii="ＭＳ 明朝" w:hAnsi="ＭＳ 明朝" w:hint="eastAsia"/>
          <w:sz w:val="24"/>
        </w:rPr>
        <w:t>、</w:t>
      </w:r>
      <w:r w:rsidR="00F504C1" w:rsidRPr="00C5350D">
        <w:rPr>
          <w:rFonts w:ascii="ＭＳ 明朝" w:hAnsi="ＭＳ 明朝" w:hint="eastAsia"/>
          <w:sz w:val="24"/>
        </w:rPr>
        <w:t>用紙</w:t>
      </w:r>
      <w:r w:rsidRPr="00C5350D">
        <w:rPr>
          <w:rFonts w:ascii="ＭＳ 明朝" w:hAnsi="ＭＳ 明朝" w:hint="eastAsia"/>
          <w:sz w:val="24"/>
        </w:rPr>
        <w:t>の左側に３センチ程度の</w:t>
      </w:r>
      <w:r w:rsidR="00F504C1" w:rsidRPr="00C5350D">
        <w:rPr>
          <w:rFonts w:ascii="ＭＳ 明朝" w:hAnsi="ＭＳ 明朝" w:hint="eastAsia"/>
          <w:sz w:val="24"/>
        </w:rPr>
        <w:t>余白を持って</w:t>
      </w:r>
      <w:r w:rsidRPr="00C5350D">
        <w:rPr>
          <w:rFonts w:ascii="ＭＳ 明朝" w:hAnsi="ＭＳ 明朝" w:hint="eastAsia"/>
          <w:sz w:val="24"/>
        </w:rPr>
        <w:t>横書きで作成してください。</w:t>
      </w:r>
    </w:p>
    <w:p w:rsidR="00F504C1" w:rsidRPr="00C5350D" w:rsidRDefault="00F504C1" w:rsidP="00F504C1">
      <w:pPr>
        <w:numPr>
          <w:ilvl w:val="0"/>
          <w:numId w:val="5"/>
        </w:numPr>
        <w:spacing w:line="300" w:lineRule="exact"/>
        <w:rPr>
          <w:rFonts w:ascii="ＭＳ 明朝" w:hAnsi="ＭＳ 明朝"/>
          <w:sz w:val="24"/>
        </w:rPr>
      </w:pPr>
      <w:r w:rsidRPr="00C5350D">
        <w:rPr>
          <w:rFonts w:ascii="ＭＳ 明朝" w:hAnsi="ＭＳ 明朝" w:hint="eastAsia"/>
          <w:sz w:val="24"/>
        </w:rPr>
        <w:t>控訴人</w:t>
      </w:r>
      <w:r w:rsidR="00703DAB">
        <w:rPr>
          <w:rFonts w:ascii="ＭＳ 明朝" w:hAnsi="ＭＳ 明朝" w:hint="eastAsia"/>
          <w:sz w:val="24"/>
        </w:rPr>
        <w:t>の記名・押印や当事者の住所・氏名（名称）の記載方法については</w:t>
      </w:r>
      <w:r w:rsidR="001278FC">
        <w:rPr>
          <w:rFonts w:ascii="ＭＳ 明朝" w:hAnsi="ＭＳ 明朝" w:hint="eastAsia"/>
          <w:sz w:val="24"/>
        </w:rPr>
        <w:t>、</w:t>
      </w:r>
      <w:r w:rsidR="00703DAB">
        <w:rPr>
          <w:rFonts w:ascii="ＭＳ 明朝" w:hAnsi="ＭＳ 明朝" w:hint="eastAsia"/>
          <w:sz w:val="24"/>
        </w:rPr>
        <w:t>次ページ</w:t>
      </w:r>
      <w:r w:rsidRPr="00C5350D">
        <w:rPr>
          <w:rFonts w:ascii="ＭＳ 明朝" w:hAnsi="ＭＳ 明朝" w:hint="eastAsia"/>
          <w:sz w:val="24"/>
        </w:rPr>
        <w:t>の説明も読んでください。</w:t>
      </w:r>
    </w:p>
    <w:p w:rsidR="00DE31D1" w:rsidRPr="00C5350D" w:rsidRDefault="00A6653A" w:rsidP="00692F09">
      <w:pPr>
        <w:spacing w:line="300" w:lineRule="exact"/>
        <w:rPr>
          <w:rFonts w:ascii="ＭＳ ゴシック" w:eastAsia="ＭＳ ゴシック" w:hAnsi="ＭＳ ゴシック"/>
          <w:b/>
          <w:sz w:val="24"/>
        </w:rPr>
      </w:pPr>
      <w:r w:rsidRPr="00C5350D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5040630</wp:posOffset>
                </wp:positionH>
                <wp:positionV relativeFrom="paragraph">
                  <wp:posOffset>76200</wp:posOffset>
                </wp:positionV>
                <wp:extent cx="1398270" cy="609600"/>
                <wp:effectExtent l="502285" t="6350" r="13970" b="479425"/>
                <wp:wrapNone/>
                <wp:docPr id="19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8270" cy="609600"/>
                        </a:xfrm>
                        <a:prstGeom prst="wedgeRoundRectCallout">
                          <a:avLst>
                            <a:gd name="adj1" fmla="val -81787"/>
                            <a:gd name="adj2" fmla="val 12270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5ECA" w:rsidRPr="002B71C2" w:rsidRDefault="002B71C2" w:rsidP="002B71C2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Cs w:val="22"/>
                              </w:rPr>
                              <w:t>控訴状を書いた日付（提出日でもよい）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4" o:spid="_x0000_s1026" type="#_x0000_t62" style="position:absolute;left:0;text-align:left;margin-left:396.9pt;margin-top:6pt;width:110.1pt;height:48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" adj="-6866,37305">
                <v:textbox inset="5.85pt,.7pt,5.85pt,.7pt">
                  <w:txbxContent>
                    <w:p w:rsidR="009A5ECA" w:rsidRPr="002B71C2" w:rsidRDefault="002B71C2" w:rsidP="002B71C2">
                      <w:pPr>
                        <w:rPr>
                          <w:szCs w:val="22"/>
                        </w:rPr>
                      </w:pPr>
                      <w:r>
                        <w:rPr>
                          <w:rFonts w:hint="eastAsia"/>
                          <w:szCs w:val="22"/>
                        </w:rPr>
                        <w:t>控訴状を書いた日付（提出日でもよい）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8460" w:type="dxa"/>
        <w:tblInd w:w="-261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0"/>
      </w:tblGrid>
      <w:tr w:rsidR="00D761EE" w:rsidRPr="00D761EE" w:rsidTr="001929DE">
        <w:trPr>
          <w:trHeight w:val="10851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69" w:rsidRDefault="00A6653A" w:rsidP="00C04869">
            <w:pPr>
              <w:ind w:firstLine="1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184150</wp:posOffset>
                      </wp:positionV>
                      <wp:extent cx="1083310" cy="201930"/>
                      <wp:effectExtent l="8890" t="9525" r="12700" b="102870"/>
                      <wp:wrapNone/>
                      <wp:docPr id="18" name="AutoShap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3310" cy="201930"/>
                              </a:xfrm>
                              <a:prstGeom prst="wedgeRoundRectCallout">
                                <a:avLst>
                                  <a:gd name="adj1" fmla="val -30773"/>
                                  <a:gd name="adj2" fmla="val 90880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731C" w:rsidRDefault="0076731C">
                                  <w:r>
                                    <w:rPr>
                                      <w:rFonts w:hint="eastAsia"/>
                                    </w:rPr>
                                    <w:t>３センチの余白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7" o:spid="_x0000_s1027" type="#_x0000_t62" style="position:absolute;left:0;text-align:left;margin-left:3.6pt;margin-top:14.5pt;width:85.3pt;height:1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" adj="4153,30430">
                      <v:textbox inset="5.85pt,.7pt,5.85pt,.7pt">
                        <w:txbxContent>
                          <w:p w:rsidR="0076731C" w:rsidRDefault="0076731C">
                            <w:r>
                              <w:rPr>
                                <w:rFonts w:hint="eastAsia"/>
                              </w:rPr>
                              <w:t>３センチの余白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F3581" w:rsidRDefault="002F3581" w:rsidP="00C04869">
            <w:pPr>
              <w:ind w:firstLine="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控　　訴　　状</w:t>
            </w:r>
          </w:p>
          <w:p w:rsidR="002B71C2" w:rsidRDefault="00A6653A" w:rsidP="00C04869">
            <w:pPr>
              <w:ind w:firstLine="1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c">
                  <w:drawing>
                    <wp:inline distT="0" distB="0" distL="0" distR="0">
                      <wp:extent cx="480060" cy="203200"/>
                      <wp:effectExtent l="11430" t="14605" r="13335" b="1270"/>
                      <wp:docPr id="127" name="キャンバス 12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7" name="AutoShape 129"/>
                              <wps:cNvSpPr>
                                <a:spLocks/>
                              </wps:cNvSpPr>
                              <wps:spPr bwMode="auto">
                                <a:xfrm rot="5400000">
                                  <a:off x="189053" y="-189048"/>
                                  <a:ext cx="101236" cy="480060"/>
                                </a:xfrm>
                                <a:prstGeom prst="leftBrace">
                                  <a:avLst>
                                    <a:gd name="adj1" fmla="val 40048"/>
                                    <a:gd name="adj2" fmla="val 47949"/>
                                  </a:avLst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3BCE82C3" id="キャンバス 127" o:spid="_x0000_s1026" editas="canvas" style="width:37.8pt;height:16pt;mso-position-horizontal-relative:char;mso-position-vertical-relative:line" coordsize="480060,20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480060;height:203200;visibility:visible;mso-wrap-style:square">
                        <v:fill o:detectmouseclick="t"/>
                        <v:path o:connecttype="none"/>
                      </v:shape>
                      <v:shapetype id="_x0000_t87" coordsize="21600,21600" o:spt="87" adj="1800,10800" path="m21600,qx10800@0l10800@2qy0@11,10800@3l10800@1qy21600,21600e" filled="f">
                        <v:formulas>
                          <v:f eqn="val #0"/>
                          <v:f eqn="sum 21600 0 #0"/>
                          <v:f eqn="sum #1 0 #0"/>
                          <v:f eqn="sum #1 #0 0"/>
                          <v:f eqn="prod #0 9598 32768"/>
                          <v:f eqn="sum 21600 0 @4"/>
                          <v:f eqn="sum 21600 0 #1"/>
                          <v:f eqn="min #1 @6"/>
                          <v:f eqn="prod @7 1 2"/>
                          <v:f eqn="prod #0 2 1"/>
                          <v:f eqn="sum 21600 0 @9"/>
                          <v:f eqn="val #1"/>
                        </v:formulas>
                        <v:path arrowok="t" o:connecttype="custom" o:connectlocs="21600,0;0,10800;21600,21600" textboxrect="13963,@4,21600,@5"/>
                        <v:handles>
                          <v:h position="center,#0" yrange="0,@8"/>
                          <v:h position="topLeft,#1" yrange="@9,@10"/>
                        </v:handles>
                      </v:shapetype>
                      <v:shape id="AutoShape 129" o:spid="_x0000_s1028" type="#_x0000_t87" style="position:absolute;left:189053;top:-189048;width:101236;height:480060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" adj="1824,10357" strokeweight="1.5pt">
                        <v:textbox inset="5.85pt,.7pt,5.85pt,.7pt"/>
                      </v:shape>
                      <w10:anchorlock/>
                    </v:group>
                  </w:pict>
                </mc:Fallback>
              </mc:AlternateContent>
            </w:r>
          </w:p>
          <w:p w:rsidR="002F3581" w:rsidRPr="002B71C2" w:rsidRDefault="00240269" w:rsidP="002B71C2">
            <w:pPr>
              <w:ind w:firstLineChars="2858" w:firstLine="5125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 w:rsidR="00A6653A" w:rsidRPr="002B71C2"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4849495</wp:posOffset>
                      </wp:positionH>
                      <wp:positionV relativeFrom="paragraph">
                        <wp:posOffset>182880</wp:posOffset>
                      </wp:positionV>
                      <wp:extent cx="1677035" cy="915670"/>
                      <wp:effectExtent l="183515" t="11430" r="6350" b="6350"/>
                      <wp:wrapNone/>
                      <wp:docPr id="16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7035" cy="915670"/>
                              </a:xfrm>
                              <a:prstGeom prst="wedgeRoundRectCallout">
                                <a:avLst>
                                  <a:gd name="adj1" fmla="val -59806"/>
                                  <a:gd name="adj2" fmla="val 24134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B71C2" w:rsidRDefault="002D365E" w:rsidP="00836543">
                                  <w:pPr>
                                    <w:spacing w:line="240" w:lineRule="exact"/>
                                    <w:rPr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2"/>
                                    </w:rPr>
                                    <w:t>控訴人（控訴をする人）の記名・押印</w:t>
                                  </w:r>
                                </w:p>
                                <w:p w:rsidR="004B584A" w:rsidRPr="00836543" w:rsidRDefault="00836543" w:rsidP="00836543">
                                  <w:pPr>
                                    <w:spacing w:line="22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36543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（</w:t>
                                  </w:r>
                                  <w:r w:rsidR="004B584A" w:rsidRPr="00836543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認め印で構いませんが</w:t>
                                  </w:r>
                                  <w:r w:rsidR="001278F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、</w:t>
                                  </w:r>
                                  <w:r w:rsidR="004B584A" w:rsidRPr="00836543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訴訟中は同じ印鑑を使用するようにしてください。</w:t>
                                  </w:r>
                                  <w:r w:rsidRPr="00836543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2" o:spid="_x0000_s1028" type="#_x0000_t62" style="position:absolute;left:0;text-align:left;margin-left:381.85pt;margin-top:14.4pt;width:132.05pt;height:72.1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" adj="-2118,16013">
                      <v:textbox inset="5.85pt,.7pt,5.85pt,.7pt">
                        <w:txbxContent>
                          <w:p w:rsidR="002B71C2" w:rsidRDefault="002D365E" w:rsidP="00836543">
                            <w:pPr>
                              <w:spacing w:line="240" w:lineRule="exact"/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Cs w:val="22"/>
                              </w:rPr>
                              <w:t>控訴人（控訴をする人）の記名・押印</w:t>
                            </w:r>
                          </w:p>
                          <w:p w:rsidR="004B584A" w:rsidRPr="00836543" w:rsidRDefault="00836543" w:rsidP="00836543">
                            <w:pPr>
                              <w:spacing w:line="22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83654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="004B584A" w:rsidRPr="0083654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認め印で構いませんが</w:t>
                            </w:r>
                            <w:r w:rsidR="001278F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="004B584A" w:rsidRPr="0083654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訴訟中は同じ印鑑を使用するようにしてください。</w:t>
                            </w:r>
                            <w:r w:rsidRPr="0083654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F3581" w:rsidRPr="002B71C2">
              <w:rPr>
                <w:rFonts w:hint="eastAsia"/>
                <w:sz w:val="20"/>
                <w:szCs w:val="20"/>
              </w:rPr>
              <w:t xml:space="preserve"> </w:t>
            </w:r>
            <w:r w:rsidR="002F3581" w:rsidRPr="00DE26C0">
              <w:rPr>
                <w:rFonts w:ascii="ＭＳ ゴシック" w:eastAsia="ＭＳ ゴシック" w:hAnsi="ＭＳ ゴシック" w:hint="eastAsia"/>
                <w:sz w:val="20"/>
                <w:szCs w:val="20"/>
              </w:rPr>
              <w:t>○○</w:t>
            </w:r>
            <w:r w:rsidR="002F3581" w:rsidRPr="002B71C2">
              <w:rPr>
                <w:rFonts w:hint="eastAsia"/>
                <w:sz w:val="20"/>
                <w:szCs w:val="20"/>
              </w:rPr>
              <w:t xml:space="preserve"> </w:t>
            </w:r>
            <w:r w:rsidR="002F3581" w:rsidRPr="002B71C2">
              <w:rPr>
                <w:rFonts w:hint="eastAsia"/>
                <w:sz w:val="20"/>
                <w:szCs w:val="20"/>
              </w:rPr>
              <w:t>年</w:t>
            </w:r>
            <w:r w:rsidR="002F3581" w:rsidRPr="002B71C2">
              <w:rPr>
                <w:rFonts w:hint="eastAsia"/>
                <w:sz w:val="20"/>
                <w:szCs w:val="20"/>
              </w:rPr>
              <w:t xml:space="preserve"> </w:t>
            </w:r>
            <w:r w:rsidR="002F3581" w:rsidRPr="00DE26C0">
              <w:rPr>
                <w:rFonts w:ascii="ＭＳ ゴシック" w:eastAsia="ＭＳ ゴシック" w:hAnsi="ＭＳ ゴシック" w:hint="eastAsia"/>
                <w:sz w:val="20"/>
                <w:szCs w:val="20"/>
              </w:rPr>
              <w:t>○○</w:t>
            </w:r>
            <w:r w:rsidR="002F3581" w:rsidRPr="002B71C2">
              <w:rPr>
                <w:rFonts w:hint="eastAsia"/>
                <w:sz w:val="20"/>
                <w:szCs w:val="20"/>
              </w:rPr>
              <w:t xml:space="preserve"> </w:t>
            </w:r>
            <w:r w:rsidR="002F3581" w:rsidRPr="002B71C2">
              <w:rPr>
                <w:rFonts w:hint="eastAsia"/>
                <w:sz w:val="20"/>
                <w:szCs w:val="20"/>
              </w:rPr>
              <w:t>月</w:t>
            </w:r>
            <w:r w:rsidR="002F3581" w:rsidRPr="002B71C2">
              <w:rPr>
                <w:rFonts w:hint="eastAsia"/>
                <w:sz w:val="20"/>
                <w:szCs w:val="20"/>
              </w:rPr>
              <w:t xml:space="preserve"> </w:t>
            </w:r>
            <w:r w:rsidR="002F3581" w:rsidRPr="00DE26C0">
              <w:rPr>
                <w:rFonts w:ascii="ＭＳ ゴシック" w:eastAsia="ＭＳ ゴシック" w:hAnsi="ＭＳ ゴシック" w:hint="eastAsia"/>
                <w:sz w:val="20"/>
                <w:szCs w:val="20"/>
              </w:rPr>
              <w:t>○○</w:t>
            </w:r>
            <w:r w:rsidR="002F3581" w:rsidRPr="002B71C2">
              <w:rPr>
                <w:rFonts w:hint="eastAsia"/>
                <w:sz w:val="20"/>
                <w:szCs w:val="20"/>
              </w:rPr>
              <w:t xml:space="preserve"> </w:t>
            </w:r>
            <w:r w:rsidR="002F3581" w:rsidRPr="002B71C2">
              <w:rPr>
                <w:rFonts w:hint="eastAsia"/>
                <w:sz w:val="20"/>
                <w:szCs w:val="20"/>
              </w:rPr>
              <w:t>日</w:t>
            </w:r>
          </w:p>
          <w:p w:rsidR="00DB0C04" w:rsidRPr="002B71C2" w:rsidRDefault="00DB0C04" w:rsidP="00DB0C04">
            <w:pPr>
              <w:rPr>
                <w:sz w:val="20"/>
                <w:szCs w:val="20"/>
              </w:rPr>
            </w:pPr>
          </w:p>
          <w:p w:rsidR="00DB0C04" w:rsidRPr="002B71C2" w:rsidRDefault="00DB0C04" w:rsidP="00DB0C04">
            <w:pPr>
              <w:rPr>
                <w:sz w:val="20"/>
                <w:szCs w:val="20"/>
              </w:rPr>
            </w:pPr>
            <w:r w:rsidRPr="002B71C2">
              <w:rPr>
                <w:rFonts w:hint="eastAsia"/>
                <w:sz w:val="20"/>
                <w:szCs w:val="20"/>
              </w:rPr>
              <w:t xml:space="preserve">　　　　</w:t>
            </w:r>
            <w:r w:rsidR="00F504C1" w:rsidRPr="002B71C2">
              <w:rPr>
                <w:rFonts w:hint="eastAsia"/>
                <w:sz w:val="20"/>
                <w:szCs w:val="20"/>
              </w:rPr>
              <w:t xml:space="preserve">　</w:t>
            </w:r>
            <w:r w:rsidRPr="002B71C2">
              <w:rPr>
                <w:rFonts w:hint="eastAsia"/>
                <w:sz w:val="20"/>
                <w:szCs w:val="20"/>
              </w:rPr>
              <w:t>札幌高等裁判所　御中</w:t>
            </w:r>
          </w:p>
          <w:p w:rsidR="00DB0C04" w:rsidRPr="002B71C2" w:rsidRDefault="00A6653A" w:rsidP="004C1A93">
            <w:pPr>
              <w:tabs>
                <w:tab w:val="left" w:pos="7560"/>
              </w:tabs>
              <w:rPr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3120" behindDoc="1" locked="0" layoutInCell="1" allowOverlap="1">
                      <wp:simplePos x="0" y="0"/>
                      <wp:positionH relativeFrom="column">
                        <wp:posOffset>4366260</wp:posOffset>
                      </wp:positionH>
                      <wp:positionV relativeFrom="paragraph">
                        <wp:posOffset>82550</wp:posOffset>
                      </wp:positionV>
                      <wp:extent cx="360045" cy="363220"/>
                      <wp:effectExtent l="24130" t="25400" r="25400" b="20955"/>
                      <wp:wrapNone/>
                      <wp:docPr id="15" name="Oval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45" cy="3632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D449DB0" id="Oval 65" o:spid="_x0000_s1026" style="position:absolute;left:0;text-align:left;margin-left:343.8pt;margin-top:6.5pt;width:28.35pt;height:28.6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" strokeweight="3pt">
                      <v:textbox inset="5.85pt,.7pt,5.85pt,.7pt"/>
                    </v:oval>
                  </w:pict>
                </mc:Fallback>
              </mc:AlternateContent>
            </w:r>
            <w:r w:rsidR="004C1A93">
              <w:rPr>
                <w:sz w:val="20"/>
                <w:szCs w:val="20"/>
              </w:rPr>
              <w:tab/>
            </w:r>
          </w:p>
          <w:p w:rsidR="004C1A93" w:rsidRPr="004C1A93" w:rsidRDefault="00DB0C04" w:rsidP="00DB0C04">
            <w:pPr>
              <w:rPr>
                <w:sz w:val="20"/>
                <w:szCs w:val="20"/>
              </w:rPr>
            </w:pPr>
            <w:r w:rsidRPr="002B71C2">
              <w:rPr>
                <w:rFonts w:hint="eastAsia"/>
                <w:sz w:val="20"/>
                <w:szCs w:val="20"/>
              </w:rPr>
              <w:t xml:space="preserve">　　　　　</w:t>
            </w:r>
            <w:r w:rsidR="00F504C1" w:rsidRPr="002B71C2">
              <w:rPr>
                <w:rFonts w:hint="eastAsia"/>
                <w:sz w:val="20"/>
                <w:szCs w:val="20"/>
              </w:rPr>
              <w:t xml:space="preserve">　　　　　　　　　</w:t>
            </w:r>
            <w:r w:rsidR="00C5350D">
              <w:rPr>
                <w:rFonts w:hint="eastAsia"/>
                <w:sz w:val="20"/>
                <w:szCs w:val="20"/>
              </w:rPr>
              <w:t xml:space="preserve">　　　　　　　</w:t>
            </w:r>
            <w:r w:rsidR="002B71C2">
              <w:rPr>
                <w:rFonts w:hint="eastAsia"/>
                <w:sz w:val="20"/>
                <w:szCs w:val="20"/>
              </w:rPr>
              <w:t xml:space="preserve">　</w:t>
            </w:r>
            <w:r w:rsidR="00C5350D">
              <w:rPr>
                <w:rFonts w:hint="eastAsia"/>
                <w:sz w:val="20"/>
                <w:szCs w:val="20"/>
              </w:rPr>
              <w:t xml:space="preserve">　</w:t>
            </w:r>
            <w:r w:rsidRPr="002B71C2">
              <w:rPr>
                <w:rFonts w:hint="eastAsia"/>
                <w:sz w:val="20"/>
                <w:szCs w:val="20"/>
              </w:rPr>
              <w:t xml:space="preserve">控訴人　　　</w:t>
            </w:r>
            <w:r w:rsidRPr="00DE26C0">
              <w:rPr>
                <w:rFonts w:ascii="ＭＳ ゴシック" w:eastAsia="ＭＳ ゴシック" w:hAnsi="ＭＳ ゴシック" w:hint="eastAsia"/>
                <w:sz w:val="20"/>
                <w:szCs w:val="20"/>
              </w:rPr>
              <w:t>○　○　○　○</w:t>
            </w:r>
            <w:r w:rsidRPr="002B71C2">
              <w:rPr>
                <w:rFonts w:hint="eastAsia"/>
                <w:sz w:val="20"/>
                <w:szCs w:val="20"/>
              </w:rPr>
              <w:t xml:space="preserve">　　　</w:t>
            </w:r>
            <w:r w:rsidR="00304CCD">
              <w:rPr>
                <w:rFonts w:hint="eastAsia"/>
                <w:sz w:val="20"/>
                <w:szCs w:val="20"/>
              </w:rPr>
              <w:t>印</w:t>
            </w:r>
          </w:p>
          <w:p w:rsidR="00DB0C04" w:rsidRPr="002B71C2" w:rsidRDefault="00DB0C04" w:rsidP="00DB0C04">
            <w:pPr>
              <w:rPr>
                <w:sz w:val="20"/>
                <w:szCs w:val="20"/>
              </w:rPr>
            </w:pPr>
          </w:p>
          <w:p w:rsidR="00DB0C04" w:rsidRPr="002B71C2" w:rsidRDefault="00A6653A" w:rsidP="00DB0C04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3166110</wp:posOffset>
                      </wp:positionH>
                      <wp:positionV relativeFrom="paragraph">
                        <wp:posOffset>84455</wp:posOffset>
                      </wp:positionV>
                      <wp:extent cx="3240405" cy="607695"/>
                      <wp:effectExtent l="347980" t="8255" r="12065" b="12700"/>
                      <wp:wrapNone/>
                      <wp:docPr id="14" name="AutoShap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40405" cy="607695"/>
                              </a:xfrm>
                              <a:prstGeom prst="wedgeRectCallout">
                                <a:avLst>
                                  <a:gd name="adj1" fmla="val -59898"/>
                                  <a:gd name="adj2" fmla="val -1750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1A93" w:rsidRPr="009A2696" w:rsidRDefault="002D365E" w:rsidP="00836543">
                                  <w:pPr>
                                    <w:spacing w:line="24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A269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事件名や手数料などは</w:t>
                                  </w:r>
                                  <w:r w:rsidR="001278F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、</w:t>
                                  </w:r>
                                  <w:r w:rsidRPr="009A269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事件の内容によって変わります。分からないときには</w:t>
                                  </w:r>
                                  <w:r w:rsidR="001278F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、</w:t>
                                  </w:r>
                                  <w:r w:rsidRPr="009A269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空欄のままお持ちください。控訴状が提出されたときに</w:t>
                                  </w:r>
                                  <w:r w:rsidR="001278F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、</w:t>
                                  </w:r>
                                  <w:r w:rsidRPr="009A269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裁判所が確認・計算します。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AutoShape 80" o:spid="_x0000_s1029" type="#_x0000_t61" style="position:absolute;left:0;text-align:left;margin-left:249.3pt;margin-top:6.65pt;width:255.15pt;height:47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" adj="-2138,7019">
                      <v:textbox inset="5.85pt,.7pt,5.85pt,.7pt">
                        <w:txbxContent>
                          <w:p w:rsidR="004C1A93" w:rsidRPr="009A2696" w:rsidRDefault="002D365E" w:rsidP="00836543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9A269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事件名や手数料などは</w:t>
                            </w:r>
                            <w:r w:rsidR="001278F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Pr="009A269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事件の内容によって変わります。分からないときには</w:t>
                            </w:r>
                            <w:r w:rsidR="001278F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Pr="009A269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空欄のままお持ちください。控訴状が提出されたときに</w:t>
                            </w:r>
                            <w:r w:rsidR="001278F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Pr="009A269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裁判所が確認・計算します。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B0C04" w:rsidRPr="002B71C2">
              <w:rPr>
                <w:rFonts w:hint="eastAsia"/>
                <w:sz w:val="20"/>
                <w:szCs w:val="20"/>
              </w:rPr>
              <w:t xml:space="preserve">　　</w:t>
            </w:r>
            <w:r w:rsidR="00B8399A" w:rsidRPr="002B71C2">
              <w:rPr>
                <w:rFonts w:hint="eastAsia"/>
                <w:sz w:val="20"/>
                <w:szCs w:val="20"/>
              </w:rPr>
              <w:t xml:space="preserve">　　</w:t>
            </w:r>
            <w:r w:rsidR="00F504C1" w:rsidRPr="002B71C2">
              <w:rPr>
                <w:rFonts w:hint="eastAsia"/>
                <w:sz w:val="20"/>
                <w:szCs w:val="20"/>
              </w:rPr>
              <w:t xml:space="preserve">　</w:t>
            </w:r>
            <w:r w:rsidR="00DB0C04" w:rsidRPr="002B71C2">
              <w:rPr>
                <w:rFonts w:hint="eastAsia"/>
                <w:sz w:val="20"/>
                <w:szCs w:val="20"/>
              </w:rPr>
              <w:t xml:space="preserve">（事件名）　</w:t>
            </w:r>
            <w:r w:rsidR="00DB0C04" w:rsidRPr="00DE26C0">
              <w:rPr>
                <w:rFonts w:ascii="ＭＳ ゴシック" w:eastAsia="ＭＳ ゴシック" w:hAnsi="ＭＳ ゴシック" w:hint="eastAsia"/>
                <w:sz w:val="20"/>
                <w:szCs w:val="20"/>
              </w:rPr>
              <w:t>○　○　○　○</w:t>
            </w:r>
            <w:r w:rsidR="00DB0C04" w:rsidRPr="002B71C2">
              <w:rPr>
                <w:rFonts w:hint="eastAsia"/>
                <w:sz w:val="20"/>
                <w:szCs w:val="20"/>
              </w:rPr>
              <w:t>請求控訴事件</w:t>
            </w:r>
          </w:p>
          <w:p w:rsidR="00DB0C04" w:rsidRPr="002B71C2" w:rsidRDefault="00DB0C04" w:rsidP="00DB0C04">
            <w:pPr>
              <w:rPr>
                <w:sz w:val="20"/>
                <w:szCs w:val="20"/>
              </w:rPr>
            </w:pPr>
            <w:r w:rsidRPr="002B71C2">
              <w:rPr>
                <w:rFonts w:hint="eastAsia"/>
                <w:sz w:val="20"/>
                <w:szCs w:val="20"/>
              </w:rPr>
              <w:t xml:space="preserve">　　　</w:t>
            </w:r>
            <w:r w:rsidR="00B8399A" w:rsidRPr="002B71C2">
              <w:rPr>
                <w:rFonts w:hint="eastAsia"/>
                <w:sz w:val="20"/>
                <w:szCs w:val="20"/>
              </w:rPr>
              <w:t xml:space="preserve">　　</w:t>
            </w:r>
            <w:r w:rsidR="00F504C1" w:rsidRPr="002B71C2">
              <w:rPr>
                <w:rFonts w:hint="eastAsia"/>
                <w:sz w:val="20"/>
                <w:szCs w:val="20"/>
              </w:rPr>
              <w:t xml:space="preserve">　</w:t>
            </w:r>
            <w:r w:rsidRPr="002B71C2">
              <w:rPr>
                <w:rFonts w:hint="eastAsia"/>
                <w:sz w:val="20"/>
                <w:szCs w:val="20"/>
              </w:rPr>
              <w:t xml:space="preserve">訴訟物の価額　　</w:t>
            </w:r>
            <w:r w:rsidRPr="00DE26C0">
              <w:rPr>
                <w:rFonts w:ascii="ＭＳ ゴシック" w:eastAsia="ＭＳ ゴシック" w:hAnsi="ＭＳ ゴシック" w:hint="eastAsia"/>
                <w:sz w:val="20"/>
                <w:szCs w:val="20"/>
              </w:rPr>
              <w:t>0</w:t>
            </w:r>
            <w:r w:rsidR="001278FC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</w:t>
            </w:r>
            <w:r w:rsidRPr="00DE26C0">
              <w:rPr>
                <w:rFonts w:ascii="ＭＳ ゴシック" w:eastAsia="ＭＳ ゴシック" w:hAnsi="ＭＳ ゴシック" w:hint="eastAsia"/>
                <w:sz w:val="20"/>
                <w:szCs w:val="20"/>
              </w:rPr>
              <w:t>000</w:t>
            </w:r>
            <w:r w:rsidR="001278FC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</w:t>
            </w:r>
            <w:r w:rsidRPr="00DE26C0">
              <w:rPr>
                <w:rFonts w:ascii="ＭＳ ゴシック" w:eastAsia="ＭＳ ゴシック" w:hAnsi="ＭＳ ゴシック" w:hint="eastAsia"/>
                <w:sz w:val="20"/>
                <w:szCs w:val="20"/>
              </w:rPr>
              <w:t>000</w:t>
            </w:r>
            <w:r w:rsidRPr="002B71C2">
              <w:rPr>
                <w:rFonts w:hint="eastAsia"/>
                <w:sz w:val="20"/>
                <w:szCs w:val="20"/>
              </w:rPr>
              <w:t>円</w:t>
            </w:r>
          </w:p>
          <w:p w:rsidR="00DB0C04" w:rsidRPr="002B71C2" w:rsidRDefault="00DB0C04" w:rsidP="00DB0C04">
            <w:pPr>
              <w:rPr>
                <w:sz w:val="20"/>
                <w:szCs w:val="20"/>
              </w:rPr>
            </w:pPr>
            <w:r w:rsidRPr="002B71C2">
              <w:rPr>
                <w:rFonts w:hint="eastAsia"/>
                <w:sz w:val="20"/>
                <w:szCs w:val="20"/>
              </w:rPr>
              <w:t xml:space="preserve">　　　</w:t>
            </w:r>
            <w:r w:rsidR="00B8399A" w:rsidRPr="002B71C2">
              <w:rPr>
                <w:rFonts w:hint="eastAsia"/>
                <w:sz w:val="20"/>
                <w:szCs w:val="20"/>
              </w:rPr>
              <w:t xml:space="preserve">　　</w:t>
            </w:r>
            <w:r w:rsidR="00F504C1" w:rsidRPr="002B71C2">
              <w:rPr>
                <w:rFonts w:hint="eastAsia"/>
                <w:sz w:val="20"/>
                <w:szCs w:val="20"/>
              </w:rPr>
              <w:t xml:space="preserve">　</w:t>
            </w:r>
            <w:r w:rsidRPr="002B71C2">
              <w:rPr>
                <w:rFonts w:hint="eastAsia"/>
                <w:sz w:val="20"/>
                <w:szCs w:val="20"/>
              </w:rPr>
              <w:t xml:space="preserve">ちょう用印紙額　　</w:t>
            </w:r>
            <w:r w:rsidRPr="002B71C2">
              <w:rPr>
                <w:rFonts w:hint="eastAsia"/>
                <w:sz w:val="20"/>
                <w:szCs w:val="20"/>
              </w:rPr>
              <w:t xml:space="preserve"> </w:t>
            </w:r>
            <w:r w:rsidRPr="00DE26C0">
              <w:rPr>
                <w:rFonts w:ascii="ＭＳ ゴシック" w:eastAsia="ＭＳ ゴシック" w:hAnsi="ＭＳ ゴシック" w:hint="eastAsia"/>
                <w:sz w:val="20"/>
                <w:szCs w:val="20"/>
              </w:rPr>
              <w:t>00</w:t>
            </w:r>
            <w:r w:rsidR="001278FC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</w:t>
            </w:r>
            <w:r w:rsidRPr="00DE26C0">
              <w:rPr>
                <w:rFonts w:ascii="ＭＳ ゴシック" w:eastAsia="ＭＳ ゴシック" w:hAnsi="ＭＳ ゴシック" w:hint="eastAsia"/>
                <w:sz w:val="20"/>
                <w:szCs w:val="20"/>
              </w:rPr>
              <w:t>000</w:t>
            </w:r>
            <w:r w:rsidRPr="002B71C2">
              <w:rPr>
                <w:rFonts w:hint="eastAsia"/>
                <w:sz w:val="20"/>
                <w:szCs w:val="20"/>
              </w:rPr>
              <w:t>円</w:t>
            </w:r>
          </w:p>
          <w:p w:rsidR="00DB0C04" w:rsidRPr="002B71C2" w:rsidRDefault="00DB0C04" w:rsidP="00DB0C04">
            <w:pPr>
              <w:rPr>
                <w:sz w:val="20"/>
                <w:szCs w:val="20"/>
              </w:rPr>
            </w:pPr>
            <w:r w:rsidRPr="002B71C2">
              <w:rPr>
                <w:rFonts w:hint="eastAsia"/>
                <w:sz w:val="20"/>
                <w:szCs w:val="20"/>
              </w:rPr>
              <w:t xml:space="preserve">　　　</w:t>
            </w:r>
            <w:r w:rsidR="00B8399A" w:rsidRPr="002B71C2">
              <w:rPr>
                <w:rFonts w:hint="eastAsia"/>
                <w:sz w:val="20"/>
                <w:szCs w:val="20"/>
              </w:rPr>
              <w:t xml:space="preserve">　　</w:t>
            </w:r>
            <w:r w:rsidR="00F504C1" w:rsidRPr="002B71C2">
              <w:rPr>
                <w:rFonts w:hint="eastAsia"/>
                <w:sz w:val="20"/>
                <w:szCs w:val="20"/>
              </w:rPr>
              <w:t xml:space="preserve">　</w:t>
            </w:r>
            <w:r w:rsidRPr="002B71C2">
              <w:rPr>
                <w:rFonts w:hint="eastAsia"/>
                <w:sz w:val="20"/>
                <w:szCs w:val="20"/>
              </w:rPr>
              <w:t xml:space="preserve">予納郵便切手　　　　</w:t>
            </w:r>
            <w:r w:rsidRPr="00DE26C0">
              <w:rPr>
                <w:rFonts w:ascii="ＭＳ ゴシック" w:eastAsia="ＭＳ ゴシック" w:hAnsi="ＭＳ ゴシック" w:hint="eastAsia"/>
                <w:sz w:val="20"/>
                <w:szCs w:val="20"/>
              </w:rPr>
              <w:t>0</w:t>
            </w:r>
            <w:r w:rsidR="001278FC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</w:t>
            </w:r>
            <w:r w:rsidRPr="00DE26C0">
              <w:rPr>
                <w:rFonts w:ascii="ＭＳ ゴシック" w:eastAsia="ＭＳ ゴシック" w:hAnsi="ＭＳ ゴシック" w:hint="eastAsia"/>
                <w:sz w:val="20"/>
                <w:szCs w:val="20"/>
              </w:rPr>
              <w:t>000</w:t>
            </w:r>
            <w:r w:rsidRPr="002B71C2">
              <w:rPr>
                <w:rFonts w:hint="eastAsia"/>
                <w:sz w:val="20"/>
                <w:szCs w:val="20"/>
              </w:rPr>
              <w:t>円</w:t>
            </w:r>
          </w:p>
          <w:p w:rsidR="00DB0C04" w:rsidRPr="002B71C2" w:rsidRDefault="00DB0C04" w:rsidP="00DB0C04">
            <w:pPr>
              <w:rPr>
                <w:sz w:val="20"/>
                <w:szCs w:val="20"/>
              </w:rPr>
            </w:pPr>
          </w:p>
          <w:p w:rsidR="00DB0C04" w:rsidRPr="002B71C2" w:rsidRDefault="00A6653A" w:rsidP="001929DE">
            <w:pPr>
              <w:rPr>
                <w:sz w:val="20"/>
                <w:szCs w:val="20"/>
              </w:rPr>
            </w:pPr>
            <w:r w:rsidRPr="002B71C2"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4966335</wp:posOffset>
                      </wp:positionH>
                      <wp:positionV relativeFrom="paragraph">
                        <wp:posOffset>184150</wp:posOffset>
                      </wp:positionV>
                      <wp:extent cx="1560195" cy="508000"/>
                      <wp:effectExtent l="862330" t="9525" r="6350" b="6350"/>
                      <wp:wrapNone/>
                      <wp:docPr id="13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0195" cy="508000"/>
                              </a:xfrm>
                              <a:prstGeom prst="wedgeRoundRectCallout">
                                <a:avLst>
                                  <a:gd name="adj1" fmla="val -100958"/>
                                  <a:gd name="adj2" fmla="val 2500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2DB5" w:rsidRPr="002D365E" w:rsidRDefault="002D365E" w:rsidP="002D365E">
                                  <w:pPr>
                                    <w:rPr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2"/>
                                    </w:rPr>
                                    <w:t>控訴人の</w:t>
                                  </w:r>
                                  <w:r w:rsidR="0061348D">
                                    <w:rPr>
                                      <w:rFonts w:hint="eastAsia"/>
                                      <w:szCs w:val="22"/>
                                    </w:rPr>
                                    <w:t>住所</w:t>
                                  </w:r>
                                  <w:r w:rsidR="001278FC">
                                    <w:rPr>
                                      <w:rFonts w:hint="eastAsia"/>
                                      <w:szCs w:val="22"/>
                                    </w:rPr>
                                    <w:t>、</w:t>
                                  </w:r>
                                  <w:r w:rsidR="0061348D">
                                    <w:rPr>
                                      <w:rFonts w:hint="eastAsia"/>
                                      <w:szCs w:val="22"/>
                                    </w:rPr>
                                    <w:t>氏名（</w:t>
                                  </w:r>
                                  <w:r w:rsidR="0061348D">
                                    <w:rPr>
                                      <w:rFonts w:hint="eastAsia"/>
                                      <w:szCs w:val="22"/>
                                    </w:rPr>
                                    <w:t>名称）</w:t>
                                  </w:r>
                                  <w:r w:rsidR="001278FC">
                                    <w:rPr>
                                      <w:rFonts w:hint="eastAsia"/>
                                      <w:szCs w:val="22"/>
                                    </w:rPr>
                                    <w:t>、</w:t>
                                  </w:r>
                                  <w:r w:rsidR="0061348D">
                                    <w:rPr>
                                      <w:rFonts w:hint="eastAsia"/>
                                      <w:szCs w:val="22"/>
                                    </w:rPr>
                                    <w:t>原審での立場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5" o:spid="_x0000_s1030" type="#_x0000_t62" style="position:absolute;left:0;text-align:left;margin-left:391.05pt;margin-top:14.5pt;width:122.85pt;height:40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" adj="-11007,11340">
                      <v:textbox inset="5.85pt,.7pt,5.85pt,.7pt">
                        <w:txbxContent>
                          <w:p w:rsidR="00CA2DB5" w:rsidRPr="002D365E" w:rsidRDefault="002D365E" w:rsidP="002D365E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Cs w:val="22"/>
                              </w:rPr>
                              <w:t>控訴人の</w:t>
                            </w:r>
                            <w:r w:rsidR="0061348D">
                              <w:rPr>
                                <w:rFonts w:hint="eastAsia"/>
                                <w:szCs w:val="22"/>
                              </w:rPr>
                              <w:t>住所</w:t>
                            </w:r>
                            <w:r w:rsidR="001278FC">
                              <w:rPr>
                                <w:rFonts w:hint="eastAsia"/>
                                <w:szCs w:val="22"/>
                              </w:rPr>
                              <w:t>、</w:t>
                            </w:r>
                            <w:r w:rsidR="0061348D">
                              <w:rPr>
                                <w:rFonts w:hint="eastAsia"/>
                                <w:szCs w:val="22"/>
                              </w:rPr>
                              <w:t>氏名（</w:t>
                            </w:r>
                            <w:r w:rsidR="0061348D">
                              <w:rPr>
                                <w:rFonts w:hint="eastAsia"/>
                                <w:szCs w:val="22"/>
                              </w:rPr>
                              <w:t>名称）</w:t>
                            </w:r>
                            <w:r w:rsidR="001278FC">
                              <w:rPr>
                                <w:rFonts w:hint="eastAsia"/>
                                <w:szCs w:val="22"/>
                              </w:rPr>
                              <w:t>、</w:t>
                            </w:r>
                            <w:r w:rsidR="0061348D">
                              <w:rPr>
                                <w:rFonts w:hint="eastAsia"/>
                                <w:szCs w:val="22"/>
                              </w:rPr>
                              <w:t>原審での立場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B0C04" w:rsidRPr="002B71C2">
              <w:rPr>
                <w:rFonts w:hint="eastAsia"/>
                <w:sz w:val="20"/>
                <w:szCs w:val="20"/>
              </w:rPr>
              <w:t xml:space="preserve">　　</w:t>
            </w:r>
            <w:r w:rsidR="00AA54F0" w:rsidRPr="002B71C2">
              <w:rPr>
                <w:rFonts w:hint="eastAsia"/>
                <w:sz w:val="20"/>
                <w:szCs w:val="20"/>
              </w:rPr>
              <w:t xml:space="preserve">　　</w:t>
            </w:r>
            <w:r w:rsidR="00F504C1" w:rsidRPr="002B71C2">
              <w:rPr>
                <w:rFonts w:hint="eastAsia"/>
                <w:sz w:val="20"/>
                <w:szCs w:val="20"/>
              </w:rPr>
              <w:t xml:space="preserve">　</w:t>
            </w:r>
            <w:r w:rsidR="00DB0C04" w:rsidRPr="002B71C2">
              <w:rPr>
                <w:rFonts w:hint="eastAsia"/>
                <w:sz w:val="20"/>
                <w:szCs w:val="20"/>
              </w:rPr>
              <w:t xml:space="preserve">〒　</w:t>
            </w:r>
            <w:r w:rsidR="00DB0C04" w:rsidRPr="00DE26C0">
              <w:rPr>
                <w:rFonts w:ascii="ＭＳ ゴシック" w:eastAsia="ＭＳ ゴシック" w:hAnsi="ＭＳ ゴシック" w:hint="eastAsia"/>
                <w:sz w:val="20"/>
                <w:szCs w:val="20"/>
              </w:rPr>
              <w:t>000-0000</w:t>
            </w:r>
            <w:r w:rsidR="00DB0C04" w:rsidRPr="002B71C2">
              <w:rPr>
                <w:rFonts w:hint="eastAsia"/>
                <w:sz w:val="20"/>
                <w:szCs w:val="20"/>
              </w:rPr>
              <w:t xml:space="preserve">　　</w:t>
            </w:r>
            <w:r w:rsidR="00304CCD">
              <w:rPr>
                <w:rFonts w:hint="eastAsia"/>
                <w:sz w:val="20"/>
                <w:szCs w:val="20"/>
              </w:rPr>
              <w:t>電話</w:t>
            </w:r>
            <w:r w:rsidR="00546715" w:rsidRPr="00DE26C0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０００－０００－００００</w:t>
            </w:r>
            <w:r w:rsidR="00546715" w:rsidRPr="002B71C2">
              <w:rPr>
                <w:rFonts w:hint="eastAsia"/>
                <w:sz w:val="20"/>
                <w:szCs w:val="20"/>
              </w:rPr>
              <w:t xml:space="preserve"> </w:t>
            </w:r>
            <w:r w:rsidR="00546715" w:rsidRPr="002B71C2">
              <w:rPr>
                <w:rFonts w:hint="eastAsia"/>
                <w:sz w:val="20"/>
                <w:szCs w:val="20"/>
              </w:rPr>
              <w:t>（</w:t>
            </w:r>
            <w:r w:rsidR="00546715" w:rsidRPr="002B71C2">
              <w:rPr>
                <w:rFonts w:hint="eastAsia"/>
                <w:sz w:val="20"/>
                <w:szCs w:val="20"/>
              </w:rPr>
              <w:t xml:space="preserve">FAX </w:t>
            </w:r>
            <w:r w:rsidR="00546715" w:rsidRPr="00DE26C0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０００－０００－００００</w:t>
            </w:r>
            <w:r w:rsidR="00546715" w:rsidRPr="002B71C2">
              <w:rPr>
                <w:rFonts w:hint="eastAsia"/>
                <w:sz w:val="20"/>
                <w:szCs w:val="20"/>
              </w:rPr>
              <w:t>）</w:t>
            </w:r>
          </w:p>
          <w:p w:rsidR="00546715" w:rsidRPr="002B71C2" w:rsidRDefault="00546715" w:rsidP="001929DE">
            <w:pPr>
              <w:rPr>
                <w:sz w:val="20"/>
                <w:szCs w:val="20"/>
              </w:rPr>
            </w:pPr>
            <w:r w:rsidRPr="002B71C2">
              <w:rPr>
                <w:rFonts w:hint="eastAsia"/>
                <w:sz w:val="20"/>
                <w:szCs w:val="20"/>
              </w:rPr>
              <w:t xml:space="preserve">　　　　　　（住　所）</w:t>
            </w:r>
            <w:r w:rsidR="00FB1885" w:rsidRPr="008F7220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札幌市</w:t>
            </w:r>
            <w:r w:rsidRPr="00DE26C0">
              <w:rPr>
                <w:rFonts w:ascii="ＭＳ ゴシック" w:eastAsia="ＭＳ ゴシック" w:hAnsi="ＭＳ ゴシック" w:hint="eastAsia"/>
                <w:sz w:val="20"/>
                <w:szCs w:val="20"/>
              </w:rPr>
              <w:t>○○</w:t>
            </w:r>
            <w:r w:rsidR="00FB188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区</w:t>
            </w:r>
            <w:r w:rsidRPr="00DE26C0">
              <w:rPr>
                <w:rFonts w:ascii="ＭＳ ゴシック" w:eastAsia="ＭＳ ゴシック" w:hAnsi="ＭＳ ゴシック" w:hint="eastAsia"/>
                <w:sz w:val="20"/>
                <w:szCs w:val="20"/>
              </w:rPr>
              <w:t>○○○○○○○○○○○○○○</w:t>
            </w:r>
          </w:p>
          <w:p w:rsidR="00546715" w:rsidRPr="002B71C2" w:rsidRDefault="00546715" w:rsidP="001929DE">
            <w:pPr>
              <w:rPr>
                <w:sz w:val="20"/>
                <w:szCs w:val="20"/>
              </w:rPr>
            </w:pPr>
            <w:r w:rsidRPr="002B71C2">
              <w:rPr>
                <w:rFonts w:hint="eastAsia"/>
                <w:sz w:val="20"/>
                <w:szCs w:val="20"/>
              </w:rPr>
              <w:t xml:space="preserve">　　　　　　　控　　訴　　人　　　　　</w:t>
            </w:r>
            <w:r w:rsidRPr="00DE26C0">
              <w:rPr>
                <w:rFonts w:ascii="ＭＳ ゴシック" w:eastAsia="ＭＳ ゴシック" w:hAnsi="ＭＳ ゴシック" w:hint="eastAsia"/>
                <w:sz w:val="20"/>
                <w:szCs w:val="20"/>
              </w:rPr>
              <w:t>○　　○　　○　　○</w:t>
            </w:r>
          </w:p>
          <w:p w:rsidR="00546715" w:rsidRPr="002B71C2" w:rsidRDefault="00A6653A" w:rsidP="001929D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3175635</wp:posOffset>
                      </wp:positionH>
                      <wp:positionV relativeFrom="paragraph">
                        <wp:posOffset>182880</wp:posOffset>
                      </wp:positionV>
                      <wp:extent cx="3053080" cy="914400"/>
                      <wp:effectExtent l="405130" t="8255" r="8890" b="10795"/>
                      <wp:wrapNone/>
                      <wp:docPr id="12" name="AutoShap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53080" cy="914400"/>
                              </a:xfrm>
                              <a:prstGeom prst="wedgeRectCallout">
                                <a:avLst>
                                  <a:gd name="adj1" fmla="val -62417"/>
                                  <a:gd name="adj2" fmla="val -90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B584A" w:rsidRPr="00836543" w:rsidRDefault="004B584A" w:rsidP="00836543">
                                  <w:pPr>
                                    <w:spacing w:line="24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36543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控訴人に対する郵便の送り先を指定します。</w:t>
                                  </w:r>
                                </w:p>
                                <w:p w:rsidR="004B584A" w:rsidRPr="00836543" w:rsidRDefault="004B584A" w:rsidP="00836543">
                                  <w:pPr>
                                    <w:spacing w:line="24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36543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住所と同じでよいのであれば「上記住所等」にチェックをします。</w:t>
                                  </w:r>
                                </w:p>
                                <w:p w:rsidR="004B584A" w:rsidRPr="00836543" w:rsidRDefault="004B584A" w:rsidP="00836543">
                                  <w:pPr>
                                    <w:spacing w:line="24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36543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外の場所を希望する場合には「下記のとおり」にチェックをして</w:t>
                                  </w:r>
                                  <w:r w:rsidR="001278F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、</w:t>
                                  </w:r>
                                  <w:r w:rsidRPr="00836543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具体的な場所を</w:t>
                                  </w:r>
                                  <w:r w:rsidR="00345E1B" w:rsidRPr="00836543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記入します。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2" o:spid="_x0000_s1031" type="#_x0000_t61" style="position:absolute;left:0;text-align:left;margin-left:250.05pt;margin-top:14.4pt;width:240.4pt;height:1in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" adj="-2682,10605">
                      <v:textbox inset="5.85pt,.7pt,5.85pt,.7pt">
                        <w:txbxContent>
                          <w:p w:rsidR="004B584A" w:rsidRPr="00836543" w:rsidRDefault="004B584A" w:rsidP="00836543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83654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控訴人に対する郵便の送り先を指定します。</w:t>
                            </w:r>
                          </w:p>
                          <w:p w:rsidR="004B584A" w:rsidRPr="00836543" w:rsidRDefault="004B584A" w:rsidP="00836543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83654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住所と同じでよいのであれば「上記住所等」にチェックをします。</w:t>
                            </w:r>
                          </w:p>
                          <w:p w:rsidR="004B584A" w:rsidRPr="00836543" w:rsidRDefault="004B584A" w:rsidP="00836543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83654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外の場所を希望する場合には「下記のとおり」にチェックをして</w:t>
                            </w:r>
                            <w:r w:rsidR="001278F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Pr="0083654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具体的な場所を</w:t>
                            </w:r>
                            <w:r w:rsidR="00345E1B" w:rsidRPr="0083654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記入します。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46715" w:rsidRPr="002B71C2">
              <w:rPr>
                <w:rFonts w:hint="eastAsia"/>
                <w:sz w:val="20"/>
                <w:szCs w:val="20"/>
              </w:rPr>
              <w:t xml:space="preserve">　　　　　　　　　　（</w:t>
            </w:r>
            <w:r w:rsidR="00B13CEB">
              <w:rPr>
                <w:rFonts w:hint="eastAsia"/>
                <w:sz w:val="20"/>
                <w:szCs w:val="20"/>
              </w:rPr>
              <w:t>□</w:t>
            </w:r>
            <w:r w:rsidR="00F108C7" w:rsidRPr="002B71C2">
              <w:rPr>
                <w:rFonts w:hint="eastAsia"/>
                <w:sz w:val="20"/>
                <w:szCs w:val="20"/>
              </w:rPr>
              <w:t xml:space="preserve">　原　告　　</w:t>
            </w:r>
            <w:r w:rsidR="00304CCD">
              <w:rPr>
                <w:rFonts w:hint="eastAsia"/>
                <w:sz w:val="20"/>
                <w:szCs w:val="20"/>
              </w:rPr>
              <w:t>□</w:t>
            </w:r>
            <w:r w:rsidR="00F108C7" w:rsidRPr="002B71C2">
              <w:rPr>
                <w:rFonts w:hint="eastAsia"/>
                <w:sz w:val="20"/>
                <w:szCs w:val="20"/>
              </w:rPr>
              <w:t xml:space="preserve">　被　告　　□　　　　　　　）</w:t>
            </w:r>
          </w:p>
          <w:p w:rsidR="00F108C7" w:rsidRPr="002B71C2" w:rsidRDefault="00A6653A" w:rsidP="00DB0C04">
            <w:pPr>
              <w:rPr>
                <w:sz w:val="20"/>
                <w:szCs w:val="20"/>
              </w:rPr>
            </w:pPr>
            <w:r w:rsidRPr="002B71C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648970</wp:posOffset>
                      </wp:positionH>
                      <wp:positionV relativeFrom="paragraph">
                        <wp:posOffset>81280</wp:posOffset>
                      </wp:positionV>
                      <wp:extent cx="4557395" cy="1522095"/>
                      <wp:effectExtent l="12065" t="5080" r="12065" b="6350"/>
                      <wp:wrapNone/>
                      <wp:docPr id="11" name="AutoShap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57395" cy="1522095"/>
                              </a:xfrm>
                              <a:prstGeom prst="roundRect">
                                <a:avLst>
                                  <a:gd name="adj" fmla="val 6944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41D3" w:rsidRPr="002B71C2" w:rsidRDefault="009641D3" w:rsidP="00836543">
                                  <w:pPr>
                                    <w:spacing w:beforeLines="50" w:before="160" w:line="220" w:lineRule="exact"/>
                                    <w:ind w:firstLineChars="904" w:firstLine="1621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B71C2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送達場所の届出（□に✓）</w:t>
                                  </w:r>
                                </w:p>
                                <w:p w:rsidR="009641D3" w:rsidRPr="002B71C2" w:rsidRDefault="009641D3" w:rsidP="001929DE">
                                  <w:pPr>
                                    <w:spacing w:line="22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B71C2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　　　　　　　　　　</w:t>
                                  </w:r>
                                  <w:r w:rsidR="00304CCD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 w:rsidRPr="002B71C2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　上記住所等</w:t>
                                  </w:r>
                                </w:p>
                                <w:p w:rsidR="009641D3" w:rsidRPr="002B71C2" w:rsidRDefault="001929DE" w:rsidP="001929DE">
                                  <w:pPr>
                                    <w:spacing w:line="220" w:lineRule="exact"/>
                                    <w:ind w:leftChars="848" w:left="1606" w:firstLineChars="100" w:firstLine="179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□　</w:t>
                                  </w:r>
                                  <w:r w:rsidR="009641D3" w:rsidRPr="002B71C2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下記のとおり</w:t>
                                  </w:r>
                                </w:p>
                                <w:p w:rsidR="009641D3" w:rsidRPr="002B71C2" w:rsidRDefault="009641D3" w:rsidP="001929DE">
                                  <w:pPr>
                                    <w:spacing w:line="22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B71C2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〒　　　－　　　　　</w:t>
                                  </w:r>
                                  <w:r w:rsidR="00304CCD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電話</w:t>
                                  </w:r>
                                </w:p>
                                <w:p w:rsidR="009641D3" w:rsidRPr="002B71C2" w:rsidRDefault="009641D3" w:rsidP="001929DE">
                                  <w:pPr>
                                    <w:spacing w:line="22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B71C2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　　　　　　　　　住　所</w:t>
                                  </w:r>
                                </w:p>
                                <w:p w:rsidR="009641D3" w:rsidRPr="002B71C2" w:rsidRDefault="009641D3" w:rsidP="001929DE">
                                  <w:pPr>
                                    <w:spacing w:line="22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B71C2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　　　　　　　　　</w:t>
                                  </w:r>
                                </w:p>
                                <w:p w:rsidR="00333641" w:rsidRPr="002B71C2" w:rsidRDefault="00333641" w:rsidP="001929DE">
                                  <w:pPr>
                                    <w:spacing w:line="22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B71C2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　　　　　　　　　名　称</w:t>
                                  </w:r>
                                </w:p>
                                <w:p w:rsidR="00333641" w:rsidRPr="002B71C2" w:rsidRDefault="00333641" w:rsidP="001929DE">
                                  <w:pPr>
                                    <w:spacing w:line="22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B71C2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　　　　　　　　　　　（届出人との関係）□勤務先　□</w:t>
                                  </w:r>
                                </w:p>
                                <w:p w:rsidR="00333641" w:rsidRPr="002B71C2" w:rsidRDefault="00333641" w:rsidP="001929DE">
                                  <w:pPr>
                                    <w:spacing w:line="22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B71C2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　　　　　　　　　送達受取人（指定する場合）の氏名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62" o:spid="_x0000_s1032" style="position:absolute;left:0;text-align:left;margin-left:51.1pt;margin-top:6.4pt;width:358.85pt;height:119.8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5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">
                      <v:textbox inset="5.85pt,.7pt,5.85pt,.7pt">
                        <w:txbxContent>
                          <w:p w:rsidR="009641D3" w:rsidRPr="002B71C2" w:rsidRDefault="009641D3" w:rsidP="00836543">
                            <w:pPr>
                              <w:spacing w:beforeLines="50" w:before="160" w:line="220" w:lineRule="exact"/>
                              <w:ind w:firstLineChars="904" w:firstLine="1621"/>
                              <w:rPr>
                                <w:sz w:val="20"/>
                                <w:szCs w:val="20"/>
                              </w:rPr>
                            </w:pPr>
                            <w:r w:rsidRPr="002B71C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送達場所の届出（□に✓）</w:t>
                            </w:r>
                          </w:p>
                          <w:p w:rsidR="009641D3" w:rsidRPr="002B71C2" w:rsidRDefault="009641D3" w:rsidP="001929DE">
                            <w:pPr>
                              <w:spacing w:line="22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2B71C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　　　　　　</w:t>
                            </w:r>
                            <w:r w:rsidR="00304CC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□</w:t>
                            </w:r>
                            <w:r w:rsidRPr="002B71C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上記住所等</w:t>
                            </w:r>
                          </w:p>
                          <w:p w:rsidR="009641D3" w:rsidRPr="002B71C2" w:rsidRDefault="001929DE" w:rsidP="001929DE">
                            <w:pPr>
                              <w:spacing w:line="220" w:lineRule="exact"/>
                              <w:ind w:leftChars="848" w:left="1606" w:firstLineChars="100" w:firstLine="179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□　</w:t>
                            </w:r>
                            <w:r w:rsidR="009641D3" w:rsidRPr="002B71C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下記のとおり</w:t>
                            </w:r>
                          </w:p>
                          <w:p w:rsidR="009641D3" w:rsidRPr="002B71C2" w:rsidRDefault="009641D3" w:rsidP="001929DE">
                            <w:pPr>
                              <w:spacing w:line="22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2B71C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〒　　　－　　　　　</w:t>
                            </w:r>
                            <w:r w:rsidR="00304CC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電話</w:t>
                            </w:r>
                          </w:p>
                          <w:p w:rsidR="009641D3" w:rsidRPr="002B71C2" w:rsidRDefault="009641D3" w:rsidP="001929DE">
                            <w:pPr>
                              <w:spacing w:line="22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2B71C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　　　　　住　所</w:t>
                            </w:r>
                          </w:p>
                          <w:p w:rsidR="009641D3" w:rsidRPr="002B71C2" w:rsidRDefault="009641D3" w:rsidP="001929DE">
                            <w:pPr>
                              <w:spacing w:line="22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2B71C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　　　　　</w:t>
                            </w:r>
                          </w:p>
                          <w:p w:rsidR="00333641" w:rsidRPr="002B71C2" w:rsidRDefault="00333641" w:rsidP="001929DE">
                            <w:pPr>
                              <w:spacing w:line="22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2B71C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　　　　　名　称</w:t>
                            </w:r>
                          </w:p>
                          <w:p w:rsidR="00333641" w:rsidRPr="002B71C2" w:rsidRDefault="00333641" w:rsidP="001929DE">
                            <w:pPr>
                              <w:spacing w:line="22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2B71C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　　　　　　　（届出人との関係）□勤務先　□</w:t>
                            </w:r>
                          </w:p>
                          <w:p w:rsidR="00333641" w:rsidRPr="002B71C2" w:rsidRDefault="00333641" w:rsidP="001929DE">
                            <w:pPr>
                              <w:spacing w:line="22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2B71C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　　　　　送達受取人（指定する場合）の氏名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4132580</wp:posOffset>
                      </wp:positionH>
                      <wp:positionV relativeFrom="paragraph">
                        <wp:posOffset>994410</wp:posOffset>
                      </wp:positionV>
                      <wp:extent cx="2400300" cy="713740"/>
                      <wp:effectExtent l="381000" t="13335" r="9525" b="6350"/>
                      <wp:wrapNone/>
                      <wp:docPr id="10" name="AutoShap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713740"/>
                              </a:xfrm>
                              <a:prstGeom prst="wedgeRectCallout">
                                <a:avLst>
                                  <a:gd name="adj1" fmla="val -64681"/>
                                  <a:gd name="adj2" fmla="val 578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45E1B" w:rsidRPr="00836543" w:rsidRDefault="00345E1B" w:rsidP="00836543">
                                  <w:pPr>
                                    <w:spacing w:line="24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36543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上で指定する送り先が</w:t>
                                  </w:r>
                                  <w:r w:rsidR="001278F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、</w:t>
                                  </w:r>
                                  <w:r w:rsidRPr="00836543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控訴人が普段いない場所である場合（事務所や勤務先でない場合）には</w:t>
                                  </w:r>
                                  <w:r w:rsidR="001278F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、</w:t>
                                  </w:r>
                                  <w:r w:rsidRPr="00836543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そこで郵便を受け取る人物（送達受取人）も併せて指定します。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4" o:spid="_x0000_s1033" type="#_x0000_t61" style="position:absolute;left:0;text-align:left;margin-left:325.4pt;margin-top:78.3pt;width:189pt;height:56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" adj="-3171,12049">
                      <v:textbox inset="5.85pt,.7pt,5.85pt,.7pt">
                        <w:txbxContent>
                          <w:p w:rsidR="00345E1B" w:rsidRPr="00836543" w:rsidRDefault="00345E1B" w:rsidP="00836543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83654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上で指定する送り先が</w:t>
                            </w:r>
                            <w:r w:rsidR="001278F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Pr="0083654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控訴人が普段いない場所である場合（事務所や勤務先でない場合）には</w:t>
                            </w:r>
                            <w:r w:rsidR="001278F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Pr="0083654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そこで郵便を受け取る人物（送達受取人）も併せて指定します。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108C7" w:rsidRPr="002B71C2">
              <w:rPr>
                <w:rFonts w:hint="eastAsia"/>
                <w:sz w:val="20"/>
                <w:szCs w:val="20"/>
              </w:rPr>
              <w:t xml:space="preserve">　　　　</w:t>
            </w:r>
            <w:r w:rsidRPr="002B71C2">
              <w:rPr>
                <w:noProof/>
                <w:sz w:val="20"/>
                <w:szCs w:val="20"/>
              </w:rPr>
              <mc:AlternateContent>
                <mc:Choice Requires="wpc">
                  <w:drawing>
                    <wp:inline distT="0" distB="0" distL="0" distR="0">
                      <wp:extent cx="4560570" cy="1362075"/>
                      <wp:effectExtent l="0" t="1905" r="2540" b="0"/>
                      <wp:docPr id="61" name="キャンバス 6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B77FFD7" id="キャンバス 61" o:spid="_x0000_s1026" editas="canvas" style="width:359.1pt;height:107.25pt;mso-position-horizontal-relative:char;mso-position-vertical-relative:line" coordsize="45605,13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">
                      <v:shape id="_x0000_s1027" type="#_x0000_t75" style="position:absolute;width:45605;height:13620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  <w:p w:rsidR="00546715" w:rsidRDefault="00546715" w:rsidP="00DB0C04">
            <w:pPr>
              <w:rPr>
                <w:sz w:val="20"/>
                <w:szCs w:val="20"/>
              </w:rPr>
            </w:pPr>
          </w:p>
          <w:p w:rsidR="001929DE" w:rsidRPr="002B71C2" w:rsidRDefault="001929DE" w:rsidP="00DB0C04">
            <w:pPr>
              <w:rPr>
                <w:sz w:val="20"/>
                <w:szCs w:val="20"/>
              </w:rPr>
            </w:pPr>
          </w:p>
          <w:p w:rsidR="0050722A" w:rsidRPr="00DE26C0" w:rsidRDefault="00A6653A" w:rsidP="00DB0C0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B71C2">
              <w:rPr>
                <w:rFonts w:ascii="HGPｺﾞｼｯｸE" w:eastAsia="HGPｺﾞｼｯｸE" w:hAnsi="ＭＳ ゴシック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4249420</wp:posOffset>
                      </wp:positionH>
                      <wp:positionV relativeFrom="paragraph">
                        <wp:posOffset>186055</wp:posOffset>
                      </wp:positionV>
                      <wp:extent cx="1927225" cy="912495"/>
                      <wp:effectExtent l="535940" t="5080" r="13335" b="6350"/>
                      <wp:wrapNone/>
                      <wp:docPr id="9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7225" cy="912495"/>
                              </a:xfrm>
                              <a:prstGeom prst="wedgeRoundRectCallout">
                                <a:avLst>
                                  <a:gd name="adj1" fmla="val -76324"/>
                                  <a:gd name="adj2" fmla="val -31491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26876" w:rsidRDefault="001929DE" w:rsidP="00836543">
                                  <w:pPr>
                                    <w:spacing w:line="240" w:lineRule="exact"/>
                                    <w:rPr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2"/>
                                    </w:rPr>
                                    <w:t>被控訴人（</w:t>
                                  </w:r>
                                  <w:r>
                                    <w:rPr>
                                      <w:rFonts w:hint="eastAsia"/>
                                      <w:szCs w:val="22"/>
                                    </w:rPr>
                                    <w:t>相手方）の住所</w:t>
                                  </w:r>
                                  <w:r w:rsidR="001278FC">
                                    <w:rPr>
                                      <w:rFonts w:hint="eastAsia"/>
                                      <w:szCs w:val="22"/>
                                    </w:rPr>
                                    <w:t>、</w:t>
                                  </w:r>
                                  <w:r>
                                    <w:rPr>
                                      <w:rFonts w:hint="eastAsia"/>
                                      <w:szCs w:val="22"/>
                                    </w:rPr>
                                    <w:t>氏名（名称）</w:t>
                                  </w:r>
                                  <w:r w:rsidR="001278FC">
                                    <w:rPr>
                                      <w:rFonts w:hint="eastAsia"/>
                                      <w:szCs w:val="22"/>
                                    </w:rPr>
                                    <w:t>、</w:t>
                                  </w:r>
                                  <w:r>
                                    <w:rPr>
                                      <w:rFonts w:hint="eastAsia"/>
                                      <w:szCs w:val="22"/>
                                    </w:rPr>
                                    <w:t>原審での立場</w:t>
                                  </w:r>
                                </w:p>
                                <w:p w:rsidR="001929DE" w:rsidRPr="00836543" w:rsidRDefault="001929DE" w:rsidP="00836543">
                                  <w:pPr>
                                    <w:spacing w:line="22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36543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被控訴人の郵便番号</w:t>
                                  </w:r>
                                  <w:r w:rsidR="001278F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、</w:t>
                                  </w:r>
                                  <w:r w:rsidRPr="00836543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電話番号</w:t>
                                  </w:r>
                                  <w:r w:rsidR="001278F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、</w:t>
                                  </w:r>
                                  <w:r w:rsidRPr="00836543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ファクシミリ番号は</w:t>
                                  </w:r>
                                  <w:r w:rsidR="001278F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、</w:t>
                                  </w:r>
                                  <w:r w:rsidRPr="00836543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分かる範囲で記載してください。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4" o:spid="_x0000_s1034" type="#_x0000_t62" style="position:absolute;left:0;text-align:left;margin-left:334.6pt;margin-top:14.65pt;width:151.75pt;height:71.8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" adj="-5686,3998">
                      <v:textbox inset="5.85pt,.7pt,5.85pt,.7pt">
                        <w:txbxContent>
                          <w:p w:rsidR="00426876" w:rsidRDefault="001929DE" w:rsidP="00836543">
                            <w:pPr>
                              <w:spacing w:line="240" w:lineRule="exact"/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Cs w:val="22"/>
                              </w:rPr>
                              <w:t>被控訴人（</w:t>
                            </w:r>
                            <w:r>
                              <w:rPr>
                                <w:rFonts w:hint="eastAsia"/>
                                <w:szCs w:val="22"/>
                              </w:rPr>
                              <w:t>相手方）の住所</w:t>
                            </w:r>
                            <w:r w:rsidR="001278FC">
                              <w:rPr>
                                <w:rFonts w:hint="eastAsia"/>
                                <w:szCs w:val="22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Cs w:val="22"/>
                              </w:rPr>
                              <w:t>氏名（名称）</w:t>
                            </w:r>
                            <w:r w:rsidR="001278FC">
                              <w:rPr>
                                <w:rFonts w:hint="eastAsia"/>
                                <w:szCs w:val="22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Cs w:val="22"/>
                              </w:rPr>
                              <w:t>原審での立場</w:t>
                            </w:r>
                          </w:p>
                          <w:p w:rsidR="001929DE" w:rsidRPr="00836543" w:rsidRDefault="001929DE" w:rsidP="00836543">
                            <w:pPr>
                              <w:spacing w:line="22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83654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被控訴人の郵便番号</w:t>
                            </w:r>
                            <w:r w:rsidR="001278F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Pr="0083654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電話番号</w:t>
                            </w:r>
                            <w:r w:rsidR="001278F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Pr="0083654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ファクシミリ番号は</w:t>
                            </w:r>
                            <w:r w:rsidR="001278F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Pr="0083654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分かる範囲で記載してください。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0722A" w:rsidRPr="002B71C2">
              <w:rPr>
                <w:rFonts w:hint="eastAsia"/>
                <w:sz w:val="20"/>
                <w:szCs w:val="20"/>
              </w:rPr>
              <w:t xml:space="preserve">　　　　〒　</w:t>
            </w:r>
            <w:r w:rsidR="0050722A" w:rsidRPr="00DE26C0">
              <w:rPr>
                <w:rFonts w:ascii="ＭＳ ゴシック" w:eastAsia="ＭＳ ゴシック" w:hAnsi="ＭＳ ゴシック" w:hint="eastAsia"/>
                <w:sz w:val="20"/>
                <w:szCs w:val="20"/>
              </w:rPr>
              <w:t>000-0000</w:t>
            </w:r>
            <w:r w:rsidR="0050722A" w:rsidRPr="002B71C2">
              <w:rPr>
                <w:rFonts w:hint="eastAsia"/>
                <w:sz w:val="20"/>
                <w:szCs w:val="20"/>
              </w:rPr>
              <w:t xml:space="preserve">　（住　所）　</w:t>
            </w:r>
            <w:r w:rsidR="00FB1885" w:rsidRPr="008F7220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札幌市</w:t>
            </w:r>
            <w:r w:rsidR="0050722A" w:rsidRPr="00DE26C0">
              <w:rPr>
                <w:rFonts w:ascii="ＭＳ ゴシック" w:eastAsia="ＭＳ ゴシック" w:hAnsi="ＭＳ ゴシック" w:hint="eastAsia"/>
                <w:sz w:val="20"/>
                <w:szCs w:val="20"/>
              </w:rPr>
              <w:t>○○</w:t>
            </w:r>
            <w:r w:rsidR="00FB188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区</w:t>
            </w:r>
            <w:r w:rsidR="0050722A" w:rsidRPr="00DE26C0">
              <w:rPr>
                <w:rFonts w:ascii="ＭＳ ゴシック" w:eastAsia="ＭＳ ゴシック" w:hAnsi="ＭＳ ゴシック" w:hint="eastAsia"/>
                <w:sz w:val="20"/>
                <w:szCs w:val="20"/>
              </w:rPr>
              <w:t>○○○○○○○○○○○○○○</w:t>
            </w:r>
          </w:p>
          <w:p w:rsidR="00546715" w:rsidRPr="002B71C2" w:rsidRDefault="0050722A" w:rsidP="00DB0C04">
            <w:pPr>
              <w:rPr>
                <w:sz w:val="20"/>
                <w:szCs w:val="20"/>
              </w:rPr>
            </w:pPr>
            <w:r w:rsidRPr="002B71C2">
              <w:rPr>
                <w:rFonts w:hint="eastAsia"/>
                <w:sz w:val="20"/>
                <w:szCs w:val="20"/>
              </w:rPr>
              <w:t xml:space="preserve">　　　　　　　被　控　訴　人　　　　　</w:t>
            </w:r>
            <w:r w:rsidRPr="00DE26C0">
              <w:rPr>
                <w:rFonts w:ascii="ＭＳ ゴシック" w:eastAsia="ＭＳ ゴシック" w:hAnsi="ＭＳ ゴシック" w:hint="eastAsia"/>
                <w:sz w:val="20"/>
                <w:szCs w:val="20"/>
              </w:rPr>
              <w:t>○　　○　　○　　○</w:t>
            </w:r>
          </w:p>
          <w:p w:rsidR="00DE31D1" w:rsidRPr="002B71C2" w:rsidRDefault="0050722A" w:rsidP="00DB0C04">
            <w:pPr>
              <w:rPr>
                <w:sz w:val="20"/>
                <w:szCs w:val="20"/>
              </w:rPr>
            </w:pPr>
            <w:r w:rsidRPr="002B71C2">
              <w:rPr>
                <w:rFonts w:hint="eastAsia"/>
                <w:sz w:val="20"/>
                <w:szCs w:val="20"/>
              </w:rPr>
              <w:t xml:space="preserve">　　　　　　　　　　（</w:t>
            </w:r>
            <w:r w:rsidR="00304CCD">
              <w:rPr>
                <w:rFonts w:hint="eastAsia"/>
                <w:sz w:val="20"/>
                <w:szCs w:val="20"/>
              </w:rPr>
              <w:t>□</w:t>
            </w:r>
            <w:r w:rsidR="00B13CEB">
              <w:rPr>
                <w:rFonts w:hint="eastAsia"/>
                <w:sz w:val="20"/>
                <w:szCs w:val="20"/>
              </w:rPr>
              <w:t xml:space="preserve">　原告　　□</w:t>
            </w:r>
            <w:r w:rsidR="00DE31D1" w:rsidRPr="002B71C2">
              <w:rPr>
                <w:rFonts w:hint="eastAsia"/>
                <w:sz w:val="20"/>
                <w:szCs w:val="20"/>
              </w:rPr>
              <w:t xml:space="preserve">　被告　　□　　　　　　）</w:t>
            </w:r>
          </w:p>
          <w:p w:rsidR="00546715" w:rsidRPr="002B71C2" w:rsidRDefault="00DE31D1" w:rsidP="00DB0C04">
            <w:pPr>
              <w:rPr>
                <w:sz w:val="20"/>
                <w:szCs w:val="20"/>
              </w:rPr>
            </w:pPr>
            <w:r w:rsidRPr="002B71C2">
              <w:rPr>
                <w:rFonts w:hint="eastAsia"/>
                <w:sz w:val="20"/>
                <w:szCs w:val="20"/>
              </w:rPr>
              <w:t xml:space="preserve">　　　　　　　□その他の当事者は当事者補充欄記載のとおり　</w:t>
            </w:r>
          </w:p>
          <w:p w:rsidR="00546715" w:rsidRPr="00DB0C04" w:rsidRDefault="00A6653A" w:rsidP="00DB0C04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765810</wp:posOffset>
                      </wp:positionH>
                      <wp:positionV relativeFrom="paragraph">
                        <wp:posOffset>82550</wp:posOffset>
                      </wp:positionV>
                      <wp:extent cx="2757170" cy="609600"/>
                      <wp:effectExtent l="5080" t="114300" r="9525" b="9525"/>
                      <wp:wrapNone/>
                      <wp:docPr id="8" name="AutoShap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57170" cy="609600"/>
                              </a:xfrm>
                              <a:prstGeom prst="wedgeRectCallout">
                                <a:avLst>
                                  <a:gd name="adj1" fmla="val -43759"/>
                                  <a:gd name="adj2" fmla="val -6562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5350D" w:rsidRPr="00836543" w:rsidRDefault="00C5350D" w:rsidP="00836543">
                                  <w:pPr>
                                    <w:spacing w:beforeLines="50" w:before="160" w:line="24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36543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１対１の裁判でない場合には</w:t>
                                  </w:r>
                                  <w:r w:rsidR="001278F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、</w:t>
                                  </w:r>
                                  <w:r w:rsidRPr="00836543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この欄にチェックをつけて</w:t>
                                  </w:r>
                                  <w:r w:rsidR="001278F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、</w:t>
                                  </w:r>
                                  <w:r w:rsidRPr="00836543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当事者補充欄の用紙（ｐ２参照）に</w:t>
                                  </w:r>
                                  <w:r w:rsidR="001278F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、</w:t>
                                  </w:r>
                                  <w:r w:rsidRPr="00836543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表紙に記載されない当事者を記載します。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7" o:spid="_x0000_s1035" type="#_x0000_t61" style="position:absolute;left:0;text-align:left;margin-left:60.3pt;margin-top:6.5pt;width:217.1pt;height:4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" adj="1348,-3375">
                      <v:textbox inset="5.85pt,.7pt,5.85pt,.7pt">
                        <w:txbxContent>
                          <w:p w:rsidR="00C5350D" w:rsidRPr="00836543" w:rsidRDefault="00C5350D" w:rsidP="00836543">
                            <w:pPr>
                              <w:spacing w:beforeLines="50" w:before="160"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83654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１対１の裁判でない場合には</w:t>
                            </w:r>
                            <w:r w:rsidR="001278F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Pr="0083654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この欄にチェックをつけて</w:t>
                            </w:r>
                            <w:r w:rsidR="001278F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Pr="0083654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当事者補充欄の用紙（ｐ２参照）に</w:t>
                            </w:r>
                            <w:r w:rsidR="001278F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Pr="0083654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表紙に記載されない当事者を記載します。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c">
                  <w:drawing>
                    <wp:inline distT="0" distB="0" distL="0" distR="0">
                      <wp:extent cx="960120" cy="711200"/>
                      <wp:effectExtent l="1270" t="0" r="635" b="0"/>
                      <wp:docPr id="86" name="キャンバス 8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4858674C" id="キャンバス 86" o:spid="_x0000_s1026" editas="canvas" style="width:75.6pt;height:56pt;mso-position-horizontal-relative:char;mso-position-vertical-relative:line" coordsize="9601,7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">
                      <v:shape id="_x0000_s1027" type="#_x0000_t75" style="position:absolute;width:9601;height:7112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2E287D" w:rsidTr="00AD0627">
        <w:trPr>
          <w:trHeight w:val="5750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AB" w:rsidRDefault="00703DAB" w:rsidP="00F06749">
            <w:pPr>
              <w:jc w:val="center"/>
              <w:rPr>
                <w:sz w:val="24"/>
              </w:rPr>
            </w:pPr>
          </w:p>
          <w:p w:rsidR="00703DAB" w:rsidRDefault="00703DAB" w:rsidP="00F06749">
            <w:pPr>
              <w:jc w:val="center"/>
              <w:rPr>
                <w:sz w:val="24"/>
              </w:rPr>
            </w:pPr>
          </w:p>
          <w:p w:rsidR="00F06749" w:rsidRDefault="00A6653A" w:rsidP="00F06749">
            <w:pPr>
              <w:jc w:val="center"/>
              <w:rPr>
                <w:sz w:val="24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4606290</wp:posOffset>
                      </wp:positionH>
                      <wp:positionV relativeFrom="paragraph">
                        <wp:posOffset>-6350</wp:posOffset>
                      </wp:positionV>
                      <wp:extent cx="1638300" cy="1117600"/>
                      <wp:effectExtent l="921385" t="6350" r="12065" b="9525"/>
                      <wp:wrapNone/>
                      <wp:docPr id="7" name="AutoShap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0" cy="1117600"/>
                              </a:xfrm>
                              <a:prstGeom prst="wedgeRoundRectCallout">
                                <a:avLst>
                                  <a:gd name="adj1" fmla="val -103722"/>
                                  <a:gd name="adj2" fmla="val 38069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E287D" w:rsidRPr="006A528F" w:rsidRDefault="006A528F" w:rsidP="006A528F">
                                  <w:pPr>
                                    <w:rPr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2"/>
                                    </w:rPr>
                                    <w:t>当事者の住所や氏名（名称）</w:t>
                                  </w:r>
                                  <w:r w:rsidR="001278FC">
                                    <w:rPr>
                                      <w:rFonts w:hint="eastAsia"/>
                                      <w:szCs w:val="22"/>
                                    </w:rPr>
                                    <w:t>、</w:t>
                                  </w:r>
                                  <w:r>
                                    <w:rPr>
                                      <w:rFonts w:hint="eastAsia"/>
                                      <w:szCs w:val="22"/>
                                    </w:rPr>
                                    <w:t>原審での立場を記載します。当事者が法人の場合には下記の解説もお読みください。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5" o:spid="_x0000_s1036" type="#_x0000_t62" style="position:absolute;left:0;text-align:left;margin-left:362.7pt;margin-top:-.5pt;width:129pt;height:8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" adj="-11604,19023">
                      <v:textbox inset="5.85pt,.7pt,5.85pt,.7pt">
                        <w:txbxContent>
                          <w:p w:rsidR="002E287D" w:rsidRPr="006A528F" w:rsidRDefault="006A528F" w:rsidP="006A528F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Cs w:val="22"/>
                              </w:rPr>
                              <w:t>当事者の住所や氏名（名称）</w:t>
                            </w:r>
                            <w:r w:rsidR="001278FC">
                              <w:rPr>
                                <w:rFonts w:hint="eastAsia"/>
                                <w:szCs w:val="22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Cs w:val="22"/>
                              </w:rPr>
                              <w:t>原審での立場を記載します。当事者が法人の場合には下記の解説もお読みください。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06749">
              <w:rPr>
                <w:rFonts w:hint="eastAsia"/>
                <w:sz w:val="24"/>
              </w:rPr>
              <w:t>当　事　者　補　充　欄</w:t>
            </w:r>
          </w:p>
          <w:p w:rsidR="00F06749" w:rsidRDefault="00F06749" w:rsidP="00F06749">
            <w:pPr>
              <w:jc w:val="center"/>
              <w:rPr>
                <w:szCs w:val="21"/>
              </w:rPr>
            </w:pPr>
          </w:p>
          <w:p w:rsidR="000B3AA1" w:rsidRDefault="000B3AA1" w:rsidP="000B3AA1">
            <w:pPr>
              <w:ind w:firstLineChars="400" w:firstLine="757"/>
              <w:rPr>
                <w:szCs w:val="21"/>
                <w:bdr w:val="single" w:sz="4" w:space="0" w:color="auto"/>
              </w:rPr>
            </w:pPr>
            <w:r w:rsidRPr="000B3AA1">
              <w:rPr>
                <w:rFonts w:hint="eastAsia"/>
                <w:szCs w:val="21"/>
                <w:bdr w:val="single" w:sz="4" w:space="0" w:color="auto"/>
              </w:rPr>
              <w:t>どちらかにチェックをつけます。</w:t>
            </w:r>
          </w:p>
          <w:p w:rsidR="000B3AA1" w:rsidRDefault="000B3AA1" w:rsidP="000B3AA1">
            <w:pPr>
              <w:ind w:firstLineChars="400" w:firstLine="757"/>
              <w:rPr>
                <w:szCs w:val="21"/>
              </w:rPr>
            </w:pPr>
            <w:r w:rsidRPr="000B3AA1">
              <w:rPr>
                <w:rFonts w:hint="eastAsia"/>
                <w:szCs w:val="21"/>
              </w:rPr>
              <w:t>↓</w:t>
            </w:r>
            <w:r>
              <w:rPr>
                <w:rFonts w:hint="eastAsia"/>
                <w:szCs w:val="21"/>
              </w:rPr>
              <w:t xml:space="preserve">　　　　　↓</w:t>
            </w:r>
          </w:p>
          <w:p w:rsidR="000B3AA1" w:rsidRDefault="000B3AA1" w:rsidP="000B3AA1">
            <w:pPr>
              <w:ind w:left="757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　控訴人　</w:t>
            </w:r>
            <w:r w:rsidR="00304CCD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　被控訴人</w:t>
            </w:r>
          </w:p>
          <w:p w:rsidR="000B3AA1" w:rsidRDefault="00B40BC1" w:rsidP="000B3AA1">
            <w:pPr>
              <w:ind w:left="757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="00304CCD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　原告　　</w:t>
            </w:r>
            <w:r w:rsidR="00B13CEB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　被告　　□　　　　　　）</w:t>
            </w:r>
          </w:p>
          <w:p w:rsidR="00B40BC1" w:rsidRDefault="00B40BC1" w:rsidP="000B3AA1">
            <w:pPr>
              <w:ind w:left="757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  <w:r w:rsidRPr="00DE26C0">
              <w:rPr>
                <w:rFonts w:ascii="ＭＳ ゴシック" w:eastAsia="ＭＳ ゴシック" w:hAnsi="ＭＳ ゴシック" w:hint="eastAsia"/>
                <w:szCs w:val="21"/>
              </w:rPr>
              <w:t>000-0000</w:t>
            </w:r>
            <w:r w:rsidR="006A528F">
              <w:rPr>
                <w:rFonts w:hint="eastAsia"/>
                <w:szCs w:val="21"/>
              </w:rPr>
              <w:t xml:space="preserve">　　</w:t>
            </w:r>
            <w:r w:rsidR="00304CCD">
              <w:rPr>
                <w:rFonts w:hint="eastAsia"/>
                <w:szCs w:val="21"/>
              </w:rPr>
              <w:t>電話</w:t>
            </w:r>
            <w:r w:rsidR="006A528F">
              <w:rPr>
                <w:rFonts w:hint="eastAsia"/>
                <w:szCs w:val="21"/>
              </w:rPr>
              <w:t xml:space="preserve">　　　　　　　　　　　　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FAX</w:t>
            </w:r>
            <w:r>
              <w:rPr>
                <w:rFonts w:hint="eastAsia"/>
                <w:szCs w:val="21"/>
              </w:rPr>
              <w:t xml:space="preserve">　</w:t>
            </w:r>
            <w:r w:rsidR="006A528F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　　　　　）</w:t>
            </w:r>
          </w:p>
          <w:p w:rsidR="00B40BC1" w:rsidRDefault="00B40BC1" w:rsidP="000B3AA1">
            <w:pPr>
              <w:ind w:left="757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（住　所）</w:t>
            </w:r>
            <w:r w:rsidR="008F7220" w:rsidRPr="008F7220">
              <w:rPr>
                <w:rFonts w:ascii="ＭＳ ゴシック" w:eastAsia="ＭＳ ゴシック" w:hAnsi="ＭＳ ゴシック" w:hint="eastAsia"/>
                <w:szCs w:val="21"/>
              </w:rPr>
              <w:t>札幌市</w:t>
            </w:r>
            <w:r w:rsidRPr="00DE26C0">
              <w:rPr>
                <w:rFonts w:ascii="ＭＳ ゴシック" w:eastAsia="ＭＳ ゴシック" w:hAnsi="ＭＳ ゴシック" w:hint="eastAsia"/>
                <w:szCs w:val="21"/>
              </w:rPr>
              <w:t>○○</w:t>
            </w:r>
            <w:r w:rsidR="008F7220">
              <w:rPr>
                <w:rFonts w:ascii="ＭＳ ゴシック" w:eastAsia="ＭＳ ゴシック" w:hAnsi="ＭＳ ゴシック" w:hint="eastAsia"/>
                <w:szCs w:val="21"/>
              </w:rPr>
              <w:t>区</w:t>
            </w:r>
            <w:r w:rsidRPr="00DE26C0">
              <w:rPr>
                <w:rFonts w:ascii="ＭＳ ゴシック" w:eastAsia="ＭＳ ゴシック" w:hAnsi="ＭＳ ゴシック" w:hint="eastAsia"/>
                <w:szCs w:val="21"/>
              </w:rPr>
              <w:t>○○○○○○○○○○○○○○</w:t>
            </w:r>
          </w:p>
          <w:p w:rsidR="00B40BC1" w:rsidRDefault="00B40BC1" w:rsidP="00B40BC1">
            <w:pPr>
              <w:ind w:left="757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（氏　名）　　</w:t>
            </w:r>
            <w:r w:rsidRPr="00DE26C0">
              <w:rPr>
                <w:rFonts w:ascii="ＭＳ ゴシック" w:eastAsia="ＭＳ ゴシック" w:hAnsi="ＭＳ ゴシック" w:hint="eastAsia"/>
                <w:szCs w:val="21"/>
              </w:rPr>
              <w:t>○　○　○　○</w:t>
            </w:r>
          </w:p>
          <w:p w:rsidR="00B40BC1" w:rsidRPr="006A528F" w:rsidRDefault="00A6653A" w:rsidP="006A528F">
            <w:pPr>
              <w:spacing w:beforeLines="50" w:before="160" w:line="240" w:lineRule="exact"/>
              <w:ind w:left="760"/>
              <w:rPr>
                <w:sz w:val="20"/>
                <w:szCs w:val="20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4846320</wp:posOffset>
                      </wp:positionH>
                      <wp:positionV relativeFrom="paragraph">
                        <wp:posOffset>198755</wp:posOffset>
                      </wp:positionV>
                      <wp:extent cx="1560195" cy="810895"/>
                      <wp:effectExtent l="256540" t="11430" r="12065" b="6350"/>
                      <wp:wrapNone/>
                      <wp:docPr id="6" name="AutoShape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0195" cy="810895"/>
                              </a:xfrm>
                              <a:prstGeom prst="wedgeRectCallout">
                                <a:avLst>
                                  <a:gd name="adj1" fmla="val -65102"/>
                                  <a:gd name="adj2" fmla="val 1061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F36A8" w:rsidRDefault="0074320F">
                                  <w:r>
                                    <w:rPr>
                                      <w:rFonts w:hint="eastAsia"/>
                                    </w:rPr>
                                    <w:t>控訴人の場合のみ記入します。</w:t>
                                  </w:r>
                                </w:p>
                                <w:p w:rsidR="0074320F" w:rsidRPr="0074320F" w:rsidRDefault="0074320F">
                                  <w:r>
                                    <w:rPr>
                                      <w:rFonts w:hint="eastAsia"/>
                                    </w:rPr>
                                    <w:t>詳細についてはｐ１を見てください。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4" o:spid="_x0000_s1037" type="#_x0000_t61" style="position:absolute;left:0;text-align:left;margin-left:381.6pt;margin-top:15.65pt;width:122.85pt;height:6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" adj="-3262,13092">
                      <v:textbox inset="5.85pt,.7pt,5.85pt,.7pt">
                        <w:txbxContent>
                          <w:p w:rsidR="006F36A8" w:rsidRDefault="0074320F">
                            <w:r>
                              <w:rPr>
                                <w:rFonts w:hint="eastAsia"/>
                              </w:rPr>
                              <w:t>控訴人の場合のみ記入します。</w:t>
                            </w:r>
                          </w:p>
                          <w:p w:rsidR="0074320F" w:rsidRPr="0074320F" w:rsidRDefault="0074320F">
                            <w:r>
                              <w:rPr>
                                <w:rFonts w:hint="eastAsia"/>
                              </w:rPr>
                              <w:t>詳細についてはｐ１を見てください。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4366260</wp:posOffset>
                      </wp:positionH>
                      <wp:positionV relativeFrom="paragraph">
                        <wp:posOffset>95250</wp:posOffset>
                      </wp:positionV>
                      <wp:extent cx="123190" cy="1221105"/>
                      <wp:effectExtent l="14605" t="12700" r="14605" b="13970"/>
                      <wp:wrapNone/>
                      <wp:docPr id="5" name="AutoShap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3190" cy="1221105"/>
                              </a:xfrm>
                              <a:prstGeom prst="rightBrace">
                                <a:avLst>
                                  <a:gd name="adj1" fmla="val 82603"/>
                                  <a:gd name="adj2" fmla="val 50000"/>
                                </a:avLst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2963F6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108" o:spid="_x0000_s1026" type="#_x0000_t88" style="position:absolute;left:0;text-align:left;margin-left:343.8pt;margin-top:7.5pt;width:9.7pt;height:96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" strokeweight="1.5pt">
                      <v:textbox inset="5.85pt,.7pt,5.85pt,.7pt"/>
                    </v:shape>
                  </w:pict>
                </mc:Fallback>
              </mc:AlternateContent>
            </w:r>
            <w:r w:rsidR="00B40BC1">
              <w:rPr>
                <w:rFonts w:hint="eastAsia"/>
                <w:szCs w:val="21"/>
              </w:rPr>
              <w:t xml:space="preserve">　　　　　　　</w:t>
            </w:r>
            <w:r w:rsidR="00B40BC1" w:rsidRPr="006A528F">
              <w:rPr>
                <w:rFonts w:hint="eastAsia"/>
                <w:sz w:val="20"/>
                <w:szCs w:val="20"/>
              </w:rPr>
              <w:t>（控訴人の場合）送達場所の届出（□内に</w:t>
            </w:r>
            <w:r w:rsidR="00304CCD">
              <w:rPr>
                <w:rFonts w:hint="eastAsia"/>
                <w:sz w:val="20"/>
                <w:szCs w:val="20"/>
              </w:rPr>
              <w:t>レ</w:t>
            </w:r>
            <w:r w:rsidR="00B40BC1" w:rsidRPr="006A528F">
              <w:rPr>
                <w:rFonts w:hint="eastAsia"/>
                <w:sz w:val="20"/>
                <w:szCs w:val="20"/>
              </w:rPr>
              <w:t>）</w:t>
            </w:r>
            <w:r>
              <w:rPr>
                <w:noProof/>
                <w:sz w:val="20"/>
                <w:szCs w:val="20"/>
              </w:rPr>
              <mc:AlternateContent>
                <mc:Choice Requires="wpc">
                  <w:drawing>
                    <wp:inline distT="0" distB="0" distL="0" distR="0">
                      <wp:extent cx="152400" cy="915035"/>
                      <wp:effectExtent l="1905" t="0" r="0" b="3175"/>
                      <wp:docPr id="106" name="キャンバス 10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00C833BE" id="キャンバス 106" o:spid="_x0000_s1026" editas="canvas" style="width:12pt;height:72.05pt;mso-position-horizontal-relative:char;mso-position-vertical-relative:line" coordsize="1524,9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MiHP4jbAAAABAEAAA8AAABkcnMv&#10;ZG93bnJldi54bWxMj0FLxDAQhe+C/yGM4EXctGtdltp0EUEQwYO7CntMm7GpJpPSpLv13zt6WS8D&#10;j/d4871qM3snDjjGPpCCfJGBQGqD6alT8LZ7vF6DiEmT0S4QKvjGCJv6/KzSpQlHesXDNnWCSyiW&#10;WoFNaSiljK1Fr+MiDEjsfYTR68Ry7KQZ9ZHLvZPLLFtJr3viD1YP+GCx/dpOXsFzu7r6zJtp79cv&#10;7/bm1u2f0q5Q6vJivr8DkXBOpzD84jM61MzUhIlMFE4BD0l/l71lwarhTFHkIOtK/oevfwA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DIhz+I2wAAAAQBAAAPAAAAAAAAAAAAAAAAAG4D&#10;AABkcnMvZG93bnJldi54bWxQSwUGAAAAAAQABADzAAAAdgQAAAAA&#10;">
                      <v:shape id="_x0000_s1027" type="#_x0000_t75" style="position:absolute;width:1524;height:9150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  <w:p w:rsidR="00B40BC1" w:rsidRPr="006A528F" w:rsidRDefault="00B40BC1" w:rsidP="006A528F">
            <w:pPr>
              <w:numPr>
                <w:ilvl w:val="0"/>
                <w:numId w:val="7"/>
              </w:numPr>
              <w:spacing w:line="240" w:lineRule="exact"/>
              <w:rPr>
                <w:sz w:val="20"/>
                <w:szCs w:val="20"/>
              </w:rPr>
            </w:pPr>
            <w:r w:rsidRPr="006A528F">
              <w:rPr>
                <w:rFonts w:hint="eastAsia"/>
                <w:sz w:val="20"/>
                <w:szCs w:val="20"/>
              </w:rPr>
              <w:t>上記住所等</w:t>
            </w:r>
          </w:p>
          <w:p w:rsidR="00B40BC1" w:rsidRPr="006A528F" w:rsidRDefault="00B40BC1" w:rsidP="006A528F">
            <w:pPr>
              <w:numPr>
                <w:ilvl w:val="0"/>
                <w:numId w:val="7"/>
              </w:numPr>
              <w:spacing w:line="240" w:lineRule="exact"/>
              <w:rPr>
                <w:sz w:val="20"/>
                <w:szCs w:val="20"/>
              </w:rPr>
            </w:pPr>
            <w:r w:rsidRPr="006A528F">
              <w:rPr>
                <w:rFonts w:hint="eastAsia"/>
                <w:sz w:val="20"/>
                <w:szCs w:val="20"/>
              </w:rPr>
              <w:t>下記のとおり</w:t>
            </w:r>
          </w:p>
          <w:p w:rsidR="0074320F" w:rsidRDefault="0074320F" w:rsidP="006F36A8">
            <w:pPr>
              <w:spacing w:line="240" w:lineRule="exact"/>
              <w:ind w:left="1983" w:hangingChars="1106" w:hanging="1983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</w:t>
            </w:r>
            <w:r w:rsidR="00B40BC1" w:rsidRPr="006A528F">
              <w:rPr>
                <w:rFonts w:hint="eastAsia"/>
                <w:sz w:val="20"/>
                <w:szCs w:val="20"/>
              </w:rPr>
              <w:t xml:space="preserve">〒　　　</w:t>
            </w:r>
            <w:r w:rsidR="006F36A8">
              <w:rPr>
                <w:rFonts w:hint="eastAsia"/>
                <w:sz w:val="20"/>
                <w:szCs w:val="20"/>
              </w:rPr>
              <w:t xml:space="preserve">　　</w:t>
            </w:r>
            <w:r w:rsidR="00304CCD">
              <w:rPr>
                <w:rFonts w:hint="eastAsia"/>
                <w:sz w:val="20"/>
                <w:szCs w:val="20"/>
              </w:rPr>
              <w:t>電話</w:t>
            </w:r>
            <w:r w:rsidR="00B40BC1" w:rsidRPr="006A528F">
              <w:rPr>
                <w:rFonts w:hint="eastAsia"/>
                <w:sz w:val="20"/>
                <w:szCs w:val="20"/>
              </w:rPr>
              <w:t xml:space="preserve">　　　　　　　　　　　　（</w:t>
            </w:r>
            <w:r w:rsidR="00B40BC1" w:rsidRPr="006A528F">
              <w:rPr>
                <w:rFonts w:hint="eastAsia"/>
                <w:sz w:val="20"/>
                <w:szCs w:val="20"/>
              </w:rPr>
              <w:t>FAX</w:t>
            </w:r>
            <w:r w:rsidR="00B40BC1" w:rsidRPr="006A528F">
              <w:rPr>
                <w:rFonts w:hint="eastAsia"/>
                <w:sz w:val="20"/>
                <w:szCs w:val="20"/>
              </w:rPr>
              <w:t xml:space="preserve">　　　　　　　　　　　　　　　　　　</w:t>
            </w:r>
          </w:p>
          <w:p w:rsidR="00B40BC1" w:rsidRPr="006A528F" w:rsidRDefault="0074320F" w:rsidP="0074320F">
            <w:pPr>
              <w:spacing w:line="240" w:lineRule="exact"/>
              <w:ind w:leftChars="1038" w:left="1987" w:hangingChars="12" w:hanging="22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住　所</w:t>
            </w:r>
          </w:p>
          <w:p w:rsidR="00B40BC1" w:rsidRPr="006A528F" w:rsidRDefault="00B40BC1" w:rsidP="006A528F">
            <w:pPr>
              <w:spacing w:line="240" w:lineRule="exact"/>
              <w:rPr>
                <w:sz w:val="20"/>
                <w:szCs w:val="20"/>
              </w:rPr>
            </w:pPr>
            <w:r w:rsidRPr="006A528F">
              <w:rPr>
                <w:rFonts w:hint="eastAsia"/>
                <w:sz w:val="20"/>
                <w:szCs w:val="20"/>
              </w:rPr>
              <w:t xml:space="preserve">　　　　　　　　　　　名　称</w:t>
            </w:r>
          </w:p>
          <w:p w:rsidR="00B40BC1" w:rsidRPr="006A528F" w:rsidRDefault="00B40BC1" w:rsidP="006A528F">
            <w:pPr>
              <w:spacing w:line="240" w:lineRule="exact"/>
              <w:rPr>
                <w:sz w:val="20"/>
                <w:szCs w:val="20"/>
              </w:rPr>
            </w:pPr>
            <w:r w:rsidRPr="006A528F">
              <w:rPr>
                <w:rFonts w:hint="eastAsia"/>
                <w:sz w:val="20"/>
                <w:szCs w:val="20"/>
              </w:rPr>
              <w:t xml:space="preserve">　　　　　　　　　　　　（届出人との関係）□勤務先　</w:t>
            </w:r>
            <w:r w:rsidR="006A528F" w:rsidRPr="006A528F">
              <w:rPr>
                <w:rFonts w:hint="eastAsia"/>
                <w:sz w:val="20"/>
                <w:szCs w:val="20"/>
              </w:rPr>
              <w:t>□</w:t>
            </w:r>
          </w:p>
          <w:p w:rsidR="006A528F" w:rsidRPr="006A528F" w:rsidRDefault="006A528F" w:rsidP="006A528F">
            <w:pPr>
              <w:spacing w:line="240" w:lineRule="exact"/>
              <w:rPr>
                <w:szCs w:val="21"/>
              </w:rPr>
            </w:pPr>
            <w:r w:rsidRPr="006A528F">
              <w:rPr>
                <w:rFonts w:hint="eastAsia"/>
                <w:sz w:val="20"/>
                <w:szCs w:val="20"/>
              </w:rPr>
              <w:t xml:space="preserve">　　　　　　　　　　　送達受取人（指定する場合）の氏名</w:t>
            </w:r>
          </w:p>
        </w:tc>
      </w:tr>
    </w:tbl>
    <w:p w:rsidR="00C04869" w:rsidRDefault="00C04869"/>
    <w:p w:rsidR="00C04869" w:rsidRPr="00F9654C" w:rsidRDefault="00C04869">
      <w:pPr>
        <w:rPr>
          <w:rFonts w:ascii="ＭＳ ゴシック" w:eastAsia="ＭＳ ゴシック" w:hAnsi="ＭＳ ゴシック"/>
          <w:b/>
          <w:sz w:val="32"/>
          <w:szCs w:val="32"/>
        </w:rPr>
      </w:pPr>
      <w:r w:rsidRPr="00F9654C">
        <w:rPr>
          <w:rFonts w:ascii="ＭＳ ゴシック" w:eastAsia="ＭＳ ゴシック" w:hAnsi="ＭＳ ゴシック" w:hint="eastAsia"/>
          <w:b/>
          <w:sz w:val="32"/>
          <w:szCs w:val="32"/>
        </w:rPr>
        <w:t>＜＜記名押印の記載例＞＞</w:t>
      </w:r>
    </w:p>
    <w:p w:rsidR="00C04869" w:rsidRPr="00AD0627" w:rsidRDefault="00A6653A" w:rsidP="00AD0627">
      <w:pPr>
        <w:numPr>
          <w:ilvl w:val="0"/>
          <w:numId w:val="8"/>
        </w:numPr>
        <w:spacing w:line="320" w:lineRule="exact"/>
        <w:rPr>
          <w:sz w:val="24"/>
        </w:rPr>
      </w:pPr>
      <w:r w:rsidRPr="00AD0627"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3360420</wp:posOffset>
                </wp:positionH>
                <wp:positionV relativeFrom="paragraph">
                  <wp:posOffset>95250</wp:posOffset>
                </wp:positionV>
                <wp:extent cx="360045" cy="360045"/>
                <wp:effectExtent l="12700" t="15875" r="17780" b="14605"/>
                <wp:wrapNone/>
                <wp:docPr id="4" name="Oval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CFF6157" id="Oval 135" o:spid="_x0000_s1026" style="position:absolute;left:0;text-align:left;margin-left:264.6pt;margin-top:7.5pt;width:28.35pt;height:28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" strokeweight="1.75pt">
                <v:fill opacity="0"/>
                <v:textbox inset="5.85pt,.7pt,5.85pt,.7pt"/>
              </v:oval>
            </w:pict>
          </mc:Fallback>
        </mc:AlternateContent>
      </w:r>
      <w:r w:rsidR="00C04869" w:rsidRPr="00AD0627">
        <w:rPr>
          <w:rFonts w:hint="eastAsia"/>
          <w:sz w:val="24"/>
        </w:rPr>
        <w:t>控訴人が法人の場合</w:t>
      </w:r>
    </w:p>
    <w:p w:rsidR="00C04869" w:rsidRPr="00AD0627" w:rsidRDefault="00420BE2" w:rsidP="00AD0627">
      <w:pPr>
        <w:spacing w:line="320" w:lineRule="exact"/>
        <w:ind w:left="195"/>
        <w:rPr>
          <w:rFonts w:ascii="ＭＳ 明朝" w:hAnsi="ＭＳ 明朝"/>
          <w:sz w:val="24"/>
        </w:rPr>
      </w:pPr>
      <w:r>
        <w:rPr>
          <w:rFonts w:hint="eastAsia"/>
          <w:sz w:val="24"/>
        </w:rPr>
        <w:t xml:space="preserve">　　　　　</w:t>
      </w:r>
      <w:r w:rsidR="00C04869" w:rsidRPr="00AD0627">
        <w:rPr>
          <w:rFonts w:hint="eastAsia"/>
          <w:sz w:val="24"/>
        </w:rPr>
        <w:t xml:space="preserve">控訴人　</w:t>
      </w:r>
      <w:r w:rsidR="00C04869" w:rsidRPr="00AD0627">
        <w:rPr>
          <w:rFonts w:ascii="ＭＳ ゴシック" w:eastAsia="ＭＳ ゴシック" w:hAnsi="ＭＳ ゴシック" w:hint="eastAsia"/>
          <w:sz w:val="24"/>
        </w:rPr>
        <w:t xml:space="preserve">代表者　代表取締役　</w:t>
      </w:r>
      <w:r w:rsidR="00C04869" w:rsidRPr="00420BE2">
        <w:rPr>
          <w:rFonts w:ascii="ＭＳ ゴシック" w:eastAsia="ＭＳ ゴシック" w:hAnsi="ＭＳ ゴシック" w:hint="eastAsia"/>
          <w:sz w:val="24"/>
        </w:rPr>
        <w:t>○○○○</w:t>
      </w:r>
      <w:r w:rsidR="00C04869" w:rsidRPr="00AD0627">
        <w:rPr>
          <w:rFonts w:ascii="ＭＳ 明朝" w:hAnsi="ＭＳ 明朝" w:hint="eastAsia"/>
          <w:sz w:val="24"/>
        </w:rPr>
        <w:t xml:space="preserve">　印</w:t>
      </w:r>
    </w:p>
    <w:p w:rsidR="00F9654C" w:rsidRPr="00AD0627" w:rsidRDefault="00F9654C" w:rsidP="00AD0627">
      <w:pPr>
        <w:spacing w:line="320" w:lineRule="exact"/>
        <w:ind w:left="195"/>
        <w:rPr>
          <w:rFonts w:ascii="ＭＳ 明朝" w:hAnsi="ＭＳ 明朝"/>
          <w:sz w:val="22"/>
          <w:szCs w:val="22"/>
        </w:rPr>
      </w:pPr>
    </w:p>
    <w:p w:rsidR="00C04869" w:rsidRPr="00AD0627" w:rsidRDefault="00A6653A" w:rsidP="00AD0627">
      <w:pPr>
        <w:numPr>
          <w:ilvl w:val="0"/>
          <w:numId w:val="8"/>
        </w:numPr>
        <w:spacing w:line="320" w:lineRule="exact"/>
        <w:rPr>
          <w:rFonts w:ascii="ＭＳ 明朝" w:hAnsi="ＭＳ 明朝"/>
          <w:sz w:val="24"/>
        </w:rPr>
      </w:pPr>
      <w:r w:rsidRPr="00AD0627"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3360420</wp:posOffset>
                </wp:positionH>
                <wp:positionV relativeFrom="paragraph">
                  <wp:posOffset>95250</wp:posOffset>
                </wp:positionV>
                <wp:extent cx="360045" cy="360045"/>
                <wp:effectExtent l="12700" t="19050" r="17780" b="11430"/>
                <wp:wrapNone/>
                <wp:docPr id="3" name="Oval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ED77F13" id="Oval 138" o:spid="_x0000_s1026" style="position:absolute;left:0;text-align:left;margin-left:264.6pt;margin-top:7.5pt;width:28.35pt;height:2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" strokeweight="1.75pt">
                <v:fill opacity="0"/>
                <v:textbox inset="5.85pt,.7pt,5.85pt,.7pt"/>
              </v:oval>
            </w:pict>
          </mc:Fallback>
        </mc:AlternateContent>
      </w:r>
      <w:r w:rsidR="00C04869" w:rsidRPr="00AD0627">
        <w:rPr>
          <w:rFonts w:ascii="ＭＳ 明朝" w:hAnsi="ＭＳ 明朝" w:hint="eastAsia"/>
          <w:sz w:val="24"/>
        </w:rPr>
        <w:t>控訴人が複数の場合</w:t>
      </w:r>
    </w:p>
    <w:p w:rsidR="00C04869" w:rsidRPr="00AD0627" w:rsidRDefault="00420BE2" w:rsidP="00AD0627">
      <w:pPr>
        <w:spacing w:line="320" w:lineRule="exact"/>
        <w:ind w:left="195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4"/>
        </w:rPr>
        <w:t xml:space="preserve">　　　　　控訴人　　　　　</w:t>
      </w:r>
      <w:r w:rsidRPr="00DE26C0">
        <w:rPr>
          <w:rFonts w:ascii="ＭＳ ゴシック" w:eastAsia="ＭＳ ゴシック" w:hAnsi="ＭＳ ゴシック" w:hint="eastAsia"/>
          <w:sz w:val="24"/>
        </w:rPr>
        <w:t>○　　○　　○　　○</w:t>
      </w:r>
      <w:r w:rsidR="00C04869" w:rsidRPr="00AD0627">
        <w:rPr>
          <w:rFonts w:ascii="ＭＳ 明朝" w:hAnsi="ＭＳ 明朝" w:hint="eastAsia"/>
          <w:sz w:val="24"/>
        </w:rPr>
        <w:t xml:space="preserve">　印　</w:t>
      </w:r>
      <w:r w:rsidR="00C04869" w:rsidRPr="00AD0627">
        <w:rPr>
          <w:rFonts w:ascii="ＭＳ 明朝" w:hAnsi="ＭＳ 明朝" w:hint="eastAsia"/>
          <w:sz w:val="22"/>
          <w:szCs w:val="22"/>
        </w:rPr>
        <w:t xml:space="preserve">　</w:t>
      </w:r>
    </w:p>
    <w:p w:rsidR="00C04869" w:rsidRPr="00AD0627" w:rsidRDefault="00A6653A" w:rsidP="00AD0627">
      <w:pPr>
        <w:spacing w:line="320" w:lineRule="exact"/>
        <w:ind w:left="195"/>
        <w:rPr>
          <w:rFonts w:ascii="ＭＳ 明朝" w:hAnsi="ＭＳ 明朝"/>
          <w:sz w:val="22"/>
          <w:szCs w:val="22"/>
        </w:rPr>
      </w:pPr>
      <w:r w:rsidRPr="00AD0627"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3360420</wp:posOffset>
                </wp:positionH>
                <wp:positionV relativeFrom="paragraph">
                  <wp:posOffset>95250</wp:posOffset>
                </wp:positionV>
                <wp:extent cx="360045" cy="360045"/>
                <wp:effectExtent l="12700" t="15875" r="17780" b="14605"/>
                <wp:wrapNone/>
                <wp:docPr id="2" name="Oval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9BDDFB9" id="Oval 141" o:spid="_x0000_s1026" style="position:absolute;left:0;text-align:left;margin-left:264.6pt;margin-top:7.5pt;width:28.35pt;height:28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" strokeweight="1.75pt">
                <v:fill opacity="0"/>
                <v:textbox inset="5.85pt,.7pt,5.85pt,.7pt"/>
              </v:oval>
            </w:pict>
          </mc:Fallback>
        </mc:AlternateContent>
      </w:r>
    </w:p>
    <w:p w:rsidR="00C04869" w:rsidRPr="005D19E4" w:rsidRDefault="00420BE2" w:rsidP="00AD0627">
      <w:pPr>
        <w:spacing w:line="320" w:lineRule="exact"/>
        <w:ind w:left="195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控訴人　　　　　</w:t>
      </w:r>
      <w:r w:rsidR="00C04869" w:rsidRPr="00DE26C0">
        <w:rPr>
          <w:rFonts w:ascii="ＭＳ ゴシック" w:eastAsia="ＭＳ ゴシック" w:hAnsi="ＭＳ ゴシック" w:hint="eastAsia"/>
          <w:sz w:val="24"/>
        </w:rPr>
        <w:t>○</w:t>
      </w:r>
      <w:r w:rsidRPr="00DE26C0">
        <w:rPr>
          <w:rFonts w:ascii="ＭＳ ゴシック" w:eastAsia="ＭＳ ゴシック" w:hAnsi="ＭＳ ゴシック" w:hint="eastAsia"/>
          <w:sz w:val="24"/>
        </w:rPr>
        <w:t xml:space="preserve">　</w:t>
      </w:r>
      <w:r w:rsidR="00C04869" w:rsidRPr="00DE26C0">
        <w:rPr>
          <w:rFonts w:ascii="ＭＳ ゴシック" w:eastAsia="ＭＳ ゴシック" w:hAnsi="ＭＳ ゴシック" w:hint="eastAsia"/>
          <w:sz w:val="24"/>
        </w:rPr>
        <w:t xml:space="preserve">　○</w:t>
      </w:r>
      <w:r w:rsidRPr="00DE26C0">
        <w:rPr>
          <w:rFonts w:ascii="ＭＳ ゴシック" w:eastAsia="ＭＳ ゴシック" w:hAnsi="ＭＳ ゴシック" w:hint="eastAsia"/>
          <w:sz w:val="24"/>
        </w:rPr>
        <w:t xml:space="preserve">　</w:t>
      </w:r>
      <w:r w:rsidR="00C04869" w:rsidRPr="00DE26C0">
        <w:rPr>
          <w:rFonts w:ascii="ＭＳ ゴシック" w:eastAsia="ＭＳ ゴシック" w:hAnsi="ＭＳ ゴシック" w:hint="eastAsia"/>
          <w:sz w:val="24"/>
        </w:rPr>
        <w:t xml:space="preserve">　○　</w:t>
      </w:r>
      <w:r w:rsidRPr="00DE26C0">
        <w:rPr>
          <w:rFonts w:ascii="ＭＳ ゴシック" w:eastAsia="ＭＳ ゴシック" w:hAnsi="ＭＳ ゴシック" w:hint="eastAsia"/>
          <w:sz w:val="24"/>
        </w:rPr>
        <w:t xml:space="preserve">　</w:t>
      </w:r>
      <w:r w:rsidR="00C04869" w:rsidRPr="00DE26C0">
        <w:rPr>
          <w:rFonts w:ascii="ＭＳ ゴシック" w:eastAsia="ＭＳ ゴシック" w:hAnsi="ＭＳ ゴシック" w:hint="eastAsia"/>
          <w:sz w:val="24"/>
        </w:rPr>
        <w:t>○</w:t>
      </w:r>
      <w:r w:rsidR="00C04869" w:rsidRPr="005D19E4">
        <w:rPr>
          <w:rFonts w:ascii="ＭＳ 明朝" w:hAnsi="ＭＳ 明朝" w:hint="eastAsia"/>
          <w:sz w:val="24"/>
        </w:rPr>
        <w:t xml:space="preserve">　印</w:t>
      </w:r>
    </w:p>
    <w:p w:rsidR="00C04869" w:rsidRPr="00420BE2" w:rsidRDefault="00C04869" w:rsidP="00AD0627">
      <w:pPr>
        <w:spacing w:line="320" w:lineRule="exact"/>
        <w:ind w:left="195"/>
        <w:rPr>
          <w:rFonts w:ascii="ＭＳ 明朝" w:hAnsi="ＭＳ 明朝"/>
          <w:sz w:val="24"/>
        </w:rPr>
      </w:pPr>
    </w:p>
    <w:p w:rsidR="00AB1773" w:rsidRPr="00AD0627" w:rsidRDefault="00AD0627" w:rsidP="00C04869">
      <w:pPr>
        <w:ind w:left="195"/>
        <w:rPr>
          <w:rFonts w:ascii="ＭＳ ゴシック" w:eastAsia="ＭＳ ゴシック" w:hAnsi="ＭＳ ゴシック"/>
          <w:b/>
          <w:sz w:val="32"/>
          <w:szCs w:val="32"/>
        </w:rPr>
      </w:pPr>
      <w:r w:rsidRPr="00AD0627">
        <w:rPr>
          <w:rFonts w:ascii="ＭＳ ゴシック" w:eastAsia="ＭＳ ゴシック" w:hAnsi="ＭＳ ゴシック" w:hint="eastAsia"/>
          <w:b/>
          <w:sz w:val="32"/>
          <w:szCs w:val="32"/>
        </w:rPr>
        <w:t>＜＜訂正の仕方＞＞</w:t>
      </w:r>
    </w:p>
    <w:p w:rsidR="00AD0627" w:rsidRPr="00AD0627" w:rsidRDefault="00AD0627" w:rsidP="00AD0627">
      <w:pPr>
        <w:numPr>
          <w:ilvl w:val="0"/>
          <w:numId w:val="9"/>
        </w:numPr>
        <w:rPr>
          <w:rFonts w:ascii="ＭＳ 明朝" w:hAnsi="ＭＳ 明朝"/>
          <w:sz w:val="22"/>
          <w:szCs w:val="22"/>
        </w:rPr>
      </w:pPr>
      <w:r w:rsidRPr="00AD0627">
        <w:rPr>
          <w:rFonts w:ascii="ＭＳ 明朝" w:hAnsi="ＭＳ 明朝" w:hint="eastAsia"/>
          <w:sz w:val="22"/>
          <w:szCs w:val="22"/>
        </w:rPr>
        <w:t>書き間違えた部分を</w:t>
      </w:r>
      <w:r w:rsidRPr="00420BE2">
        <w:rPr>
          <w:rFonts w:ascii="ＭＳ 明朝" w:hAnsi="ＭＳ 明朝" w:hint="eastAsia"/>
          <w:sz w:val="22"/>
          <w:szCs w:val="22"/>
          <w:u w:val="double"/>
        </w:rPr>
        <w:t>二重線で消し</w:t>
      </w:r>
      <w:r w:rsidR="001278FC">
        <w:rPr>
          <w:rFonts w:ascii="ＭＳ 明朝" w:hAnsi="ＭＳ 明朝" w:hint="eastAsia"/>
          <w:sz w:val="22"/>
          <w:szCs w:val="22"/>
        </w:rPr>
        <w:t>、</w:t>
      </w:r>
      <w:r w:rsidRPr="00AD0627">
        <w:rPr>
          <w:rFonts w:ascii="ＭＳ 明朝" w:hAnsi="ＭＳ 明朝" w:hint="eastAsia"/>
          <w:sz w:val="22"/>
          <w:szCs w:val="22"/>
        </w:rPr>
        <w:t>その二重線にかかるように</w:t>
      </w:r>
      <w:r w:rsidRPr="00420BE2">
        <w:rPr>
          <w:rFonts w:ascii="ＭＳ 明朝" w:hAnsi="ＭＳ 明朝" w:hint="eastAsia"/>
          <w:sz w:val="22"/>
          <w:szCs w:val="22"/>
          <w:u w:val="double"/>
        </w:rPr>
        <w:t>印鑑（訂正印）</w:t>
      </w:r>
      <w:r w:rsidRPr="00AD0627">
        <w:rPr>
          <w:rFonts w:ascii="ＭＳ 明朝" w:hAnsi="ＭＳ 明朝" w:hint="eastAsia"/>
          <w:sz w:val="22"/>
          <w:szCs w:val="22"/>
        </w:rPr>
        <w:t>を押してください。</w:t>
      </w:r>
      <w:r w:rsidRPr="00420BE2">
        <w:rPr>
          <w:rFonts w:ascii="ＭＳ 明朝" w:hAnsi="ＭＳ 明朝" w:hint="eastAsia"/>
          <w:sz w:val="22"/>
          <w:szCs w:val="22"/>
          <w:u w:val="wave"/>
        </w:rPr>
        <w:t>修正液等を使用しての訂正はしないでください</w:t>
      </w:r>
      <w:r w:rsidRPr="00AD0627">
        <w:rPr>
          <w:rFonts w:ascii="ＭＳ 明朝" w:hAnsi="ＭＳ 明朝" w:hint="eastAsia"/>
          <w:sz w:val="22"/>
          <w:szCs w:val="22"/>
        </w:rPr>
        <w:t xml:space="preserve">。　</w:t>
      </w:r>
    </w:p>
    <w:p w:rsidR="00AD0627" w:rsidRPr="00AD0627" w:rsidRDefault="00AD0627" w:rsidP="00C04869">
      <w:pPr>
        <w:ind w:left="195"/>
        <w:rPr>
          <w:rFonts w:ascii="ＭＳ 明朝" w:hAnsi="ＭＳ 明朝"/>
          <w:sz w:val="22"/>
          <w:szCs w:val="22"/>
        </w:rPr>
      </w:pPr>
    </w:p>
    <w:p w:rsidR="00C04869" w:rsidRPr="00F9654C" w:rsidRDefault="00C04869" w:rsidP="00C04869">
      <w:pPr>
        <w:ind w:left="195"/>
        <w:rPr>
          <w:rFonts w:ascii="ＭＳ ゴシック" w:eastAsia="ＭＳ ゴシック" w:hAnsi="ＭＳ ゴシック"/>
          <w:b/>
          <w:sz w:val="32"/>
          <w:szCs w:val="32"/>
        </w:rPr>
      </w:pPr>
      <w:r w:rsidRPr="00F9654C">
        <w:rPr>
          <w:rFonts w:ascii="ＭＳ ゴシック" w:eastAsia="ＭＳ ゴシック" w:hAnsi="ＭＳ ゴシック" w:hint="eastAsia"/>
          <w:b/>
          <w:sz w:val="32"/>
          <w:szCs w:val="32"/>
        </w:rPr>
        <w:t>＜＜当事者の住所・氏名（名称）の記載例＞＞</w:t>
      </w:r>
    </w:p>
    <w:p w:rsidR="00C04869" w:rsidRPr="00AD0627" w:rsidRDefault="0018368B" w:rsidP="00AD0627">
      <w:pPr>
        <w:ind w:leftChars="103" w:left="195" w:firstLineChars="100" w:firstLine="199"/>
        <w:rPr>
          <w:rFonts w:ascii="ＭＳ 明朝" w:hAnsi="ＭＳ 明朝"/>
          <w:sz w:val="22"/>
          <w:szCs w:val="22"/>
        </w:rPr>
      </w:pPr>
      <w:r w:rsidRPr="00AD0627">
        <w:rPr>
          <w:rFonts w:ascii="ＭＳ 明朝" w:hAnsi="ＭＳ 明朝" w:hint="eastAsia"/>
          <w:sz w:val="22"/>
          <w:szCs w:val="22"/>
        </w:rPr>
        <w:t>当事者が法人の場合は</w:t>
      </w:r>
      <w:r w:rsidR="001278FC">
        <w:rPr>
          <w:rFonts w:ascii="ＭＳ 明朝" w:hAnsi="ＭＳ 明朝" w:hint="eastAsia"/>
          <w:sz w:val="22"/>
          <w:szCs w:val="22"/>
        </w:rPr>
        <w:t>、</w:t>
      </w:r>
      <w:r w:rsidRPr="00AD0627">
        <w:rPr>
          <w:rFonts w:ascii="ＭＳ 明朝" w:hAnsi="ＭＳ 明朝" w:hint="eastAsia"/>
          <w:sz w:val="22"/>
          <w:szCs w:val="22"/>
        </w:rPr>
        <w:t>その代表者の肩書・氏名も記載する必要があります。</w:t>
      </w:r>
    </w:p>
    <w:p w:rsidR="00AB1773" w:rsidRPr="00AD0627" w:rsidRDefault="00AB1773" w:rsidP="00AD0627">
      <w:pPr>
        <w:ind w:leftChars="103" w:left="195" w:firstLineChars="100" w:firstLine="199"/>
        <w:rPr>
          <w:rFonts w:ascii="ＭＳ 明朝" w:hAnsi="ＭＳ 明朝"/>
          <w:sz w:val="22"/>
          <w:szCs w:val="22"/>
        </w:rPr>
      </w:pPr>
      <w:r w:rsidRPr="00AD0627">
        <w:rPr>
          <w:rFonts w:ascii="ＭＳ 明朝" w:hAnsi="ＭＳ 明朝" w:hint="eastAsia"/>
          <w:sz w:val="22"/>
          <w:szCs w:val="22"/>
        </w:rPr>
        <w:t>商業登記簿を見て</w:t>
      </w:r>
      <w:r w:rsidR="001278FC">
        <w:rPr>
          <w:rFonts w:ascii="ＭＳ 明朝" w:hAnsi="ＭＳ 明朝" w:hint="eastAsia"/>
          <w:sz w:val="22"/>
          <w:szCs w:val="22"/>
        </w:rPr>
        <w:t>、</w:t>
      </w:r>
      <w:r w:rsidRPr="00AD0627">
        <w:rPr>
          <w:rFonts w:ascii="ＭＳ 明朝" w:hAnsi="ＭＳ 明朝" w:hint="eastAsia"/>
          <w:sz w:val="22"/>
          <w:szCs w:val="22"/>
        </w:rPr>
        <w:t>正しく記載してください。</w:t>
      </w:r>
    </w:p>
    <w:p w:rsidR="00C04869" w:rsidRPr="00AB1773" w:rsidRDefault="0018368B" w:rsidP="00C04869">
      <w:pPr>
        <w:ind w:left="195"/>
        <w:rPr>
          <w:rFonts w:ascii="ＭＳ 明朝" w:hAnsi="ＭＳ 明朝"/>
          <w:sz w:val="24"/>
        </w:rPr>
      </w:pPr>
      <w:r w:rsidRPr="00AB1773">
        <w:rPr>
          <w:rFonts w:ascii="ＭＳ 明朝" w:hAnsi="ＭＳ 明朝" w:hint="eastAsia"/>
          <w:sz w:val="24"/>
        </w:rPr>
        <w:t>＜例＞</w:t>
      </w:r>
    </w:p>
    <w:p w:rsidR="00C04869" w:rsidRPr="005D19E4" w:rsidRDefault="0018368B" w:rsidP="00856305">
      <w:pPr>
        <w:spacing w:line="320" w:lineRule="exact"/>
        <w:ind w:left="195"/>
        <w:rPr>
          <w:rFonts w:ascii="ＭＳ 明朝" w:hAnsi="ＭＳ 明朝"/>
          <w:sz w:val="22"/>
          <w:szCs w:val="22"/>
        </w:rPr>
      </w:pPr>
      <w:r w:rsidRPr="00AB1773">
        <w:rPr>
          <w:rFonts w:ascii="ＭＳ 明朝" w:hAnsi="ＭＳ 明朝" w:hint="eastAsia"/>
          <w:sz w:val="24"/>
        </w:rPr>
        <w:t xml:space="preserve">　</w:t>
      </w:r>
      <w:r w:rsidRPr="005D19E4">
        <w:rPr>
          <w:rFonts w:ascii="ＭＳ 明朝" w:hAnsi="ＭＳ 明朝" w:hint="eastAsia"/>
          <w:sz w:val="22"/>
          <w:szCs w:val="22"/>
        </w:rPr>
        <w:t xml:space="preserve">〒 </w:t>
      </w:r>
      <w:r w:rsidRPr="005D19E4">
        <w:rPr>
          <w:rFonts w:ascii="ＭＳ ゴシック" w:eastAsia="ＭＳ ゴシック" w:hAnsi="ＭＳ ゴシック" w:hint="eastAsia"/>
          <w:sz w:val="22"/>
          <w:szCs w:val="22"/>
        </w:rPr>
        <w:t>000-0000</w:t>
      </w:r>
      <w:r w:rsidRPr="005D19E4">
        <w:rPr>
          <w:rFonts w:ascii="ＭＳ 明朝" w:hAnsi="ＭＳ 明朝" w:hint="eastAsia"/>
          <w:sz w:val="22"/>
          <w:szCs w:val="22"/>
        </w:rPr>
        <w:t xml:space="preserve">　</w:t>
      </w:r>
      <w:r w:rsidR="00304CCD">
        <w:rPr>
          <w:rFonts w:ascii="ＭＳ 明朝" w:hAnsi="ＭＳ 明朝" w:hint="eastAsia"/>
          <w:sz w:val="22"/>
          <w:szCs w:val="22"/>
        </w:rPr>
        <w:t>電話</w:t>
      </w:r>
      <w:r w:rsidRPr="005D19E4">
        <w:rPr>
          <w:rFonts w:ascii="ＭＳ 明朝" w:hAnsi="ＭＳ 明朝" w:hint="eastAsia"/>
          <w:sz w:val="22"/>
          <w:szCs w:val="22"/>
        </w:rPr>
        <w:t xml:space="preserve"> </w:t>
      </w:r>
      <w:r w:rsidRPr="005D19E4">
        <w:rPr>
          <w:rFonts w:ascii="ＭＳ ゴシック" w:eastAsia="ＭＳ ゴシック" w:hAnsi="ＭＳ ゴシック" w:hint="eastAsia"/>
          <w:sz w:val="22"/>
          <w:szCs w:val="22"/>
        </w:rPr>
        <w:t>000-000-00000</w:t>
      </w:r>
      <w:r w:rsidRPr="005D19E4">
        <w:rPr>
          <w:rFonts w:ascii="ＭＳ 明朝" w:hAnsi="ＭＳ 明朝" w:hint="eastAsia"/>
          <w:sz w:val="22"/>
          <w:szCs w:val="22"/>
        </w:rPr>
        <w:t xml:space="preserve">　（ FAX </w:t>
      </w:r>
      <w:r w:rsidRPr="005D19E4">
        <w:rPr>
          <w:rFonts w:ascii="ＭＳ ゴシック" w:eastAsia="ＭＳ ゴシック" w:hAnsi="ＭＳ ゴシック" w:hint="eastAsia"/>
          <w:sz w:val="22"/>
          <w:szCs w:val="22"/>
        </w:rPr>
        <w:t>000-000-00000</w:t>
      </w:r>
      <w:r w:rsidRPr="005D19E4">
        <w:rPr>
          <w:rFonts w:ascii="ＭＳ 明朝" w:hAnsi="ＭＳ 明朝" w:hint="eastAsia"/>
          <w:sz w:val="22"/>
          <w:szCs w:val="22"/>
        </w:rPr>
        <w:t xml:space="preserve"> ）</w:t>
      </w:r>
    </w:p>
    <w:p w:rsidR="00C04869" w:rsidRPr="005D19E4" w:rsidRDefault="0018368B" w:rsidP="00856305">
      <w:pPr>
        <w:spacing w:line="320" w:lineRule="exact"/>
        <w:ind w:left="193"/>
        <w:rPr>
          <w:rFonts w:ascii="ＭＳ 明朝" w:hAnsi="ＭＳ 明朝"/>
          <w:sz w:val="22"/>
          <w:szCs w:val="22"/>
        </w:rPr>
      </w:pPr>
      <w:r w:rsidRPr="005D19E4">
        <w:rPr>
          <w:rFonts w:ascii="ＭＳ 明朝" w:hAnsi="ＭＳ 明朝" w:hint="eastAsia"/>
          <w:sz w:val="22"/>
          <w:szCs w:val="22"/>
        </w:rPr>
        <w:t xml:space="preserve">　　　（住　所）</w:t>
      </w:r>
      <w:r w:rsidRPr="005D19E4">
        <w:rPr>
          <w:rFonts w:ascii="ＭＳ ゴシック" w:eastAsia="ＭＳ ゴシック" w:hAnsi="ＭＳ ゴシック" w:hint="eastAsia"/>
          <w:sz w:val="22"/>
          <w:szCs w:val="22"/>
        </w:rPr>
        <w:t>札幌市○○区○○条・・・・・・・・・</w:t>
      </w:r>
      <w:r w:rsidRPr="005D19E4">
        <w:rPr>
          <w:rFonts w:ascii="ＭＳ 明朝" w:hAnsi="ＭＳ 明朝" w:hint="eastAsia"/>
          <w:sz w:val="22"/>
          <w:szCs w:val="22"/>
        </w:rPr>
        <w:t xml:space="preserve">　　←</w:t>
      </w:r>
      <w:r w:rsidRPr="005D19E4">
        <w:rPr>
          <w:rFonts w:ascii="ＭＳ 明朝" w:hAnsi="ＭＳ 明朝" w:hint="eastAsia"/>
          <w:sz w:val="22"/>
          <w:szCs w:val="22"/>
          <w:bdr w:val="single" w:sz="4" w:space="0" w:color="auto"/>
        </w:rPr>
        <w:t xml:space="preserve"> 本店所在地 </w:t>
      </w:r>
    </w:p>
    <w:p w:rsidR="00C04869" w:rsidRPr="005D19E4" w:rsidRDefault="0018368B" w:rsidP="00856305">
      <w:pPr>
        <w:spacing w:line="320" w:lineRule="exact"/>
        <w:ind w:left="193"/>
        <w:rPr>
          <w:rFonts w:ascii="ＭＳ 明朝" w:hAnsi="ＭＳ 明朝"/>
          <w:sz w:val="22"/>
          <w:szCs w:val="22"/>
        </w:rPr>
      </w:pPr>
      <w:r w:rsidRPr="005D19E4">
        <w:rPr>
          <w:rFonts w:ascii="ＭＳ 明朝" w:hAnsi="ＭＳ 明朝" w:hint="eastAsia"/>
          <w:sz w:val="22"/>
          <w:szCs w:val="22"/>
        </w:rPr>
        <w:t xml:space="preserve">　　　　　　　　</w:t>
      </w:r>
      <w:r w:rsidRPr="005D19E4">
        <w:rPr>
          <w:rFonts w:ascii="ＭＳ ゴシック" w:eastAsia="ＭＳ ゴシック" w:hAnsi="ＭＳ ゴシック" w:hint="eastAsia"/>
          <w:sz w:val="22"/>
          <w:szCs w:val="22"/>
        </w:rPr>
        <w:t>控　訴　人　　株式会社○○○○○○○○</w:t>
      </w:r>
      <w:r w:rsidRPr="005D19E4">
        <w:rPr>
          <w:rFonts w:ascii="ＭＳ 明朝" w:hAnsi="ＭＳ 明朝" w:hint="eastAsia"/>
          <w:sz w:val="22"/>
          <w:szCs w:val="22"/>
        </w:rPr>
        <w:t xml:space="preserve">　←</w:t>
      </w:r>
      <w:r w:rsidRPr="005D19E4">
        <w:rPr>
          <w:rFonts w:ascii="ＭＳ 明朝" w:hAnsi="ＭＳ 明朝" w:hint="eastAsia"/>
          <w:sz w:val="22"/>
          <w:szCs w:val="22"/>
          <w:bdr w:val="single" w:sz="4" w:space="0" w:color="auto"/>
        </w:rPr>
        <w:t xml:space="preserve"> 法人の名称 </w:t>
      </w:r>
    </w:p>
    <w:p w:rsidR="005D19E4" w:rsidRDefault="0018368B" w:rsidP="005D19E4">
      <w:pPr>
        <w:spacing w:line="300" w:lineRule="exact"/>
        <w:ind w:left="193"/>
        <w:rPr>
          <w:rFonts w:ascii="ＭＳ 明朝" w:hAnsi="ＭＳ 明朝"/>
          <w:sz w:val="22"/>
          <w:szCs w:val="22"/>
          <w:bdr w:val="single" w:sz="4" w:space="0" w:color="auto"/>
        </w:rPr>
      </w:pPr>
      <w:r w:rsidRPr="005D19E4">
        <w:rPr>
          <w:rFonts w:ascii="ＭＳ 明朝" w:hAnsi="ＭＳ 明朝" w:hint="eastAsia"/>
          <w:sz w:val="22"/>
          <w:szCs w:val="22"/>
        </w:rPr>
        <w:t xml:space="preserve">　　　　　　　　</w:t>
      </w:r>
      <w:r w:rsidRPr="005D19E4">
        <w:rPr>
          <w:rFonts w:ascii="ＭＳ ゴシック" w:eastAsia="ＭＳ ゴシック" w:hAnsi="ＭＳ ゴシック" w:hint="eastAsia"/>
          <w:sz w:val="22"/>
          <w:szCs w:val="22"/>
        </w:rPr>
        <w:t>上記代表者　代表取締役　○　○　○　○</w:t>
      </w:r>
      <w:r w:rsidRPr="005D19E4">
        <w:rPr>
          <w:rFonts w:ascii="ＭＳ 明朝" w:hAnsi="ＭＳ 明朝" w:hint="eastAsia"/>
          <w:sz w:val="22"/>
          <w:szCs w:val="22"/>
        </w:rPr>
        <w:t xml:space="preserve">　←</w:t>
      </w:r>
      <w:r w:rsidRPr="005D19E4">
        <w:rPr>
          <w:rFonts w:ascii="ＭＳ 明朝" w:hAnsi="ＭＳ 明朝" w:hint="eastAsia"/>
          <w:sz w:val="22"/>
          <w:szCs w:val="22"/>
          <w:bdr w:val="single" w:sz="4" w:space="0" w:color="auto"/>
        </w:rPr>
        <w:t xml:space="preserve"> 代表者の肩書と氏名 </w:t>
      </w:r>
    </w:p>
    <w:p w:rsidR="00C04869" w:rsidRPr="005D19E4" w:rsidRDefault="00A6653A" w:rsidP="005D19E4">
      <w:pPr>
        <w:spacing w:line="300" w:lineRule="exact"/>
        <w:ind w:left="193"/>
        <w:rPr>
          <w:rFonts w:ascii="ＭＳ 明朝" w:hAnsi="ＭＳ 明朝"/>
          <w:sz w:val="22"/>
          <w:szCs w:val="22"/>
        </w:rPr>
      </w:pPr>
      <w:r w:rsidRPr="005D19E4"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107950</wp:posOffset>
                </wp:positionV>
                <wp:extent cx="3360420" cy="304800"/>
                <wp:effectExtent l="5080" t="136525" r="6350" b="6350"/>
                <wp:wrapNone/>
                <wp:docPr id="1" name="Auto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0420" cy="304800"/>
                        </a:xfrm>
                        <a:prstGeom prst="wedgeRoundRectCallout">
                          <a:avLst>
                            <a:gd name="adj1" fmla="val -15306"/>
                            <a:gd name="adj2" fmla="val -9020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1773" w:rsidRDefault="00AB1773" w:rsidP="00AB1773">
                            <w:pPr>
                              <w:spacing w:beforeLines="50" w:before="160" w:line="220" w:lineRule="exact"/>
                            </w:pPr>
                            <w:r>
                              <w:rPr>
                                <w:rFonts w:hint="eastAsia"/>
                              </w:rPr>
                              <w:t>肩書は「代表取締役」とは限らないのでご注意ください。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2" o:spid="_x0000_s1038" type="#_x0000_t62" style="position:absolute;left:0;text-align:left;margin-left:94.5pt;margin-top:8.5pt;width:264.6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" adj="7494,-8685">
                <v:textbox inset="5.85pt,.7pt,5.85pt,.7pt">
                  <w:txbxContent>
                    <w:p w:rsidR="00AB1773" w:rsidRDefault="00AB1773" w:rsidP="00AB1773">
                      <w:pPr>
                        <w:spacing w:beforeLines="50" w:before="160" w:line="220" w:lineRule="exact"/>
                      </w:pPr>
                      <w:r>
                        <w:rPr>
                          <w:rFonts w:hint="eastAsia"/>
                        </w:rPr>
                        <w:t>肩書は「代表取締役」とは限らないのでご注意ください。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AB1773" w:rsidRPr="005D19E4">
        <w:rPr>
          <w:rFonts w:ascii="ＭＳ 明朝" w:hAnsi="ＭＳ 明朝" w:hint="eastAsia"/>
          <w:sz w:val="22"/>
          <w:szCs w:val="22"/>
        </w:rPr>
        <w:t xml:space="preserve">　　　　　　　　　　　　　　　</w:t>
      </w:r>
    </w:p>
    <w:sectPr w:rsidR="00C04869" w:rsidRPr="005D19E4" w:rsidSect="00377A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567" w:bottom="1440" w:left="1418" w:header="851" w:footer="992" w:gutter="0"/>
      <w:pgNumType w:start="1"/>
      <w:cols w:space="425"/>
      <w:docGrid w:type="linesAndChars" w:linePitch="320" w:charSpace="-42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EC8" w:rsidRDefault="00FE6EC8">
      <w:r>
        <w:separator/>
      </w:r>
    </w:p>
  </w:endnote>
  <w:endnote w:type="continuationSeparator" w:id="0">
    <w:p w:rsidR="00FE6EC8" w:rsidRDefault="00FE6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D85" w:rsidRDefault="009D1D85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ED9" w:rsidRDefault="002F7ED9" w:rsidP="002E287D">
    <w:pPr>
      <w:pStyle w:val="a8"/>
      <w:jc w:val="center"/>
    </w:pPr>
    <w:r>
      <w:rPr>
        <w:rFonts w:hint="eastAsia"/>
      </w:rPr>
      <w:t xml:space="preserve">－　</w:t>
    </w:r>
    <w:r w:rsidR="002E287D">
      <w:rPr>
        <w:rStyle w:val="a9"/>
      </w:rPr>
      <w:fldChar w:fldCharType="begin"/>
    </w:r>
    <w:r w:rsidR="002E287D">
      <w:rPr>
        <w:rStyle w:val="a9"/>
      </w:rPr>
      <w:instrText xml:space="preserve"> PAGE </w:instrText>
    </w:r>
    <w:r w:rsidR="002E287D">
      <w:rPr>
        <w:rStyle w:val="a9"/>
      </w:rPr>
      <w:fldChar w:fldCharType="separate"/>
    </w:r>
    <w:r w:rsidR="001278FC">
      <w:rPr>
        <w:rStyle w:val="a9"/>
        <w:noProof/>
      </w:rPr>
      <w:t>1</w:t>
    </w:r>
    <w:r w:rsidR="002E287D">
      <w:rPr>
        <w:rStyle w:val="a9"/>
      </w:rPr>
      <w:fldChar w:fldCharType="end"/>
    </w:r>
    <w:r>
      <w:rPr>
        <w:rFonts w:hint="eastAsia"/>
      </w:rPr>
      <w:t xml:space="preserve">　－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D85" w:rsidRDefault="009D1D8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EC8" w:rsidRDefault="00FE6EC8">
      <w:r>
        <w:separator/>
      </w:r>
    </w:p>
  </w:footnote>
  <w:footnote w:type="continuationSeparator" w:id="0">
    <w:p w:rsidR="00FE6EC8" w:rsidRDefault="00FE6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D85" w:rsidRDefault="009D1D85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D85" w:rsidRDefault="009D1D85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D85" w:rsidRDefault="009D1D8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2FBE"/>
    <w:multiLevelType w:val="hybridMultilevel"/>
    <w:tmpl w:val="55A8A964"/>
    <w:lvl w:ilvl="0" w:tplc="1A36ED1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547E89"/>
    <w:multiLevelType w:val="hybridMultilevel"/>
    <w:tmpl w:val="B00C5900"/>
    <w:lvl w:ilvl="0" w:tplc="1E46DFE4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C20487C"/>
    <w:multiLevelType w:val="hybridMultilevel"/>
    <w:tmpl w:val="156C3FC4"/>
    <w:lvl w:ilvl="0" w:tplc="AC7A6520">
      <w:numFmt w:val="bullet"/>
      <w:lvlText w:val="□"/>
      <w:lvlJc w:val="left"/>
      <w:pPr>
        <w:tabs>
          <w:tab w:val="num" w:pos="1965"/>
        </w:tabs>
        <w:ind w:left="19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45"/>
        </w:tabs>
        <w:ind w:left="24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65"/>
        </w:tabs>
        <w:ind w:left="28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85"/>
        </w:tabs>
        <w:ind w:left="32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05"/>
        </w:tabs>
        <w:ind w:left="37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25"/>
        </w:tabs>
        <w:ind w:left="41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45"/>
        </w:tabs>
        <w:ind w:left="45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65"/>
        </w:tabs>
        <w:ind w:left="49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85"/>
        </w:tabs>
        <w:ind w:left="5385" w:hanging="420"/>
      </w:pPr>
      <w:rPr>
        <w:rFonts w:ascii="Wingdings" w:hAnsi="Wingdings" w:hint="default"/>
      </w:rPr>
    </w:lvl>
  </w:abstractNum>
  <w:abstractNum w:abstractNumId="3" w15:restartNumberingAfterBreak="0">
    <w:nsid w:val="0D412025"/>
    <w:multiLevelType w:val="hybridMultilevel"/>
    <w:tmpl w:val="6F48A762"/>
    <w:lvl w:ilvl="0" w:tplc="57EC4E20">
      <w:numFmt w:val="bullet"/>
      <w:lvlText w:val="□"/>
      <w:lvlJc w:val="left"/>
      <w:pPr>
        <w:tabs>
          <w:tab w:val="num" w:pos="2467"/>
        </w:tabs>
        <w:ind w:left="2467" w:hanging="37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932"/>
        </w:tabs>
        <w:ind w:left="29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52"/>
        </w:tabs>
        <w:ind w:left="33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72"/>
        </w:tabs>
        <w:ind w:left="37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192"/>
        </w:tabs>
        <w:ind w:left="41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12"/>
        </w:tabs>
        <w:ind w:left="46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32"/>
        </w:tabs>
        <w:ind w:left="50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52"/>
        </w:tabs>
        <w:ind w:left="54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872"/>
        </w:tabs>
        <w:ind w:left="5872" w:hanging="420"/>
      </w:pPr>
      <w:rPr>
        <w:rFonts w:ascii="Wingdings" w:hAnsi="Wingdings" w:hint="default"/>
      </w:rPr>
    </w:lvl>
  </w:abstractNum>
  <w:abstractNum w:abstractNumId="4" w15:restartNumberingAfterBreak="0">
    <w:nsid w:val="1B6D62E4"/>
    <w:multiLevelType w:val="hybridMultilevel"/>
    <w:tmpl w:val="98D80874"/>
    <w:lvl w:ilvl="0" w:tplc="39A02CAE">
      <w:start w:val="1"/>
      <w:numFmt w:val="decimalEnclosedCircle"/>
      <w:lvlText w:val="%1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5" w15:restartNumberingAfterBreak="0">
    <w:nsid w:val="35C05527"/>
    <w:multiLevelType w:val="hybridMultilevel"/>
    <w:tmpl w:val="1C28A6D2"/>
    <w:lvl w:ilvl="0" w:tplc="2C2870EA">
      <w:numFmt w:val="bullet"/>
      <w:lvlText w:val="・"/>
      <w:lvlJc w:val="left"/>
      <w:pPr>
        <w:tabs>
          <w:tab w:val="num" w:pos="549"/>
        </w:tabs>
        <w:ind w:left="54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9"/>
        </w:tabs>
        <w:ind w:left="10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9"/>
        </w:tabs>
        <w:ind w:left="14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9"/>
        </w:tabs>
        <w:ind w:left="18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9"/>
        </w:tabs>
        <w:ind w:left="22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9"/>
        </w:tabs>
        <w:ind w:left="27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9"/>
        </w:tabs>
        <w:ind w:left="31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9"/>
        </w:tabs>
        <w:ind w:left="35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9"/>
        </w:tabs>
        <w:ind w:left="3969" w:hanging="420"/>
      </w:pPr>
      <w:rPr>
        <w:rFonts w:ascii="Wingdings" w:hAnsi="Wingdings" w:hint="default"/>
      </w:rPr>
    </w:lvl>
  </w:abstractNum>
  <w:abstractNum w:abstractNumId="6" w15:restartNumberingAfterBreak="0">
    <w:nsid w:val="72155080"/>
    <w:multiLevelType w:val="hybridMultilevel"/>
    <w:tmpl w:val="E1CAA8CE"/>
    <w:lvl w:ilvl="0" w:tplc="70D633A0">
      <w:numFmt w:val="bullet"/>
      <w:lvlText w:val="□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7" w15:restartNumberingAfterBreak="0">
    <w:nsid w:val="754A7B7E"/>
    <w:multiLevelType w:val="hybridMultilevel"/>
    <w:tmpl w:val="5978AC8E"/>
    <w:lvl w:ilvl="0" w:tplc="B080BD6C">
      <w:numFmt w:val="bullet"/>
      <w:lvlText w:val="□"/>
      <w:lvlJc w:val="left"/>
      <w:pPr>
        <w:tabs>
          <w:tab w:val="num" w:pos="1897"/>
        </w:tabs>
        <w:ind w:left="1897" w:hanging="114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97"/>
        </w:tabs>
        <w:ind w:left="15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17"/>
        </w:tabs>
        <w:ind w:left="20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37"/>
        </w:tabs>
        <w:ind w:left="24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57"/>
        </w:tabs>
        <w:ind w:left="28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77"/>
        </w:tabs>
        <w:ind w:left="32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97"/>
        </w:tabs>
        <w:ind w:left="36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17"/>
        </w:tabs>
        <w:ind w:left="41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37"/>
        </w:tabs>
        <w:ind w:left="4537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6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1EE"/>
    <w:rsid w:val="00055BD8"/>
    <w:rsid w:val="0008691D"/>
    <w:rsid w:val="000B3AA1"/>
    <w:rsid w:val="00111D8E"/>
    <w:rsid w:val="001177E3"/>
    <w:rsid w:val="001278FC"/>
    <w:rsid w:val="00131739"/>
    <w:rsid w:val="0014201F"/>
    <w:rsid w:val="0018368B"/>
    <w:rsid w:val="001929DE"/>
    <w:rsid w:val="001B7726"/>
    <w:rsid w:val="00236741"/>
    <w:rsid w:val="00240269"/>
    <w:rsid w:val="00240A65"/>
    <w:rsid w:val="0025065C"/>
    <w:rsid w:val="00253582"/>
    <w:rsid w:val="00285107"/>
    <w:rsid w:val="00290DB7"/>
    <w:rsid w:val="002B71C2"/>
    <w:rsid w:val="002D365E"/>
    <w:rsid w:val="002E287D"/>
    <w:rsid w:val="002F3581"/>
    <w:rsid w:val="002F7ED9"/>
    <w:rsid w:val="00304CCD"/>
    <w:rsid w:val="003212E0"/>
    <w:rsid w:val="00333641"/>
    <w:rsid w:val="00345E1B"/>
    <w:rsid w:val="003622EC"/>
    <w:rsid w:val="00377A06"/>
    <w:rsid w:val="003F6D58"/>
    <w:rsid w:val="004002FC"/>
    <w:rsid w:val="00414FC1"/>
    <w:rsid w:val="00420BE2"/>
    <w:rsid w:val="00426876"/>
    <w:rsid w:val="00430F2F"/>
    <w:rsid w:val="00466988"/>
    <w:rsid w:val="00473491"/>
    <w:rsid w:val="00491637"/>
    <w:rsid w:val="004A38AF"/>
    <w:rsid w:val="004B23BB"/>
    <w:rsid w:val="004B584A"/>
    <w:rsid w:val="004C1A93"/>
    <w:rsid w:val="004D21C3"/>
    <w:rsid w:val="005003A1"/>
    <w:rsid w:val="0050722A"/>
    <w:rsid w:val="005160F5"/>
    <w:rsid w:val="005401AC"/>
    <w:rsid w:val="00546715"/>
    <w:rsid w:val="005776AB"/>
    <w:rsid w:val="005A5A42"/>
    <w:rsid w:val="005C3C1D"/>
    <w:rsid w:val="005D19E4"/>
    <w:rsid w:val="005D1DB2"/>
    <w:rsid w:val="0061348D"/>
    <w:rsid w:val="006459EF"/>
    <w:rsid w:val="00680E45"/>
    <w:rsid w:val="00692F09"/>
    <w:rsid w:val="006A528F"/>
    <w:rsid w:val="006F36A8"/>
    <w:rsid w:val="00703DAB"/>
    <w:rsid w:val="0074320F"/>
    <w:rsid w:val="0076731C"/>
    <w:rsid w:val="007D5194"/>
    <w:rsid w:val="00836543"/>
    <w:rsid w:val="00856305"/>
    <w:rsid w:val="008C4735"/>
    <w:rsid w:val="008C4B38"/>
    <w:rsid w:val="008E1311"/>
    <w:rsid w:val="008F7220"/>
    <w:rsid w:val="009641D3"/>
    <w:rsid w:val="00971FE4"/>
    <w:rsid w:val="0098465E"/>
    <w:rsid w:val="009A2696"/>
    <w:rsid w:val="009A5ECA"/>
    <w:rsid w:val="009B5352"/>
    <w:rsid w:val="009C531F"/>
    <w:rsid w:val="009D1D85"/>
    <w:rsid w:val="00A34D4C"/>
    <w:rsid w:val="00A6653A"/>
    <w:rsid w:val="00AA54F0"/>
    <w:rsid w:val="00AB1773"/>
    <w:rsid w:val="00AD0627"/>
    <w:rsid w:val="00B13CEB"/>
    <w:rsid w:val="00B34EA8"/>
    <w:rsid w:val="00B40BC1"/>
    <w:rsid w:val="00B57CC0"/>
    <w:rsid w:val="00B8399A"/>
    <w:rsid w:val="00BA7910"/>
    <w:rsid w:val="00BA7CD9"/>
    <w:rsid w:val="00BB1229"/>
    <w:rsid w:val="00C04869"/>
    <w:rsid w:val="00C04884"/>
    <w:rsid w:val="00C13A63"/>
    <w:rsid w:val="00C27A6B"/>
    <w:rsid w:val="00C33D3A"/>
    <w:rsid w:val="00C41D88"/>
    <w:rsid w:val="00C5350D"/>
    <w:rsid w:val="00C676E1"/>
    <w:rsid w:val="00C71672"/>
    <w:rsid w:val="00CA2DB5"/>
    <w:rsid w:val="00CC432B"/>
    <w:rsid w:val="00D63D6B"/>
    <w:rsid w:val="00D761EE"/>
    <w:rsid w:val="00D8271F"/>
    <w:rsid w:val="00D83548"/>
    <w:rsid w:val="00D858E2"/>
    <w:rsid w:val="00DB0C04"/>
    <w:rsid w:val="00DC1F0D"/>
    <w:rsid w:val="00DE26C0"/>
    <w:rsid w:val="00DE31D1"/>
    <w:rsid w:val="00E36625"/>
    <w:rsid w:val="00E52B8A"/>
    <w:rsid w:val="00E67F16"/>
    <w:rsid w:val="00F06749"/>
    <w:rsid w:val="00F0768C"/>
    <w:rsid w:val="00F108C7"/>
    <w:rsid w:val="00F15748"/>
    <w:rsid w:val="00F504C1"/>
    <w:rsid w:val="00F8436D"/>
    <w:rsid w:val="00F9654C"/>
    <w:rsid w:val="00FB1885"/>
    <w:rsid w:val="00FE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rsid w:val="00C04884"/>
    <w:rPr>
      <w:sz w:val="18"/>
      <w:szCs w:val="18"/>
    </w:rPr>
  </w:style>
  <w:style w:type="paragraph" w:styleId="a4">
    <w:name w:val="annotation text"/>
    <w:basedOn w:val="a"/>
    <w:semiHidden/>
    <w:rsid w:val="00C04884"/>
    <w:pPr>
      <w:jc w:val="left"/>
    </w:pPr>
  </w:style>
  <w:style w:type="paragraph" w:styleId="a5">
    <w:name w:val="annotation subject"/>
    <w:basedOn w:val="a4"/>
    <w:next w:val="a4"/>
    <w:semiHidden/>
    <w:rsid w:val="00C04884"/>
    <w:rPr>
      <w:b/>
      <w:bCs/>
    </w:rPr>
  </w:style>
  <w:style w:type="paragraph" w:styleId="a6">
    <w:name w:val="Balloon Text"/>
    <w:basedOn w:val="a"/>
    <w:semiHidden/>
    <w:rsid w:val="00C04884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2F7ED9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2F7ED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2E28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799</Words>
  <Characters>620</Characters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/>
  <dcterms:created xsi:type="dcterms:W3CDTF">2022-05-30T04:34:00Z</dcterms:created>
  <dcterms:modified xsi:type="dcterms:W3CDTF">2022-08-25T04:58:00Z</dcterms:modified>
</cp:coreProperties>
</file>