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07" w:rsidRDefault="009C59EF" w:rsidP="00E074CE">
      <w:pPr>
        <w:spacing w:after="211" w:line="240" w:lineRule="auto"/>
        <w:ind w:left="-5" w:right="-5"/>
      </w:pPr>
      <w:bookmarkStart w:id="0" w:name="_GoBack"/>
      <w:bookmarkEnd w:id="0"/>
      <w:r>
        <w:t xml:space="preserve">事件番号 </w:t>
      </w:r>
      <w:r w:rsidR="00986507">
        <w:rPr>
          <w:rFonts w:hint="eastAsia"/>
        </w:rPr>
        <w:t>令和　　年</w:t>
      </w:r>
      <w:r>
        <w:t>（フ）第</w:t>
      </w:r>
      <w:r>
        <w:tab/>
      </w:r>
      <w:r w:rsidR="00986507">
        <w:rPr>
          <w:rFonts w:hint="eastAsia"/>
        </w:rPr>
        <w:t xml:space="preserve">　　</w:t>
      </w:r>
      <w:r w:rsidR="00E074CE">
        <w:rPr>
          <w:rFonts w:hint="eastAsia"/>
        </w:rPr>
        <w:t xml:space="preserve">　</w:t>
      </w:r>
      <w:r w:rsidR="00986507">
        <w:rPr>
          <w:rFonts w:hint="eastAsia"/>
        </w:rPr>
        <w:t xml:space="preserve">　</w:t>
      </w:r>
      <w:r>
        <w:t>号</w:t>
      </w:r>
    </w:p>
    <w:p w:rsidR="00E074CE" w:rsidRDefault="009C59EF" w:rsidP="00E074CE">
      <w:pPr>
        <w:spacing w:after="211" w:line="240" w:lineRule="auto"/>
        <w:ind w:left="-5"/>
      </w:pPr>
      <w:r>
        <w:t>破産者</w:t>
      </w:r>
    </w:p>
    <w:p w:rsidR="00366406" w:rsidRDefault="009C59EF" w:rsidP="00E074CE">
      <w:pPr>
        <w:spacing w:after="211" w:line="240" w:lineRule="auto"/>
        <w:ind w:left="-5" w:right="136" w:firstLine="0"/>
        <w:jc w:val="center"/>
      </w:pPr>
      <w:r>
        <w:t>委</w:t>
      </w:r>
      <w:r>
        <w:tab/>
        <w:t>任</w:t>
      </w:r>
      <w:r>
        <w:tab/>
        <w:t>状</w:t>
      </w:r>
    </w:p>
    <w:p w:rsidR="00366406" w:rsidRDefault="009C59EF">
      <w:pPr>
        <w:spacing w:line="369" w:lineRule="auto"/>
        <w:ind w:left="-15" w:right="0" w:firstLine="245"/>
      </w:pPr>
      <w:r>
        <w:t>頭書の破産事件について</w:t>
      </w:r>
      <w:r w:rsidR="00D15ADA">
        <w:t>、</w:t>
      </w:r>
      <w:r>
        <w:t>債権届出をする権限及び債権者集会・債権調査期日に出席して議決権等を行使する権限</w:t>
      </w:r>
      <w:r w:rsidR="00D15ADA">
        <w:t>、</w:t>
      </w:r>
      <w:r>
        <w:t>その他一切の権限を下記の代理人に委任する。</w:t>
      </w:r>
    </w:p>
    <w:p w:rsidR="00366406" w:rsidRDefault="009C59EF">
      <w:pPr>
        <w:spacing w:after="401"/>
        <w:ind w:left="-5" w:right="0"/>
      </w:pPr>
      <w:r>
        <w:rPr>
          <w:rFonts w:ascii="Microsoft YaHei" w:eastAsia="Microsoft YaHei" w:hAnsi="Microsoft YaHei" w:cs="Microsoft YaHei"/>
        </w:rPr>
        <w:t xml:space="preserve"> </w:t>
      </w:r>
      <w:r w:rsidR="00E074CE">
        <w:rPr>
          <w:rFonts w:hint="eastAsia"/>
        </w:rPr>
        <w:t xml:space="preserve">令和　　年　　</w:t>
      </w:r>
      <w:r>
        <w:t xml:space="preserve"> 月 </w:t>
      </w:r>
      <w:r w:rsidR="00E074CE">
        <w:rPr>
          <w:rFonts w:hint="eastAsia"/>
        </w:rPr>
        <w:t xml:space="preserve">　　</w:t>
      </w:r>
      <w:r>
        <w:t>日</w:t>
      </w:r>
    </w:p>
    <w:p w:rsidR="00366406" w:rsidRDefault="009C59EF">
      <w:pPr>
        <w:spacing w:after="0"/>
        <w:ind w:left="255" w:right="0"/>
      </w:pPr>
      <w:r>
        <w:t>委 任 者</w:t>
      </w:r>
    </w:p>
    <w:p w:rsidR="00E074CE" w:rsidRDefault="009C59EF">
      <w:pPr>
        <w:spacing w:line="369" w:lineRule="auto"/>
        <w:ind w:left="739" w:right="0" w:firstLine="245"/>
      </w:pPr>
      <w:r>
        <w:t>（法人の場合は商号及び代表者を記載し</w:t>
      </w:r>
      <w:r w:rsidR="00D15ADA">
        <w:t>、</w:t>
      </w:r>
      <w:r>
        <w:t>代表印を押捺してください。）</w:t>
      </w:r>
    </w:p>
    <w:p w:rsidR="00366406" w:rsidRDefault="009C59EF" w:rsidP="00E074CE">
      <w:pPr>
        <w:spacing w:line="369" w:lineRule="auto"/>
        <w:ind w:right="0" w:firstLineChars="300" w:firstLine="720"/>
      </w:pPr>
      <w:r>
        <w:t>住 所</w:t>
      </w:r>
    </w:p>
    <w:p w:rsidR="00366406" w:rsidRDefault="009C59EF">
      <w:pPr>
        <w:spacing w:after="401"/>
        <w:ind w:left="749" w:right="0"/>
      </w:pPr>
      <w:r>
        <w:t>氏 名</w:t>
      </w:r>
    </w:p>
    <w:p w:rsidR="00E074CE" w:rsidRDefault="009C59EF" w:rsidP="00E074CE">
      <w:pPr>
        <w:spacing w:line="374" w:lineRule="auto"/>
        <w:ind w:left="245" w:right="979" w:firstLine="7603"/>
        <w:jc w:val="center"/>
      </w:pPr>
      <w:r>
        <w:t>印記</w:t>
      </w:r>
    </w:p>
    <w:p w:rsidR="00E074CE" w:rsidRDefault="009C59EF" w:rsidP="00E074CE">
      <w:pPr>
        <w:spacing w:line="374" w:lineRule="auto"/>
        <w:ind w:left="245" w:right="979" w:firstLine="0"/>
      </w:pPr>
      <w:r>
        <w:t>代 理 人</w:t>
      </w:r>
    </w:p>
    <w:p w:rsidR="00366406" w:rsidRDefault="009C59EF" w:rsidP="00E074CE">
      <w:pPr>
        <w:spacing w:line="374" w:lineRule="auto"/>
        <w:ind w:left="245" w:right="979" w:firstLineChars="200" w:firstLine="480"/>
      </w:pPr>
      <w:r>
        <w:t>住 所</w:t>
      </w:r>
    </w:p>
    <w:p w:rsidR="00366406" w:rsidRDefault="009C59EF">
      <w:pPr>
        <w:spacing w:after="641"/>
        <w:ind w:left="749" w:right="0"/>
      </w:pPr>
      <w:r>
        <w:t>氏 名</w:t>
      </w:r>
    </w:p>
    <w:p w:rsidR="00366406" w:rsidRDefault="009C59EF" w:rsidP="00E074CE">
      <w:pPr>
        <w:ind w:left="-5" w:right="0" w:firstLineChars="100" w:firstLine="240"/>
      </w:pPr>
      <w:r>
        <w:t xml:space="preserve">札幌地方裁判所民事第４部破産 </w:t>
      </w:r>
      <w:r w:rsidR="00E074CE">
        <w:rPr>
          <w:rFonts w:hint="eastAsia"/>
        </w:rPr>
        <w:t xml:space="preserve">　　</w:t>
      </w:r>
      <w:r>
        <w:t>係 御中</w:t>
      </w:r>
    </w:p>
    <w:sectPr w:rsidR="00366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0" w:right="1138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6C" w:rsidRDefault="00B47C6C" w:rsidP="00B47C6C">
      <w:pPr>
        <w:spacing w:after="0" w:line="240" w:lineRule="auto"/>
      </w:pPr>
      <w:r>
        <w:separator/>
      </w:r>
    </w:p>
  </w:endnote>
  <w:endnote w:type="continuationSeparator" w:id="0">
    <w:p w:rsidR="00B47C6C" w:rsidRDefault="00B47C6C" w:rsidP="00B4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6C" w:rsidRDefault="00B47C6C" w:rsidP="00B47C6C">
      <w:pPr>
        <w:spacing w:after="0" w:line="240" w:lineRule="auto"/>
      </w:pPr>
      <w:r>
        <w:separator/>
      </w:r>
    </w:p>
  </w:footnote>
  <w:footnote w:type="continuationSeparator" w:id="0">
    <w:p w:rsidR="00B47C6C" w:rsidRDefault="00B47C6C" w:rsidP="00B4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6C" w:rsidRDefault="00B47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06"/>
    <w:rsid w:val="00366406"/>
    <w:rsid w:val="007E3C36"/>
    <w:rsid w:val="00986507"/>
    <w:rsid w:val="009C59EF"/>
    <w:rsid w:val="00B47C6C"/>
    <w:rsid w:val="00D15ADA"/>
    <w:rsid w:val="00E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1" w:line="265" w:lineRule="auto"/>
      <w:ind w:left="10" w:right="3687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1" w:line="388" w:lineRule="auto"/>
      <w:ind w:right="3687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B47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C6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4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C6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2022-05-24T06:11:00Z</dcterms:created>
  <dcterms:modified xsi:type="dcterms:W3CDTF">2022-05-24T06:11:00Z</dcterms:modified>
</cp:coreProperties>
</file>