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BC" w:rsidRDefault="00BB686D" w:rsidP="00BB1CBC">
      <w:pPr>
        <w:spacing w:line="388" w:lineRule="auto"/>
        <w:ind w:left="-5"/>
      </w:pPr>
      <w:bookmarkStart w:id="0" w:name="_GoBack"/>
      <w:bookmarkEnd w:id="0"/>
      <w:r>
        <w:t xml:space="preserve">事件番号 令和 </w:t>
      </w:r>
      <w:r w:rsidR="00BB1CBC">
        <w:rPr>
          <w:rFonts w:hint="eastAsia"/>
        </w:rPr>
        <w:t xml:space="preserve">　　</w:t>
      </w:r>
      <w:r>
        <w:t>年(フ)第</w:t>
      </w:r>
      <w:r>
        <w:tab/>
      </w:r>
      <w:r w:rsidR="00BB1CBC">
        <w:rPr>
          <w:rFonts w:hint="eastAsia"/>
        </w:rPr>
        <w:t xml:space="preserve">　　　</w:t>
      </w:r>
      <w:r>
        <w:t>号</w:t>
      </w:r>
    </w:p>
    <w:p w:rsidR="00BB1CBC" w:rsidRDefault="00BB686D" w:rsidP="00BB1CBC">
      <w:pPr>
        <w:spacing w:line="388" w:lineRule="auto"/>
        <w:ind w:left="-5"/>
      </w:pPr>
      <w:r>
        <w:t>破産者</w:t>
      </w:r>
    </w:p>
    <w:p w:rsidR="00DD0E41" w:rsidRDefault="00BB686D" w:rsidP="00BB1CBC">
      <w:pPr>
        <w:spacing w:line="388" w:lineRule="auto"/>
        <w:ind w:left="-5" w:firstLineChars="1300" w:firstLine="3120"/>
      </w:pPr>
      <w:r>
        <w:t>破産債権取下書</w:t>
      </w:r>
    </w:p>
    <w:p w:rsidR="00DD0E41" w:rsidRDefault="00BB686D">
      <w:pPr>
        <w:spacing w:after="216" w:line="388" w:lineRule="auto"/>
        <w:ind w:left="-15" w:right="5" w:firstLine="245"/>
      </w:pPr>
      <w:r>
        <w:t>頭書の破産事件につき</w:t>
      </w:r>
      <w:r w:rsidR="00244B0D">
        <w:t>、</w:t>
      </w:r>
      <w:r>
        <w:t>令和</w:t>
      </w:r>
      <w:r w:rsidR="00BB1CBC">
        <w:rPr>
          <w:rFonts w:hint="eastAsia"/>
        </w:rPr>
        <w:t xml:space="preserve">　　</w:t>
      </w:r>
      <w:r>
        <w:t xml:space="preserve"> 年</w:t>
      </w:r>
      <w:r>
        <w:tab/>
      </w:r>
      <w:r w:rsidR="00BB1CBC">
        <w:rPr>
          <w:rFonts w:hint="eastAsia"/>
        </w:rPr>
        <w:t xml:space="preserve">　　　</w:t>
      </w:r>
      <w:r>
        <w:t>月</w:t>
      </w:r>
      <w:r>
        <w:tab/>
        <w:t>日付け債権届出書により届け出た破産債権を下記のとおり取り下げます。</w:t>
      </w:r>
    </w:p>
    <w:p w:rsidR="00BB1CBC" w:rsidRDefault="00BB686D">
      <w:pPr>
        <w:spacing w:line="376" w:lineRule="auto"/>
        <w:ind w:left="470" w:right="4378" w:hanging="485"/>
      </w:pPr>
      <w:r>
        <w:t xml:space="preserve">令和 </w:t>
      </w:r>
      <w:r w:rsidR="00BB1CBC">
        <w:rPr>
          <w:rFonts w:hint="eastAsia"/>
        </w:rPr>
        <w:t xml:space="preserve">　　</w:t>
      </w:r>
      <w:r>
        <w:t>年</w:t>
      </w:r>
      <w:r>
        <w:tab/>
      </w:r>
      <w:r w:rsidR="00BB1CBC">
        <w:rPr>
          <w:rFonts w:hint="eastAsia"/>
        </w:rPr>
        <w:t xml:space="preserve">　</w:t>
      </w:r>
      <w:r>
        <w:t>月</w:t>
      </w:r>
      <w:r w:rsidR="00BB1CBC">
        <w:rPr>
          <w:rFonts w:hint="eastAsia"/>
        </w:rPr>
        <w:t xml:space="preserve">　　</w:t>
      </w:r>
      <w:r>
        <w:t>日</w:t>
      </w:r>
    </w:p>
    <w:p w:rsidR="00BB1CBC" w:rsidRDefault="00BB686D" w:rsidP="00BB1CBC">
      <w:pPr>
        <w:spacing w:line="376" w:lineRule="auto"/>
        <w:ind w:leftChars="100" w:left="240" w:right="4378" w:firstLineChars="100" w:firstLine="240"/>
      </w:pPr>
      <w:r>
        <w:t>住所（本店所在地）</w:t>
      </w:r>
    </w:p>
    <w:p w:rsidR="00BB1CBC" w:rsidRDefault="00BB686D" w:rsidP="00BB1CBC">
      <w:pPr>
        <w:spacing w:line="376" w:lineRule="auto"/>
        <w:ind w:leftChars="100" w:left="240" w:right="4378" w:firstLineChars="100" w:firstLine="240"/>
      </w:pPr>
      <w:r>
        <w:t>氏名（商号）</w:t>
      </w:r>
    </w:p>
    <w:p w:rsidR="00DD0E41" w:rsidRDefault="00BB686D" w:rsidP="00BB1CBC">
      <w:pPr>
        <w:spacing w:line="376" w:lineRule="auto"/>
        <w:ind w:leftChars="100" w:left="240" w:right="137" w:firstLineChars="300" w:firstLine="720"/>
      </w:pPr>
      <w:r>
        <w:t>（代表者）</w:t>
      </w:r>
      <w:r>
        <w:tab/>
      </w:r>
      <w:r w:rsidR="00BB1CBC">
        <w:rPr>
          <w:rFonts w:hint="eastAsia"/>
        </w:rPr>
        <w:t xml:space="preserve">　　　　　　　　　　　　　　　　印</w:t>
      </w:r>
    </w:p>
    <w:p w:rsidR="00DD0E41" w:rsidRDefault="00BB686D">
      <w:pPr>
        <w:tabs>
          <w:tab w:val="center" w:pos="1457"/>
          <w:tab w:val="center" w:pos="5326"/>
        </w:tabs>
        <w:spacing w:after="403"/>
        <w:ind w:left="0" w:right="0" w:firstLine="0"/>
      </w:pPr>
      <w:r>
        <w:rPr>
          <w:rFonts w:ascii="Calibri" w:eastAsia="Calibri" w:hAnsi="Calibri" w:cs="Calibri"/>
          <w:sz w:val="22"/>
        </w:rPr>
        <w:tab/>
      </w:r>
      <w:r>
        <w:t>（電話）</w:t>
      </w:r>
      <w:r>
        <w:tab/>
        <w:t>（担当者名）</w:t>
      </w:r>
    </w:p>
    <w:p w:rsidR="00DD0E41" w:rsidRDefault="00BB686D">
      <w:pPr>
        <w:tabs>
          <w:tab w:val="center" w:pos="4368"/>
        </w:tabs>
        <w:spacing w:after="403"/>
        <w:ind w:left="-15" w:right="0" w:firstLine="0"/>
      </w:pPr>
      <w:r>
        <w:t>札幌地方裁判所民事第４部破産</w:t>
      </w:r>
      <w:r>
        <w:tab/>
        <w:t>係 御中</w:t>
      </w:r>
    </w:p>
    <w:p w:rsidR="00BB1CBC" w:rsidRDefault="00BB686D" w:rsidP="00BB1CBC">
      <w:pPr>
        <w:pStyle w:val="a3"/>
        <w:ind w:right="-4"/>
      </w:pPr>
      <w:r>
        <w:t>記</w:t>
      </w:r>
    </w:p>
    <w:p w:rsidR="00BB1CBC" w:rsidRDefault="00BB1CBC" w:rsidP="00BB1CBC">
      <w:pPr>
        <w:pStyle w:val="a5"/>
      </w:pPr>
    </w:p>
    <w:p w:rsidR="00DD0E41" w:rsidRDefault="00BB686D" w:rsidP="00BB1CBC">
      <w:r>
        <w:t>どちらかにチェックをしてください。</w:t>
      </w:r>
    </w:p>
    <w:p w:rsidR="00DD0E41" w:rsidRDefault="00BB686D">
      <w:pPr>
        <w:ind w:left="-5" w:right="5"/>
      </w:pPr>
      <w:r>
        <w:t>↓</w:t>
      </w:r>
    </w:p>
    <w:p w:rsidR="00DD0E41" w:rsidRDefault="00BB686D">
      <w:pPr>
        <w:spacing w:after="163"/>
        <w:ind w:left="-5" w:right="5"/>
      </w:pPr>
      <w:r>
        <w:t>□ 届け出た破産債権全額について取り下げます。</w:t>
      </w:r>
    </w:p>
    <w:p w:rsidR="00DD0E41" w:rsidRDefault="00BB686D">
      <w:pPr>
        <w:ind w:left="-5" w:right="5"/>
      </w:pPr>
      <w:r>
        <w:t>□ 届け出た破産債権のうち次の部分を取り下げます。</w:t>
      </w:r>
    </w:p>
    <w:p w:rsidR="00244B0D" w:rsidRDefault="00244B0D">
      <w:pPr>
        <w:ind w:left="-5" w:right="5"/>
      </w:pPr>
    </w:p>
    <w:tbl>
      <w:tblPr>
        <w:tblStyle w:val="TableGrid"/>
        <w:tblW w:w="3883" w:type="dxa"/>
        <w:tblInd w:w="485" w:type="dxa"/>
        <w:tblLook w:val="04A0" w:firstRow="1" w:lastRow="0" w:firstColumn="1" w:lastColumn="0" w:noHBand="0" w:noVBand="1"/>
      </w:tblPr>
      <w:tblGrid>
        <w:gridCol w:w="3643"/>
        <w:gridCol w:w="240"/>
      </w:tblGrid>
      <w:tr w:rsidR="00DD0E41">
        <w:trPr>
          <w:trHeight w:val="480"/>
        </w:trPr>
        <w:tc>
          <w:tcPr>
            <w:tcW w:w="3643" w:type="dxa"/>
            <w:tcBorders>
              <w:top w:val="nil"/>
              <w:left w:val="nil"/>
              <w:bottom w:val="nil"/>
              <w:right w:val="nil"/>
            </w:tcBorders>
          </w:tcPr>
          <w:p w:rsidR="00BB1CBC" w:rsidRDefault="00BB686D">
            <w:pPr>
              <w:spacing w:line="259" w:lineRule="auto"/>
              <w:ind w:left="485" w:right="0" w:hanging="485"/>
            </w:pPr>
            <w:r>
              <w:t>届出を取り下げる債権の</w:t>
            </w:r>
          </w:p>
          <w:p w:rsidR="00DD0E41" w:rsidRDefault="00BB686D" w:rsidP="00BB1CBC">
            <w:pPr>
              <w:spacing w:line="259" w:lineRule="auto"/>
              <w:ind w:leftChars="100" w:left="240" w:right="0" w:firstLineChars="100" w:firstLine="240"/>
            </w:pPr>
            <w:r>
              <w:t>債権の種類</w:t>
            </w:r>
          </w:p>
        </w:tc>
        <w:tc>
          <w:tcPr>
            <w:tcW w:w="240" w:type="dxa"/>
            <w:tcBorders>
              <w:top w:val="nil"/>
              <w:left w:val="nil"/>
              <w:bottom w:val="nil"/>
              <w:right w:val="nil"/>
            </w:tcBorders>
          </w:tcPr>
          <w:p w:rsidR="00DD0E41" w:rsidRDefault="00DD0E41">
            <w:pPr>
              <w:spacing w:after="160" w:line="259" w:lineRule="auto"/>
              <w:ind w:left="0" w:right="0" w:firstLine="0"/>
            </w:pPr>
          </w:p>
        </w:tc>
      </w:tr>
      <w:tr w:rsidR="00DD0E41">
        <w:trPr>
          <w:trHeight w:val="240"/>
        </w:trPr>
        <w:tc>
          <w:tcPr>
            <w:tcW w:w="3643" w:type="dxa"/>
            <w:tcBorders>
              <w:top w:val="nil"/>
              <w:left w:val="nil"/>
              <w:bottom w:val="nil"/>
              <w:right w:val="nil"/>
            </w:tcBorders>
          </w:tcPr>
          <w:p w:rsidR="00DD0E41" w:rsidRDefault="00BB686D">
            <w:pPr>
              <w:spacing w:line="259" w:lineRule="auto"/>
              <w:ind w:left="485" w:right="0" w:firstLine="0"/>
            </w:pPr>
            <w:r>
              <w:t>届 出 額</w:t>
            </w:r>
          </w:p>
        </w:tc>
        <w:tc>
          <w:tcPr>
            <w:tcW w:w="240" w:type="dxa"/>
            <w:tcBorders>
              <w:top w:val="nil"/>
              <w:left w:val="nil"/>
              <w:bottom w:val="nil"/>
              <w:right w:val="nil"/>
            </w:tcBorders>
          </w:tcPr>
          <w:p w:rsidR="00DD0E41" w:rsidRDefault="00BB686D">
            <w:pPr>
              <w:spacing w:line="259" w:lineRule="auto"/>
              <w:ind w:left="0" w:right="0" w:firstLine="0"/>
              <w:jc w:val="both"/>
            </w:pPr>
            <w:r>
              <w:t>円</w:t>
            </w:r>
          </w:p>
        </w:tc>
      </w:tr>
      <w:tr w:rsidR="00DD0E41">
        <w:trPr>
          <w:trHeight w:val="958"/>
        </w:trPr>
        <w:tc>
          <w:tcPr>
            <w:tcW w:w="3643" w:type="dxa"/>
            <w:tcBorders>
              <w:top w:val="nil"/>
              <w:left w:val="nil"/>
              <w:bottom w:val="nil"/>
              <w:right w:val="nil"/>
            </w:tcBorders>
          </w:tcPr>
          <w:p w:rsidR="00DD0E41" w:rsidRDefault="00BB686D">
            <w:pPr>
              <w:spacing w:after="407" w:line="259" w:lineRule="auto"/>
              <w:ind w:left="485" w:right="0" w:firstLine="0"/>
            </w:pPr>
            <w:r>
              <w:t>取 下 額</w:t>
            </w:r>
          </w:p>
          <w:p w:rsidR="00DD0E41" w:rsidRDefault="00BB686D">
            <w:pPr>
              <w:spacing w:line="259" w:lineRule="auto"/>
              <w:ind w:left="485" w:right="0" w:firstLine="0"/>
            </w:pPr>
            <w:r>
              <w:t>債権の種類</w:t>
            </w:r>
          </w:p>
        </w:tc>
        <w:tc>
          <w:tcPr>
            <w:tcW w:w="240" w:type="dxa"/>
            <w:tcBorders>
              <w:top w:val="nil"/>
              <w:left w:val="nil"/>
              <w:bottom w:val="nil"/>
              <w:right w:val="nil"/>
            </w:tcBorders>
          </w:tcPr>
          <w:p w:rsidR="00DD0E41" w:rsidRDefault="00BB686D">
            <w:pPr>
              <w:spacing w:line="259" w:lineRule="auto"/>
              <w:ind w:left="0" w:right="0" w:firstLine="0"/>
              <w:jc w:val="both"/>
            </w:pPr>
            <w:r>
              <w:t>円</w:t>
            </w:r>
          </w:p>
        </w:tc>
      </w:tr>
      <w:tr w:rsidR="00DD0E41">
        <w:trPr>
          <w:trHeight w:val="238"/>
        </w:trPr>
        <w:tc>
          <w:tcPr>
            <w:tcW w:w="3643" w:type="dxa"/>
            <w:tcBorders>
              <w:top w:val="nil"/>
              <w:left w:val="nil"/>
              <w:bottom w:val="nil"/>
              <w:right w:val="nil"/>
            </w:tcBorders>
          </w:tcPr>
          <w:p w:rsidR="00DD0E41" w:rsidRDefault="00BB686D">
            <w:pPr>
              <w:spacing w:line="259" w:lineRule="auto"/>
              <w:ind w:left="485" w:right="0" w:firstLine="0"/>
            </w:pPr>
            <w:r>
              <w:t>届 出 額</w:t>
            </w:r>
          </w:p>
        </w:tc>
        <w:tc>
          <w:tcPr>
            <w:tcW w:w="240" w:type="dxa"/>
            <w:tcBorders>
              <w:top w:val="nil"/>
              <w:left w:val="nil"/>
              <w:bottom w:val="nil"/>
              <w:right w:val="nil"/>
            </w:tcBorders>
          </w:tcPr>
          <w:p w:rsidR="00DD0E41" w:rsidRDefault="00BB686D">
            <w:pPr>
              <w:spacing w:line="259" w:lineRule="auto"/>
              <w:ind w:left="0" w:right="0" w:firstLine="0"/>
              <w:jc w:val="both"/>
            </w:pPr>
            <w:r>
              <w:t>円</w:t>
            </w:r>
          </w:p>
        </w:tc>
      </w:tr>
      <w:tr w:rsidR="00DD0E41">
        <w:trPr>
          <w:trHeight w:val="960"/>
        </w:trPr>
        <w:tc>
          <w:tcPr>
            <w:tcW w:w="3643" w:type="dxa"/>
            <w:tcBorders>
              <w:top w:val="nil"/>
              <w:left w:val="nil"/>
              <w:bottom w:val="nil"/>
              <w:right w:val="nil"/>
            </w:tcBorders>
          </w:tcPr>
          <w:p w:rsidR="00DD0E41" w:rsidRDefault="00BB686D">
            <w:pPr>
              <w:spacing w:after="407" w:line="259" w:lineRule="auto"/>
              <w:ind w:left="485" w:right="0" w:firstLine="0"/>
            </w:pPr>
            <w:r>
              <w:t>取 下 額</w:t>
            </w:r>
          </w:p>
          <w:p w:rsidR="00DD0E41" w:rsidRDefault="00BB686D">
            <w:pPr>
              <w:spacing w:line="259" w:lineRule="auto"/>
              <w:ind w:left="485" w:right="0" w:firstLine="0"/>
            </w:pPr>
            <w:r>
              <w:t>債権の種類</w:t>
            </w:r>
          </w:p>
        </w:tc>
        <w:tc>
          <w:tcPr>
            <w:tcW w:w="240" w:type="dxa"/>
            <w:tcBorders>
              <w:top w:val="nil"/>
              <w:left w:val="nil"/>
              <w:bottom w:val="nil"/>
              <w:right w:val="nil"/>
            </w:tcBorders>
          </w:tcPr>
          <w:p w:rsidR="00DD0E41" w:rsidRDefault="00BB686D">
            <w:pPr>
              <w:spacing w:line="259" w:lineRule="auto"/>
              <w:ind w:left="0" w:right="0" w:firstLine="0"/>
              <w:jc w:val="both"/>
            </w:pPr>
            <w:r>
              <w:t>円</w:t>
            </w:r>
          </w:p>
        </w:tc>
      </w:tr>
      <w:tr w:rsidR="00DD0E41">
        <w:trPr>
          <w:trHeight w:val="240"/>
        </w:trPr>
        <w:tc>
          <w:tcPr>
            <w:tcW w:w="3643" w:type="dxa"/>
            <w:tcBorders>
              <w:top w:val="nil"/>
              <w:left w:val="nil"/>
              <w:bottom w:val="nil"/>
              <w:right w:val="nil"/>
            </w:tcBorders>
          </w:tcPr>
          <w:p w:rsidR="00DD0E41" w:rsidRDefault="00BB686D">
            <w:pPr>
              <w:spacing w:line="259" w:lineRule="auto"/>
              <w:ind w:left="485" w:right="0" w:firstLine="0"/>
            </w:pPr>
            <w:r>
              <w:t>届 出 額</w:t>
            </w:r>
          </w:p>
        </w:tc>
        <w:tc>
          <w:tcPr>
            <w:tcW w:w="240" w:type="dxa"/>
            <w:tcBorders>
              <w:top w:val="nil"/>
              <w:left w:val="nil"/>
              <w:bottom w:val="nil"/>
              <w:right w:val="nil"/>
            </w:tcBorders>
          </w:tcPr>
          <w:p w:rsidR="00DD0E41" w:rsidRDefault="00BB686D">
            <w:pPr>
              <w:spacing w:line="259" w:lineRule="auto"/>
              <w:ind w:left="0" w:right="0" w:firstLine="0"/>
              <w:jc w:val="both"/>
            </w:pPr>
            <w:r>
              <w:t>円</w:t>
            </w:r>
          </w:p>
        </w:tc>
      </w:tr>
      <w:tr w:rsidR="00DD0E41">
        <w:trPr>
          <w:trHeight w:val="240"/>
        </w:trPr>
        <w:tc>
          <w:tcPr>
            <w:tcW w:w="3643" w:type="dxa"/>
            <w:tcBorders>
              <w:top w:val="nil"/>
              <w:left w:val="nil"/>
              <w:bottom w:val="nil"/>
              <w:right w:val="nil"/>
            </w:tcBorders>
          </w:tcPr>
          <w:p w:rsidR="00DD0E41" w:rsidRDefault="00BB686D">
            <w:pPr>
              <w:spacing w:line="259" w:lineRule="auto"/>
              <w:ind w:left="485" w:right="0" w:firstLine="0"/>
            </w:pPr>
            <w:r>
              <w:t>取 下 額</w:t>
            </w:r>
          </w:p>
        </w:tc>
        <w:tc>
          <w:tcPr>
            <w:tcW w:w="240" w:type="dxa"/>
            <w:tcBorders>
              <w:top w:val="nil"/>
              <w:left w:val="nil"/>
              <w:bottom w:val="nil"/>
              <w:right w:val="nil"/>
            </w:tcBorders>
          </w:tcPr>
          <w:p w:rsidR="00DD0E41" w:rsidRDefault="00BB686D">
            <w:pPr>
              <w:spacing w:line="259" w:lineRule="auto"/>
              <w:ind w:left="0" w:right="0" w:firstLine="0"/>
              <w:jc w:val="both"/>
            </w:pPr>
            <w:r>
              <w:t>円</w:t>
            </w:r>
          </w:p>
        </w:tc>
      </w:tr>
    </w:tbl>
    <w:p w:rsidR="00BB686D" w:rsidRDefault="00BB686D"/>
    <w:sectPr w:rsidR="00BB686D">
      <w:headerReference w:type="even" r:id="rId6"/>
      <w:headerReference w:type="default" r:id="rId7"/>
      <w:footerReference w:type="even" r:id="rId8"/>
      <w:footerReference w:type="default" r:id="rId9"/>
      <w:headerReference w:type="first" r:id="rId10"/>
      <w:footerReference w:type="first" r:id="rId11"/>
      <w:pgSz w:w="11904" w:h="16838"/>
      <w:pgMar w:top="1440" w:right="1704" w:bottom="144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E1" w:rsidRDefault="002875E1" w:rsidP="002875E1">
      <w:pPr>
        <w:spacing w:line="240" w:lineRule="auto"/>
      </w:pPr>
      <w:r>
        <w:separator/>
      </w:r>
    </w:p>
  </w:endnote>
  <w:endnote w:type="continuationSeparator" w:id="0">
    <w:p w:rsidR="002875E1" w:rsidRDefault="002875E1" w:rsidP="0028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E1" w:rsidRDefault="002875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E1" w:rsidRDefault="002875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E1" w:rsidRDefault="002875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E1" w:rsidRDefault="002875E1" w:rsidP="002875E1">
      <w:pPr>
        <w:spacing w:line="240" w:lineRule="auto"/>
      </w:pPr>
      <w:r>
        <w:separator/>
      </w:r>
    </w:p>
  </w:footnote>
  <w:footnote w:type="continuationSeparator" w:id="0">
    <w:p w:rsidR="002875E1" w:rsidRDefault="002875E1" w:rsidP="002875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E1" w:rsidRDefault="002875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E1" w:rsidRDefault="002875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E1" w:rsidRDefault="002875E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41"/>
    <w:rsid w:val="00244B0D"/>
    <w:rsid w:val="002875E1"/>
    <w:rsid w:val="00BB1CBC"/>
    <w:rsid w:val="00BB686D"/>
    <w:rsid w:val="00D06713"/>
    <w:rsid w:val="00DD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64" w:lineRule="auto"/>
      <w:ind w:left="10" w:right="3414"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63" w:line="264" w:lineRule="auto"/>
      <w:ind w:left="10" w:right="3414"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B1CBC"/>
    <w:pPr>
      <w:jc w:val="center"/>
    </w:pPr>
  </w:style>
  <w:style w:type="character" w:customStyle="1" w:styleId="a4">
    <w:name w:val="記 (文字)"/>
    <w:basedOn w:val="a0"/>
    <w:link w:val="a3"/>
    <w:uiPriority w:val="99"/>
    <w:rsid w:val="00BB1CBC"/>
    <w:rPr>
      <w:rFonts w:ascii="ＭＳ 明朝" w:eastAsia="ＭＳ 明朝" w:hAnsi="ＭＳ 明朝" w:cs="ＭＳ 明朝"/>
      <w:color w:val="000000"/>
      <w:sz w:val="24"/>
    </w:rPr>
  </w:style>
  <w:style w:type="paragraph" w:styleId="a5">
    <w:name w:val="Closing"/>
    <w:basedOn w:val="a"/>
    <w:link w:val="a6"/>
    <w:uiPriority w:val="99"/>
    <w:unhideWhenUsed/>
    <w:rsid w:val="00BB1CBC"/>
    <w:pPr>
      <w:ind w:left="0"/>
      <w:jc w:val="right"/>
    </w:pPr>
  </w:style>
  <w:style w:type="character" w:customStyle="1" w:styleId="a6">
    <w:name w:val="結語 (文字)"/>
    <w:basedOn w:val="a0"/>
    <w:link w:val="a5"/>
    <w:uiPriority w:val="99"/>
    <w:rsid w:val="00BB1CBC"/>
    <w:rPr>
      <w:rFonts w:ascii="ＭＳ 明朝" w:eastAsia="ＭＳ 明朝" w:hAnsi="ＭＳ 明朝" w:cs="ＭＳ 明朝"/>
      <w:color w:val="000000"/>
      <w:sz w:val="24"/>
    </w:rPr>
  </w:style>
  <w:style w:type="paragraph" w:styleId="a7">
    <w:name w:val="header"/>
    <w:basedOn w:val="a"/>
    <w:link w:val="a8"/>
    <w:uiPriority w:val="99"/>
    <w:unhideWhenUsed/>
    <w:rsid w:val="002875E1"/>
    <w:pPr>
      <w:tabs>
        <w:tab w:val="center" w:pos="4252"/>
        <w:tab w:val="right" w:pos="8504"/>
      </w:tabs>
      <w:snapToGrid w:val="0"/>
    </w:pPr>
  </w:style>
  <w:style w:type="character" w:customStyle="1" w:styleId="a8">
    <w:name w:val="ヘッダー (文字)"/>
    <w:basedOn w:val="a0"/>
    <w:link w:val="a7"/>
    <w:uiPriority w:val="99"/>
    <w:rsid w:val="002875E1"/>
    <w:rPr>
      <w:rFonts w:ascii="ＭＳ 明朝" w:eastAsia="ＭＳ 明朝" w:hAnsi="ＭＳ 明朝" w:cs="ＭＳ 明朝"/>
      <w:color w:val="000000"/>
      <w:sz w:val="24"/>
    </w:rPr>
  </w:style>
  <w:style w:type="paragraph" w:styleId="a9">
    <w:name w:val="footer"/>
    <w:basedOn w:val="a"/>
    <w:link w:val="aa"/>
    <w:uiPriority w:val="99"/>
    <w:unhideWhenUsed/>
    <w:rsid w:val="002875E1"/>
    <w:pPr>
      <w:tabs>
        <w:tab w:val="center" w:pos="4252"/>
        <w:tab w:val="right" w:pos="8504"/>
      </w:tabs>
      <w:snapToGrid w:val="0"/>
    </w:pPr>
  </w:style>
  <w:style w:type="character" w:customStyle="1" w:styleId="aa">
    <w:name w:val="フッター (文字)"/>
    <w:basedOn w:val="a0"/>
    <w:link w:val="a9"/>
    <w:uiPriority w:val="99"/>
    <w:rsid w:val="002875E1"/>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2022-05-24T06:12:00Z</dcterms:created>
  <dcterms:modified xsi:type="dcterms:W3CDTF">2022-05-24T06:12:00Z</dcterms:modified>
</cp:coreProperties>
</file>