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F7" w:rsidRDefault="00B0170B">
      <w:pPr>
        <w:tabs>
          <w:tab w:val="center" w:pos="5515"/>
          <w:tab w:val="center" w:pos="8218"/>
        </w:tabs>
        <w:spacing w:after="211"/>
      </w:pPr>
      <w:bookmarkStart w:id="0" w:name="_GoBack"/>
      <w:bookmarkEnd w:id="0"/>
      <w:r>
        <w:tab/>
      </w:r>
      <w:r w:rsidR="007A5D39">
        <w:rPr>
          <w:rFonts w:ascii="ＭＳ 明朝" w:eastAsia="ＭＳ 明朝" w:hAnsi="ＭＳ 明朝" w:cs="ＭＳ 明朝" w:hint="eastAsia"/>
        </w:rPr>
        <w:t>令和　　年</w:t>
      </w:r>
      <w:r>
        <w:rPr>
          <w:rFonts w:ascii="ＭＳ 明朝" w:eastAsia="ＭＳ 明朝" w:hAnsi="ＭＳ 明朝" w:cs="ＭＳ 明朝"/>
        </w:rPr>
        <w:t>（</w:t>
      </w:r>
      <w:r w:rsidR="0064693D">
        <w:rPr>
          <w:rFonts w:ascii="ＭＳ 明朝" w:eastAsia="ＭＳ 明朝" w:hAnsi="ＭＳ 明朝" w:cs="ＭＳ 明朝" w:hint="eastAsia"/>
        </w:rPr>
        <w:t xml:space="preserve"> </w:t>
      </w:r>
      <w:r>
        <w:rPr>
          <w:rFonts w:ascii="ＭＳ 明朝" w:eastAsia="ＭＳ 明朝" w:hAnsi="ＭＳ 明朝" w:cs="ＭＳ 明朝"/>
        </w:rPr>
        <w:t>再イ・再ロ</w:t>
      </w:r>
      <w:r w:rsidR="0064693D">
        <w:rPr>
          <w:rFonts w:ascii="ＭＳ 明朝" w:eastAsia="ＭＳ 明朝" w:hAnsi="ＭＳ 明朝" w:cs="ＭＳ 明朝" w:hint="eastAsia"/>
        </w:rPr>
        <w:t xml:space="preserve"> </w:t>
      </w:r>
      <w:r>
        <w:rPr>
          <w:rFonts w:ascii="ＭＳ 明朝" w:eastAsia="ＭＳ 明朝" w:hAnsi="ＭＳ 明朝" w:cs="ＭＳ 明朝"/>
        </w:rPr>
        <w:t>）第</w:t>
      </w:r>
      <w:r>
        <w:rPr>
          <w:rFonts w:ascii="ＭＳ 明朝" w:eastAsia="ＭＳ 明朝" w:hAnsi="ＭＳ 明朝" w:cs="ＭＳ 明朝"/>
        </w:rPr>
        <w:tab/>
        <w:t>号</w:t>
      </w:r>
    </w:p>
    <w:p w:rsidR="001170F7" w:rsidRDefault="00B0170B">
      <w:pPr>
        <w:spacing w:after="678" w:line="265" w:lineRule="auto"/>
        <w:ind w:left="173" w:hanging="10"/>
        <w:jc w:val="center"/>
      </w:pPr>
      <w:r>
        <w:rPr>
          <w:rFonts w:ascii="ＭＳ 明朝" w:eastAsia="ＭＳ 明朝" w:hAnsi="ＭＳ 明朝" w:cs="ＭＳ 明朝"/>
        </w:rPr>
        <w:t>再生債務者</w:t>
      </w:r>
    </w:p>
    <w:p w:rsidR="007A5D39" w:rsidRDefault="00B0170B" w:rsidP="007A5D39">
      <w:pPr>
        <w:spacing w:after="777" w:line="265" w:lineRule="auto"/>
        <w:ind w:left="461" w:hanging="10"/>
        <w:rPr>
          <w:rFonts w:ascii="ＭＳ 明朝" w:eastAsia="ＭＳ 明朝" w:hAnsi="ＭＳ 明朝" w:cs="ＭＳ 明朝"/>
        </w:rPr>
      </w:pPr>
      <w:r>
        <w:rPr>
          <w:rFonts w:ascii="ＭＳ 明朝" w:eastAsia="ＭＳ 明朝" w:hAnsi="ＭＳ 明朝" w:cs="ＭＳ 明朝"/>
        </w:rPr>
        <w:t>札幌地方裁判所民事第４部再生係 御中</w:t>
      </w:r>
    </w:p>
    <w:p w:rsidR="001170F7" w:rsidRPr="007A5D39" w:rsidRDefault="00B0170B" w:rsidP="007A5D39">
      <w:pPr>
        <w:spacing w:after="777" w:line="265" w:lineRule="auto"/>
        <w:ind w:leftChars="-209" w:left="-12" w:hangingChars="115" w:hanging="448"/>
        <w:jc w:val="center"/>
        <w:rPr>
          <w:rFonts w:ascii="ＭＳ 明朝" w:eastAsia="ＭＳ 明朝" w:hAnsi="ＭＳ 明朝"/>
          <w:sz w:val="24"/>
          <w:szCs w:val="24"/>
        </w:rPr>
      </w:pPr>
      <w:r w:rsidRPr="002721AB">
        <w:rPr>
          <w:rFonts w:ascii="ＭＳ 明朝" w:eastAsia="ＭＳ 明朝" w:hAnsi="ＭＳ 明朝"/>
          <w:spacing w:val="150"/>
          <w:kern w:val="0"/>
          <w:sz w:val="24"/>
          <w:szCs w:val="24"/>
          <w:fitText w:val="2640" w:id="-1540610048"/>
        </w:rPr>
        <w:t>名義変更届出</w:t>
      </w:r>
      <w:r w:rsidRPr="002721AB">
        <w:rPr>
          <w:rFonts w:ascii="ＭＳ 明朝" w:eastAsia="ＭＳ 明朝" w:hAnsi="ＭＳ 明朝"/>
          <w:spacing w:val="60"/>
          <w:kern w:val="0"/>
          <w:sz w:val="24"/>
          <w:szCs w:val="24"/>
          <w:fitText w:val="2640" w:id="-1540610048"/>
        </w:rPr>
        <w:t>書</w:t>
      </w:r>
    </w:p>
    <w:p w:rsidR="001170F7" w:rsidRDefault="007A5D39">
      <w:pPr>
        <w:spacing w:after="15" w:line="265" w:lineRule="auto"/>
        <w:ind w:left="1138" w:hanging="10"/>
      </w:pPr>
      <w:r>
        <w:rPr>
          <w:rFonts w:ascii="ＭＳ 明朝" w:eastAsia="ＭＳ 明朝" w:hAnsi="ＭＳ 明朝" w:cs="ＭＳ 明朝" w:hint="eastAsia"/>
        </w:rPr>
        <w:t xml:space="preserve">令和　　年　　</w:t>
      </w:r>
      <w:r w:rsidR="00B0170B">
        <w:rPr>
          <w:rFonts w:ascii="ＭＳ 明朝" w:eastAsia="ＭＳ 明朝" w:hAnsi="ＭＳ 明朝" w:cs="ＭＳ 明朝"/>
        </w:rPr>
        <w:t>月</w:t>
      </w:r>
      <w:r>
        <w:rPr>
          <w:rFonts w:ascii="ＭＳ 明朝" w:eastAsia="ＭＳ 明朝" w:hAnsi="ＭＳ 明朝" w:cs="ＭＳ 明朝" w:hint="eastAsia"/>
        </w:rPr>
        <w:t xml:space="preserve">　　</w:t>
      </w:r>
      <w:r w:rsidR="00B0170B">
        <w:rPr>
          <w:rFonts w:ascii="ＭＳ 明朝" w:eastAsia="ＭＳ 明朝" w:hAnsi="ＭＳ 明朝" w:cs="ＭＳ 明朝"/>
        </w:rPr>
        <w:t xml:space="preserve"> 日</w:t>
      </w:r>
    </w:p>
    <w:p w:rsidR="001170F7" w:rsidRDefault="00B0170B">
      <w:pPr>
        <w:spacing w:after="705" w:line="265" w:lineRule="auto"/>
        <w:ind w:left="1815" w:hanging="10"/>
      </w:pPr>
      <w:r>
        <w:rPr>
          <w:rFonts w:ascii="ＭＳ 明朝" w:eastAsia="ＭＳ 明朝" w:hAnsi="ＭＳ 明朝" w:cs="ＭＳ 明朝"/>
        </w:rPr>
        <w:t>旧債権者（住 所）</w:t>
      </w:r>
    </w:p>
    <w:p w:rsidR="001170F7" w:rsidRDefault="00B0170B">
      <w:pPr>
        <w:spacing w:after="15" w:line="265" w:lineRule="auto"/>
        <w:ind w:left="2697" w:hanging="10"/>
      </w:pPr>
      <w:r>
        <w:rPr>
          <w:rFonts w:ascii="ＭＳ 明朝" w:eastAsia="ＭＳ 明朝" w:hAnsi="ＭＳ 明朝" w:cs="ＭＳ 明朝"/>
        </w:rPr>
        <w:t>（氏名・商号・代表者）</w:t>
      </w:r>
    </w:p>
    <w:p w:rsidR="001170F7" w:rsidRDefault="00B0170B">
      <w:pPr>
        <w:spacing w:after="23"/>
        <w:ind w:left="10" w:right="734" w:hanging="10"/>
        <w:jc w:val="right"/>
      </w:pPr>
      <w:r>
        <w:rPr>
          <w:rFonts w:ascii="ＭＳ 明朝" w:eastAsia="ＭＳ 明朝" w:hAnsi="ＭＳ 明朝" w:cs="ＭＳ 明朝"/>
        </w:rPr>
        <w:t>印</w:t>
      </w:r>
    </w:p>
    <w:p w:rsidR="001170F7" w:rsidRDefault="00B0170B">
      <w:pPr>
        <w:spacing w:after="683" w:line="265" w:lineRule="auto"/>
        <w:ind w:left="2697" w:hanging="10"/>
      </w:pPr>
      <w:r>
        <w:rPr>
          <w:rFonts w:ascii="ＭＳ 明朝" w:eastAsia="ＭＳ 明朝" w:hAnsi="ＭＳ 明朝" w:cs="ＭＳ 明朝"/>
        </w:rPr>
        <w:t>（担当者）</w:t>
      </w:r>
    </w:p>
    <w:p w:rsidR="001170F7" w:rsidRDefault="00B0170B">
      <w:pPr>
        <w:spacing w:after="705" w:line="265" w:lineRule="auto"/>
        <w:ind w:left="1815" w:hanging="10"/>
      </w:pPr>
      <w:r>
        <w:rPr>
          <w:rFonts w:ascii="ＭＳ 明朝" w:eastAsia="ＭＳ 明朝" w:hAnsi="ＭＳ 明朝" w:cs="ＭＳ 明朝"/>
        </w:rPr>
        <w:t>新債権者（住 所）</w:t>
      </w:r>
    </w:p>
    <w:p w:rsidR="001170F7" w:rsidRDefault="00B0170B">
      <w:pPr>
        <w:spacing w:after="15" w:line="265" w:lineRule="auto"/>
        <w:ind w:left="2697" w:hanging="10"/>
      </w:pPr>
      <w:r>
        <w:rPr>
          <w:rFonts w:ascii="ＭＳ 明朝" w:eastAsia="ＭＳ 明朝" w:hAnsi="ＭＳ 明朝" w:cs="ＭＳ 明朝"/>
        </w:rPr>
        <w:t>（氏名・商号・代表者）</w:t>
      </w:r>
    </w:p>
    <w:p w:rsidR="001170F7" w:rsidRDefault="00B0170B">
      <w:pPr>
        <w:spacing w:after="23"/>
        <w:ind w:left="10" w:right="734" w:hanging="10"/>
        <w:jc w:val="right"/>
      </w:pPr>
      <w:r>
        <w:rPr>
          <w:rFonts w:ascii="ＭＳ 明朝" w:eastAsia="ＭＳ 明朝" w:hAnsi="ＭＳ 明朝" w:cs="ＭＳ 明朝"/>
        </w:rPr>
        <w:t>印</w:t>
      </w:r>
    </w:p>
    <w:p w:rsidR="001170F7" w:rsidRDefault="00B0170B">
      <w:pPr>
        <w:spacing w:after="678" w:line="265" w:lineRule="auto"/>
        <w:ind w:left="2697" w:hanging="10"/>
      </w:pPr>
      <w:r>
        <w:rPr>
          <w:rFonts w:ascii="ＭＳ 明朝" w:eastAsia="ＭＳ 明朝" w:hAnsi="ＭＳ 明朝" w:cs="ＭＳ 明朝"/>
        </w:rPr>
        <w:t>（担当者）</w:t>
      </w:r>
    </w:p>
    <w:p w:rsidR="001170F7" w:rsidRDefault="00B0170B">
      <w:pPr>
        <w:spacing w:after="15" w:line="417" w:lineRule="auto"/>
        <w:ind w:firstLine="230"/>
      </w:pPr>
      <w:r>
        <w:rPr>
          <w:rFonts w:ascii="ＭＳ 明朝" w:eastAsia="ＭＳ 明朝" w:hAnsi="ＭＳ 明朝" w:cs="ＭＳ 明朝"/>
        </w:rPr>
        <w:t>上記個人再生申立事件につき</w:t>
      </w:r>
      <w:r w:rsidR="0064693D">
        <w:rPr>
          <w:rFonts w:ascii="ＭＳ 明朝" w:eastAsia="ＭＳ 明朝" w:hAnsi="ＭＳ 明朝" w:cs="ＭＳ 明朝"/>
        </w:rPr>
        <w:t>、</w:t>
      </w:r>
      <w:r>
        <w:rPr>
          <w:rFonts w:ascii="ＭＳ 明朝" w:eastAsia="ＭＳ 明朝" w:hAnsi="ＭＳ 明朝" w:cs="ＭＳ 明朝"/>
        </w:rPr>
        <w:t>下記の再生債権の名義が旧債権者から新債権者へ変更になりましたので届出いたします。</w:t>
      </w:r>
    </w:p>
    <w:p w:rsidR="001170F7" w:rsidRDefault="00B0170B">
      <w:pPr>
        <w:spacing w:after="0" w:line="265" w:lineRule="auto"/>
        <w:ind w:left="173" w:right="163" w:hanging="10"/>
        <w:jc w:val="center"/>
      </w:pPr>
      <w:r>
        <w:rPr>
          <w:rFonts w:ascii="ＭＳ 明朝" w:eastAsia="ＭＳ 明朝" w:hAnsi="ＭＳ 明朝" w:cs="ＭＳ 明朝"/>
        </w:rPr>
        <w:t>記</w:t>
      </w:r>
    </w:p>
    <w:p w:rsidR="001170F7" w:rsidRDefault="00B0170B">
      <w:pPr>
        <w:spacing w:after="0"/>
        <w:ind w:left="370"/>
      </w:pPr>
      <w:r>
        <w:rPr>
          <w:noProof/>
        </w:rPr>
        <mc:AlternateContent>
          <mc:Choice Requires="wpg">
            <w:drawing>
              <wp:inline distT="0" distB="0" distL="0" distR="0">
                <wp:extent cx="5224272" cy="1241084"/>
                <wp:effectExtent l="0" t="0" r="0" b="0"/>
                <wp:docPr id="472" name="Group 472"/>
                <wp:cNvGraphicFramePr/>
                <a:graphic xmlns:a="http://schemas.openxmlformats.org/drawingml/2006/main">
                  <a:graphicData uri="http://schemas.microsoft.com/office/word/2010/wordprocessingGroup">
                    <wpg:wgp>
                      <wpg:cNvGrpSpPr/>
                      <wpg:grpSpPr>
                        <a:xfrm>
                          <a:off x="0" y="0"/>
                          <a:ext cx="5224272" cy="1241084"/>
                          <a:chOff x="0" y="52"/>
                          <a:chExt cx="5224272" cy="1241084"/>
                        </a:xfrm>
                      </wpg:grpSpPr>
                      <wps:wsp>
                        <wps:cNvPr id="36" name="Rectangle 36"/>
                        <wps:cNvSpPr/>
                        <wps:spPr>
                          <a:xfrm>
                            <a:off x="0" y="52"/>
                            <a:ext cx="1139129" cy="186477"/>
                          </a:xfrm>
                          <a:prstGeom prst="rect">
                            <a:avLst/>
                          </a:prstGeom>
                          <a:ln>
                            <a:noFill/>
                          </a:ln>
                        </wps:spPr>
                        <wps:txbx>
                          <w:txbxContent>
                            <w:p w:rsidR="001170F7" w:rsidRDefault="00B0170B">
                              <w:r>
                                <w:rPr>
                                  <w:rFonts w:ascii="ＭＳ 明朝" w:eastAsia="ＭＳ 明朝" w:hAnsi="ＭＳ 明朝" w:cs="ＭＳ 明朝"/>
                                </w:rPr>
                                <w:t>変更の原因：</w:t>
                              </w:r>
                              <w:r w:rsidR="007A5D39">
                                <w:rPr>
                                  <w:rFonts w:ascii="ＭＳ 明朝" w:eastAsia="ＭＳ 明朝" w:hAnsi="ＭＳ 明朝" w:cs="ＭＳ 明朝" w:hint="eastAsia"/>
                                </w:rPr>
                                <w:t>令和</w:t>
                              </w:r>
                            </w:p>
                          </w:txbxContent>
                        </wps:txbx>
                        <wps:bodyPr horzOverflow="overflow" vert="horz" lIns="0" tIns="0" rIns="0" bIns="0" rtlCol="0">
                          <a:noAutofit/>
                        </wps:bodyPr>
                      </wps:wsp>
                      <wps:wsp>
                        <wps:cNvPr id="38" name="Rectangle 38"/>
                        <wps:cNvSpPr/>
                        <wps:spPr>
                          <a:xfrm>
                            <a:off x="1429487" y="52"/>
                            <a:ext cx="186477" cy="186477"/>
                          </a:xfrm>
                          <a:prstGeom prst="rect">
                            <a:avLst/>
                          </a:prstGeom>
                          <a:ln>
                            <a:noFill/>
                          </a:ln>
                        </wps:spPr>
                        <wps:txbx>
                          <w:txbxContent>
                            <w:p w:rsidR="001170F7" w:rsidRDefault="00B0170B">
                              <w:r>
                                <w:rPr>
                                  <w:rFonts w:ascii="ＭＳ 明朝" w:eastAsia="ＭＳ 明朝" w:hAnsi="ＭＳ 明朝" w:cs="ＭＳ 明朝"/>
                                </w:rPr>
                                <w:t>年</w:t>
                              </w:r>
                            </w:p>
                          </w:txbxContent>
                        </wps:txbx>
                        <wps:bodyPr horzOverflow="overflow" vert="horz" lIns="0" tIns="0" rIns="0" bIns="0" rtlCol="0">
                          <a:noAutofit/>
                        </wps:bodyPr>
                      </wps:wsp>
                      <wps:wsp>
                        <wps:cNvPr id="39" name="Rectangle 39"/>
                        <wps:cNvSpPr/>
                        <wps:spPr>
                          <a:xfrm>
                            <a:off x="1859217" y="52"/>
                            <a:ext cx="186477" cy="186477"/>
                          </a:xfrm>
                          <a:prstGeom prst="rect">
                            <a:avLst/>
                          </a:prstGeom>
                          <a:ln>
                            <a:noFill/>
                          </a:ln>
                        </wps:spPr>
                        <wps:txbx>
                          <w:txbxContent>
                            <w:p w:rsidR="001170F7" w:rsidRDefault="00B0170B">
                              <w:r>
                                <w:rPr>
                                  <w:rFonts w:ascii="ＭＳ 明朝" w:eastAsia="ＭＳ 明朝" w:hAnsi="ＭＳ 明朝" w:cs="ＭＳ 明朝"/>
                                </w:rPr>
                                <w:t>月</w:t>
                              </w:r>
                            </w:p>
                          </w:txbxContent>
                        </wps:txbx>
                        <wps:bodyPr horzOverflow="overflow" vert="horz" lIns="0" tIns="0" rIns="0" bIns="0" rtlCol="0">
                          <a:noAutofit/>
                        </wps:bodyPr>
                      </wps:wsp>
                      <wps:wsp>
                        <wps:cNvPr id="40" name="Rectangle 40"/>
                        <wps:cNvSpPr/>
                        <wps:spPr>
                          <a:xfrm>
                            <a:off x="2288959" y="52"/>
                            <a:ext cx="186477" cy="186477"/>
                          </a:xfrm>
                          <a:prstGeom prst="rect">
                            <a:avLst/>
                          </a:prstGeom>
                          <a:ln>
                            <a:noFill/>
                          </a:ln>
                        </wps:spPr>
                        <wps:txbx>
                          <w:txbxContent>
                            <w:p w:rsidR="001170F7" w:rsidRDefault="00B0170B">
                              <w:r>
                                <w:rPr>
                                  <w:rFonts w:ascii="ＭＳ 明朝" w:eastAsia="ＭＳ 明朝" w:hAnsi="ＭＳ 明朝" w:cs="ＭＳ 明朝"/>
                                </w:rPr>
                                <w:t>日</w:t>
                              </w:r>
                            </w:p>
                          </w:txbxContent>
                        </wps:txbx>
                        <wps:bodyPr horzOverflow="overflow" vert="horz" lIns="0" tIns="0" rIns="0" bIns="0" rtlCol="0">
                          <a:noAutofit/>
                        </wps:bodyPr>
                      </wps:wsp>
                      <wps:wsp>
                        <wps:cNvPr id="657" name="Shape 657"/>
                        <wps:cNvSpPr/>
                        <wps:spPr>
                          <a:xfrm>
                            <a:off x="2502408" y="144875"/>
                            <a:ext cx="1789176" cy="9144"/>
                          </a:xfrm>
                          <a:custGeom>
                            <a:avLst/>
                            <a:gdLst/>
                            <a:ahLst/>
                            <a:cxnLst/>
                            <a:rect l="0" t="0" r="0" b="0"/>
                            <a:pathLst>
                              <a:path w="1789176" h="9144">
                                <a:moveTo>
                                  <a:pt x="0" y="0"/>
                                </a:moveTo>
                                <a:lnTo>
                                  <a:pt x="1789176" y="0"/>
                                </a:lnTo>
                                <a:lnTo>
                                  <a:pt x="1789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43"/>
                        <wps:cNvSpPr/>
                        <wps:spPr>
                          <a:xfrm>
                            <a:off x="146304" y="370427"/>
                            <a:ext cx="82296" cy="18288"/>
                          </a:xfrm>
                          <a:custGeom>
                            <a:avLst/>
                            <a:gdLst/>
                            <a:ahLst/>
                            <a:cxnLst/>
                            <a:rect l="0" t="0" r="0" b="0"/>
                            <a:pathLst>
                              <a:path w="82296" h="18288">
                                <a:moveTo>
                                  <a:pt x="0" y="0"/>
                                </a:moveTo>
                                <a:lnTo>
                                  <a:pt x="82296" y="0"/>
                                </a:lnTo>
                                <a:lnTo>
                                  <a:pt x="82296" y="18288"/>
                                </a:lnTo>
                                <a:lnTo>
                                  <a:pt x="18288" y="18288"/>
                                </a:lnTo>
                                <a:lnTo>
                                  <a:pt x="3048" y="3048"/>
                                </a:lnTo>
                                <a:lnTo>
                                  <a:pt x="0" y="304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45"/>
                        <wps:cNvSpPr/>
                        <wps:spPr>
                          <a:xfrm>
                            <a:off x="146304" y="370427"/>
                            <a:ext cx="18288" cy="81593"/>
                          </a:xfrm>
                          <a:custGeom>
                            <a:avLst/>
                            <a:gdLst/>
                            <a:ahLst/>
                            <a:cxnLst/>
                            <a:rect l="0" t="0" r="0" b="0"/>
                            <a:pathLst>
                              <a:path w="18288" h="81593">
                                <a:moveTo>
                                  <a:pt x="0" y="0"/>
                                </a:moveTo>
                                <a:lnTo>
                                  <a:pt x="18288" y="18288"/>
                                </a:lnTo>
                                <a:lnTo>
                                  <a:pt x="18288" y="81593"/>
                                </a:lnTo>
                                <a:lnTo>
                                  <a:pt x="0" y="801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5141976" y="370427"/>
                            <a:ext cx="80264" cy="18288"/>
                          </a:xfrm>
                          <a:custGeom>
                            <a:avLst/>
                            <a:gdLst/>
                            <a:ahLst/>
                            <a:cxnLst/>
                            <a:rect l="0" t="0" r="0" b="0"/>
                            <a:pathLst>
                              <a:path w="80264" h="18288">
                                <a:moveTo>
                                  <a:pt x="0" y="0"/>
                                </a:moveTo>
                                <a:lnTo>
                                  <a:pt x="80264" y="0"/>
                                </a:lnTo>
                                <a:lnTo>
                                  <a:pt x="79248" y="3048"/>
                                </a:lnTo>
                                <a:lnTo>
                                  <a:pt x="64008" y="18288"/>
                                </a:lnTo>
                                <a:lnTo>
                                  <a:pt x="0" y="182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5205984" y="370427"/>
                            <a:ext cx="18288" cy="81593"/>
                          </a:xfrm>
                          <a:custGeom>
                            <a:avLst/>
                            <a:gdLst/>
                            <a:ahLst/>
                            <a:cxnLst/>
                            <a:rect l="0" t="0" r="0" b="0"/>
                            <a:pathLst>
                              <a:path w="18288" h="81593">
                                <a:moveTo>
                                  <a:pt x="18288" y="0"/>
                                </a:moveTo>
                                <a:lnTo>
                                  <a:pt x="18288" y="80186"/>
                                </a:lnTo>
                                <a:lnTo>
                                  <a:pt x="0" y="81593"/>
                                </a:lnTo>
                                <a:lnTo>
                                  <a:pt x="0" y="18288"/>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8" name="Shape 658"/>
                        <wps:cNvSpPr/>
                        <wps:spPr>
                          <a:xfrm>
                            <a:off x="228600" y="370427"/>
                            <a:ext cx="4916424" cy="18288"/>
                          </a:xfrm>
                          <a:custGeom>
                            <a:avLst/>
                            <a:gdLst/>
                            <a:ahLst/>
                            <a:cxnLst/>
                            <a:rect l="0" t="0" r="0" b="0"/>
                            <a:pathLst>
                              <a:path w="4916424" h="18288">
                                <a:moveTo>
                                  <a:pt x="0" y="0"/>
                                </a:moveTo>
                                <a:lnTo>
                                  <a:pt x="4916424" y="0"/>
                                </a:lnTo>
                                <a:lnTo>
                                  <a:pt x="49164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Rectangle 51"/>
                        <wps:cNvSpPr/>
                        <wps:spPr>
                          <a:xfrm>
                            <a:off x="574534" y="421671"/>
                            <a:ext cx="327671" cy="163072"/>
                          </a:xfrm>
                          <a:prstGeom prst="rect">
                            <a:avLst/>
                          </a:prstGeom>
                          <a:ln>
                            <a:noFill/>
                          </a:ln>
                        </wps:spPr>
                        <wps:txbx>
                          <w:txbxContent>
                            <w:p w:rsidR="001170F7" w:rsidRDefault="00B0170B">
                              <w:r>
                                <w:rPr>
                                  <w:rFonts w:ascii="ＭＳ 明朝" w:eastAsia="ＭＳ 明朝" w:hAnsi="ＭＳ 明朝" w:cs="ＭＳ 明朝"/>
                                </w:rPr>
                                <w:t>債権</w:t>
                              </w:r>
                            </w:p>
                          </w:txbxContent>
                        </wps:txbx>
                        <wps:bodyPr horzOverflow="overflow" vert="horz" lIns="0" tIns="0" rIns="0" bIns="0" rtlCol="0">
                          <a:noAutofit/>
                        </wps:bodyPr>
                      </wps:wsp>
                      <wps:wsp>
                        <wps:cNvPr id="52" name="Rectangle 52"/>
                        <wps:cNvSpPr/>
                        <wps:spPr>
                          <a:xfrm>
                            <a:off x="902208" y="423724"/>
                            <a:ext cx="186477" cy="186477"/>
                          </a:xfrm>
                          <a:prstGeom prst="rect">
                            <a:avLst/>
                          </a:prstGeom>
                          <a:ln>
                            <a:noFill/>
                          </a:ln>
                        </wps:spPr>
                        <wps:txbx>
                          <w:txbxContent>
                            <w:p w:rsidR="001170F7" w:rsidRDefault="00B0170B">
                              <w:r>
                                <w:rPr>
                                  <w:rFonts w:ascii="ＭＳ 明朝" w:eastAsia="ＭＳ 明朝" w:hAnsi="ＭＳ 明朝" w:cs="ＭＳ 明朝"/>
                                </w:rPr>
                                <w:t>の</w:t>
                              </w:r>
                            </w:p>
                          </w:txbxContent>
                        </wps:txbx>
                        <wps:bodyPr horzOverflow="overflow" vert="horz" lIns="0" tIns="0" rIns="0" bIns="0" rtlCol="0">
                          <a:noAutofit/>
                        </wps:bodyPr>
                      </wps:wsp>
                      <wps:wsp>
                        <wps:cNvPr id="98" name="Rectangle 98"/>
                        <wps:cNvSpPr/>
                        <wps:spPr>
                          <a:xfrm>
                            <a:off x="1088685" y="423724"/>
                            <a:ext cx="474210" cy="186477"/>
                          </a:xfrm>
                          <a:prstGeom prst="rect">
                            <a:avLst/>
                          </a:prstGeom>
                          <a:ln>
                            <a:noFill/>
                          </a:ln>
                        </wps:spPr>
                        <wps:txbx>
                          <w:txbxContent>
                            <w:p w:rsidR="001170F7" w:rsidRDefault="00B0170B">
                              <w:r>
                                <w:rPr>
                                  <w:rFonts w:ascii="ＭＳ 明朝" w:eastAsia="ＭＳ 明朝" w:hAnsi="ＭＳ 明朝" w:cs="ＭＳ 明朝"/>
                                </w:rPr>
                                <w:t>種類</w:t>
                              </w:r>
                            </w:p>
                          </w:txbxContent>
                        </wps:txbx>
                        <wps:bodyPr horzOverflow="overflow" vert="horz" lIns="0" tIns="0" rIns="0" bIns="0" rtlCol="0">
                          <a:noAutofit/>
                        </wps:bodyPr>
                      </wps:wsp>
                      <wps:wsp>
                        <wps:cNvPr id="99" name="Rectangle 99"/>
                        <wps:cNvSpPr/>
                        <wps:spPr>
                          <a:xfrm>
                            <a:off x="2148761" y="423724"/>
                            <a:ext cx="1325103" cy="186477"/>
                          </a:xfrm>
                          <a:prstGeom prst="rect">
                            <a:avLst/>
                          </a:prstGeom>
                          <a:ln>
                            <a:noFill/>
                          </a:ln>
                        </wps:spPr>
                        <wps:txbx>
                          <w:txbxContent>
                            <w:p w:rsidR="001170F7" w:rsidRDefault="00B0170B">
                              <w:r>
                                <w:rPr>
                                  <w:rFonts w:ascii="ＭＳ 明朝" w:eastAsia="ＭＳ 明朝" w:hAnsi="ＭＳ 明朝" w:cs="ＭＳ 明朝"/>
                                </w:rPr>
                                <w:t>届出債権額</w:t>
                              </w:r>
                            </w:p>
                          </w:txbxContent>
                        </wps:txbx>
                        <wps:bodyPr horzOverflow="overflow" vert="horz" lIns="0" tIns="0" rIns="0" bIns="0" rtlCol="0">
                          <a:noAutofit/>
                        </wps:bodyPr>
                      </wps:wsp>
                      <wps:wsp>
                        <wps:cNvPr id="100" name="Rectangle 100"/>
                        <wps:cNvSpPr/>
                        <wps:spPr>
                          <a:xfrm>
                            <a:off x="3858177" y="423724"/>
                            <a:ext cx="1329206" cy="186477"/>
                          </a:xfrm>
                          <a:prstGeom prst="rect">
                            <a:avLst/>
                          </a:prstGeom>
                          <a:ln>
                            <a:noFill/>
                          </a:ln>
                        </wps:spPr>
                        <wps:txbx>
                          <w:txbxContent>
                            <w:p w:rsidR="001170F7" w:rsidRDefault="00B0170B">
                              <w:r>
                                <w:rPr>
                                  <w:rFonts w:ascii="ＭＳ 明朝" w:eastAsia="ＭＳ 明朝" w:hAnsi="ＭＳ 明朝" w:cs="ＭＳ 明朝"/>
                                </w:rPr>
                                <w:t>名義変更額</w:t>
                              </w:r>
                            </w:p>
                          </w:txbxContent>
                        </wps:txbx>
                        <wps:bodyPr horzOverflow="overflow" vert="horz" lIns="0" tIns="0" rIns="0" bIns="0" rtlCol="0">
                          <a:noAutofit/>
                        </wps:bodyPr>
                      </wps:wsp>
                      <wps:wsp>
                        <wps:cNvPr id="659" name="Shape 659"/>
                        <wps:cNvSpPr/>
                        <wps:spPr>
                          <a:xfrm>
                            <a:off x="164592" y="586835"/>
                            <a:ext cx="5044440" cy="9144"/>
                          </a:xfrm>
                          <a:custGeom>
                            <a:avLst/>
                            <a:gdLst/>
                            <a:ahLst/>
                            <a:cxnLst/>
                            <a:rect l="0" t="0" r="0" b="0"/>
                            <a:pathLst>
                              <a:path w="5044440" h="9144">
                                <a:moveTo>
                                  <a:pt x="0" y="0"/>
                                </a:moveTo>
                                <a:lnTo>
                                  <a:pt x="5044440" y="0"/>
                                </a:lnTo>
                                <a:lnTo>
                                  <a:pt x="5044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Rectangle 101"/>
                        <wps:cNvSpPr/>
                        <wps:spPr>
                          <a:xfrm>
                            <a:off x="3267456" y="634037"/>
                            <a:ext cx="186477"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102" name="Rectangle 102"/>
                        <wps:cNvSpPr/>
                        <wps:spPr>
                          <a:xfrm>
                            <a:off x="4980378" y="634037"/>
                            <a:ext cx="186476"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660" name="Shape 660"/>
                        <wps:cNvSpPr/>
                        <wps:spPr>
                          <a:xfrm>
                            <a:off x="164592" y="800195"/>
                            <a:ext cx="5044440" cy="9144"/>
                          </a:xfrm>
                          <a:custGeom>
                            <a:avLst/>
                            <a:gdLst/>
                            <a:ahLst/>
                            <a:cxnLst/>
                            <a:rect l="0" t="0" r="0" b="0"/>
                            <a:pathLst>
                              <a:path w="5044440" h="9144">
                                <a:moveTo>
                                  <a:pt x="0" y="0"/>
                                </a:moveTo>
                                <a:lnTo>
                                  <a:pt x="5044440" y="0"/>
                                </a:lnTo>
                                <a:lnTo>
                                  <a:pt x="5044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3267456" y="844348"/>
                            <a:ext cx="186477"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104" name="Rectangle 104"/>
                        <wps:cNvSpPr/>
                        <wps:spPr>
                          <a:xfrm>
                            <a:off x="4980378" y="844348"/>
                            <a:ext cx="186476"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661" name="Shape 661"/>
                        <wps:cNvSpPr/>
                        <wps:spPr>
                          <a:xfrm>
                            <a:off x="164592" y="1004411"/>
                            <a:ext cx="5044440" cy="18288"/>
                          </a:xfrm>
                          <a:custGeom>
                            <a:avLst/>
                            <a:gdLst/>
                            <a:ahLst/>
                            <a:cxnLst/>
                            <a:rect l="0" t="0" r="0" b="0"/>
                            <a:pathLst>
                              <a:path w="5044440" h="18288">
                                <a:moveTo>
                                  <a:pt x="0" y="0"/>
                                </a:moveTo>
                                <a:lnTo>
                                  <a:pt x="5044440" y="0"/>
                                </a:lnTo>
                                <a:lnTo>
                                  <a:pt x="50444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Rectangle 106"/>
                        <wps:cNvSpPr/>
                        <wps:spPr>
                          <a:xfrm>
                            <a:off x="3267413" y="1054660"/>
                            <a:ext cx="186477"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107" name="Rectangle 107"/>
                        <wps:cNvSpPr/>
                        <wps:spPr>
                          <a:xfrm>
                            <a:off x="4980335" y="1054660"/>
                            <a:ext cx="186477" cy="186476"/>
                          </a:xfrm>
                          <a:prstGeom prst="rect">
                            <a:avLst/>
                          </a:prstGeom>
                          <a:ln>
                            <a:noFill/>
                          </a:ln>
                        </wps:spPr>
                        <wps:txbx>
                          <w:txbxContent>
                            <w:p w:rsidR="001170F7" w:rsidRDefault="00B0170B">
                              <w:r>
                                <w:rPr>
                                  <w:rFonts w:ascii="ＭＳ 明朝" w:eastAsia="ＭＳ 明朝" w:hAnsi="ＭＳ 明朝" w:cs="ＭＳ 明朝"/>
                                </w:rPr>
                                <w:t>円</w:t>
                              </w:r>
                            </w:p>
                          </w:txbxContent>
                        </wps:txbx>
                        <wps:bodyPr horzOverflow="overflow" vert="horz" lIns="0" tIns="0" rIns="0" bIns="0" rtlCol="0">
                          <a:noAutofit/>
                        </wps:bodyPr>
                      </wps:wsp>
                      <wps:wsp>
                        <wps:cNvPr id="105" name="Rectangle 105"/>
                        <wps:cNvSpPr/>
                        <wps:spPr>
                          <a:xfrm>
                            <a:off x="688848" y="1054660"/>
                            <a:ext cx="758028" cy="186476"/>
                          </a:xfrm>
                          <a:prstGeom prst="rect">
                            <a:avLst/>
                          </a:prstGeom>
                          <a:ln>
                            <a:noFill/>
                          </a:ln>
                        </wps:spPr>
                        <wps:txbx>
                          <w:txbxContent>
                            <w:p w:rsidR="001170F7" w:rsidRDefault="00B0170B">
                              <w:r>
                                <w:rPr>
                                  <w:rFonts w:ascii="ＭＳ 明朝" w:eastAsia="ＭＳ 明朝" w:hAnsi="ＭＳ 明朝" w:cs="ＭＳ 明朝"/>
                                </w:rPr>
                                <w:t>合計</w:t>
                              </w:r>
                            </w:p>
                          </w:txbxContent>
                        </wps:txbx>
                        <wps:bodyPr horzOverflow="overflow" vert="horz" lIns="0" tIns="0" rIns="0" bIns="0" rtlCol="0">
                          <a:noAutofit/>
                        </wps:bodyPr>
                      </wps:wsp>
                      <wps:wsp>
                        <wps:cNvPr id="61" name="Shape 61"/>
                        <wps:cNvSpPr/>
                        <wps:spPr>
                          <a:xfrm>
                            <a:off x="146304" y="1214723"/>
                            <a:ext cx="81593" cy="18288"/>
                          </a:xfrm>
                          <a:custGeom>
                            <a:avLst/>
                            <a:gdLst/>
                            <a:ahLst/>
                            <a:cxnLst/>
                            <a:rect l="0" t="0" r="0" b="0"/>
                            <a:pathLst>
                              <a:path w="81593" h="18288">
                                <a:moveTo>
                                  <a:pt x="18288" y="0"/>
                                </a:moveTo>
                                <a:lnTo>
                                  <a:pt x="81593" y="0"/>
                                </a:lnTo>
                                <a:lnTo>
                                  <a:pt x="80186" y="18288"/>
                                </a:lnTo>
                                <a:lnTo>
                                  <a:pt x="0" y="18288"/>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3" name="Shape 63"/>
                        <wps:cNvSpPr/>
                        <wps:spPr>
                          <a:xfrm>
                            <a:off x="146304" y="1148605"/>
                            <a:ext cx="18288" cy="84406"/>
                          </a:xfrm>
                          <a:custGeom>
                            <a:avLst/>
                            <a:gdLst/>
                            <a:ahLst/>
                            <a:cxnLst/>
                            <a:rect l="0" t="0" r="0" b="0"/>
                            <a:pathLst>
                              <a:path w="18288" h="84406">
                                <a:moveTo>
                                  <a:pt x="0" y="0"/>
                                </a:moveTo>
                                <a:lnTo>
                                  <a:pt x="18288" y="1407"/>
                                </a:lnTo>
                                <a:lnTo>
                                  <a:pt x="18288" y="69166"/>
                                </a:lnTo>
                                <a:lnTo>
                                  <a:pt x="15240" y="69166"/>
                                </a:lnTo>
                                <a:lnTo>
                                  <a:pt x="3048" y="81358"/>
                                </a:lnTo>
                                <a:lnTo>
                                  <a:pt x="3048" y="84406"/>
                                </a:lnTo>
                                <a:lnTo>
                                  <a:pt x="0" y="833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5" name="Shape 65"/>
                        <wps:cNvSpPr/>
                        <wps:spPr>
                          <a:xfrm>
                            <a:off x="5205984" y="1148605"/>
                            <a:ext cx="18288" cy="82120"/>
                          </a:xfrm>
                          <a:custGeom>
                            <a:avLst/>
                            <a:gdLst/>
                            <a:ahLst/>
                            <a:cxnLst/>
                            <a:rect l="0" t="0" r="0" b="0"/>
                            <a:pathLst>
                              <a:path w="18288" h="82120">
                                <a:moveTo>
                                  <a:pt x="18288" y="0"/>
                                </a:moveTo>
                                <a:lnTo>
                                  <a:pt x="18288" y="82120"/>
                                </a:lnTo>
                                <a:lnTo>
                                  <a:pt x="15240" y="81358"/>
                                </a:lnTo>
                                <a:lnTo>
                                  <a:pt x="3048" y="69166"/>
                                </a:lnTo>
                                <a:lnTo>
                                  <a:pt x="0" y="69166"/>
                                </a:lnTo>
                                <a:lnTo>
                                  <a:pt x="0" y="1407"/>
                                </a:lnTo>
                                <a:lnTo>
                                  <a:pt x="182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Shape 67"/>
                        <wps:cNvSpPr/>
                        <wps:spPr>
                          <a:xfrm>
                            <a:off x="5139866" y="1214723"/>
                            <a:ext cx="84406" cy="18288"/>
                          </a:xfrm>
                          <a:custGeom>
                            <a:avLst/>
                            <a:gdLst/>
                            <a:ahLst/>
                            <a:cxnLst/>
                            <a:rect l="0" t="0" r="0" b="0"/>
                            <a:pathLst>
                              <a:path w="84406" h="18288">
                                <a:moveTo>
                                  <a:pt x="1407" y="0"/>
                                </a:moveTo>
                                <a:lnTo>
                                  <a:pt x="66118" y="0"/>
                                </a:lnTo>
                                <a:lnTo>
                                  <a:pt x="84406" y="18288"/>
                                </a:lnTo>
                                <a:lnTo>
                                  <a:pt x="0" y="18288"/>
                                </a:lnTo>
                                <a:lnTo>
                                  <a:pt x="140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2" name="Shape 662"/>
                        <wps:cNvSpPr/>
                        <wps:spPr>
                          <a:xfrm>
                            <a:off x="228600" y="1214723"/>
                            <a:ext cx="4916424" cy="18288"/>
                          </a:xfrm>
                          <a:custGeom>
                            <a:avLst/>
                            <a:gdLst/>
                            <a:ahLst/>
                            <a:cxnLst/>
                            <a:rect l="0" t="0" r="0" b="0"/>
                            <a:pathLst>
                              <a:path w="4916424" h="18288">
                                <a:moveTo>
                                  <a:pt x="0" y="0"/>
                                </a:moveTo>
                                <a:lnTo>
                                  <a:pt x="4916424" y="0"/>
                                </a:lnTo>
                                <a:lnTo>
                                  <a:pt x="49164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3" name="Shape 663"/>
                        <wps:cNvSpPr/>
                        <wps:spPr>
                          <a:xfrm>
                            <a:off x="146304" y="452723"/>
                            <a:ext cx="18288" cy="701040"/>
                          </a:xfrm>
                          <a:custGeom>
                            <a:avLst/>
                            <a:gdLst/>
                            <a:ahLst/>
                            <a:cxnLst/>
                            <a:rect l="0" t="0" r="0" b="0"/>
                            <a:pathLst>
                              <a:path w="18288" h="701040">
                                <a:moveTo>
                                  <a:pt x="0" y="0"/>
                                </a:moveTo>
                                <a:lnTo>
                                  <a:pt x="18288" y="0"/>
                                </a:lnTo>
                                <a:lnTo>
                                  <a:pt x="18288"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4" name="Shape 664"/>
                        <wps:cNvSpPr/>
                        <wps:spPr>
                          <a:xfrm>
                            <a:off x="1786128" y="388715"/>
                            <a:ext cx="9144" cy="829056"/>
                          </a:xfrm>
                          <a:custGeom>
                            <a:avLst/>
                            <a:gdLst/>
                            <a:ahLst/>
                            <a:cxnLst/>
                            <a:rect l="0" t="0" r="0" b="0"/>
                            <a:pathLst>
                              <a:path w="9144" h="829056">
                                <a:moveTo>
                                  <a:pt x="0" y="0"/>
                                </a:moveTo>
                                <a:lnTo>
                                  <a:pt x="9144" y="0"/>
                                </a:lnTo>
                                <a:lnTo>
                                  <a:pt x="9144" y="829056"/>
                                </a:lnTo>
                                <a:lnTo>
                                  <a:pt x="0" y="829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5" name="Shape 665"/>
                        <wps:cNvSpPr/>
                        <wps:spPr>
                          <a:xfrm>
                            <a:off x="3499104" y="388715"/>
                            <a:ext cx="9144" cy="829056"/>
                          </a:xfrm>
                          <a:custGeom>
                            <a:avLst/>
                            <a:gdLst/>
                            <a:ahLst/>
                            <a:cxnLst/>
                            <a:rect l="0" t="0" r="0" b="0"/>
                            <a:pathLst>
                              <a:path w="9144" h="829056">
                                <a:moveTo>
                                  <a:pt x="0" y="0"/>
                                </a:moveTo>
                                <a:lnTo>
                                  <a:pt x="9144" y="0"/>
                                </a:lnTo>
                                <a:lnTo>
                                  <a:pt x="9144" y="829056"/>
                                </a:lnTo>
                                <a:lnTo>
                                  <a:pt x="0" y="8290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66" name="Shape 666"/>
                        <wps:cNvSpPr/>
                        <wps:spPr>
                          <a:xfrm>
                            <a:off x="5205984" y="452723"/>
                            <a:ext cx="18288" cy="701040"/>
                          </a:xfrm>
                          <a:custGeom>
                            <a:avLst/>
                            <a:gdLst/>
                            <a:ahLst/>
                            <a:cxnLst/>
                            <a:rect l="0" t="0" r="0" b="0"/>
                            <a:pathLst>
                              <a:path w="18288" h="701040">
                                <a:moveTo>
                                  <a:pt x="0" y="0"/>
                                </a:moveTo>
                                <a:lnTo>
                                  <a:pt x="18288" y="0"/>
                                </a:lnTo>
                                <a:lnTo>
                                  <a:pt x="18288" y="701040"/>
                                </a:lnTo>
                                <a:lnTo>
                                  <a:pt x="0" y="701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72" o:spid="_x0000_s1026" style="width:411.35pt;height:97.7pt;mso-position-horizontal-relative:char;mso-position-vertical-relative:line" coordorigin="" coordsize="52242,12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">
                <v:rect id="Rectangle 36" o:spid="_x0000_s1027" style="position:absolute;width:1139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170F7" w:rsidRDefault="00B0170B">
                        <w:r>
                          <w:rPr>
                            <w:rFonts w:ascii="ＭＳ 明朝" w:eastAsia="ＭＳ 明朝" w:hAnsi="ＭＳ 明朝" w:cs="ＭＳ 明朝"/>
                          </w:rPr>
                          <w:t>変更の原因：</w:t>
                        </w:r>
                        <w:r w:rsidR="007A5D39">
                          <w:rPr>
                            <w:rFonts w:ascii="ＭＳ 明朝" w:eastAsia="ＭＳ 明朝" w:hAnsi="ＭＳ 明朝" w:cs="ＭＳ 明朝" w:hint="eastAsia"/>
                          </w:rPr>
                          <w:t>令和</w:t>
                        </w:r>
                      </w:p>
                    </w:txbxContent>
                  </v:textbox>
                </v:rect>
                <v:rect id="Rectangle 38" o:spid="_x0000_s1028" style="position:absolute;left:14294;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170F7" w:rsidRDefault="00B0170B">
                        <w:r>
                          <w:rPr>
                            <w:rFonts w:ascii="ＭＳ 明朝" w:eastAsia="ＭＳ 明朝" w:hAnsi="ＭＳ 明朝" w:cs="ＭＳ 明朝"/>
                          </w:rPr>
                          <w:t>年</w:t>
                        </w:r>
                      </w:p>
                    </w:txbxContent>
                  </v:textbox>
                </v:rect>
                <v:rect id="Rectangle 39" o:spid="_x0000_s1029" style="position:absolute;left:18592;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170F7" w:rsidRDefault="00B0170B">
                        <w:r>
                          <w:rPr>
                            <w:rFonts w:ascii="ＭＳ 明朝" w:eastAsia="ＭＳ 明朝" w:hAnsi="ＭＳ 明朝" w:cs="ＭＳ 明朝"/>
                          </w:rPr>
                          <w:t>月</w:t>
                        </w:r>
                      </w:p>
                    </w:txbxContent>
                  </v:textbox>
                </v:rect>
                <v:rect id="Rectangle 40" o:spid="_x0000_s1030" style="position:absolute;left:22889;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170F7" w:rsidRDefault="00B0170B">
                        <w:r>
                          <w:rPr>
                            <w:rFonts w:ascii="ＭＳ 明朝" w:eastAsia="ＭＳ 明朝" w:hAnsi="ＭＳ 明朝" w:cs="ＭＳ 明朝"/>
                          </w:rPr>
                          <w:t>日</w:t>
                        </w:r>
                      </w:p>
                    </w:txbxContent>
                  </v:textbox>
                </v:rect>
                <v:shape id="Shape 657" o:spid="_x0000_s1031" style="position:absolute;left:25024;top:1448;width:17891;height:92;visibility:visible;mso-wrap-style:square;v-text-anchor:top" coordsize="1789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" path="m,l1789176,r,9144l,9144,,e" fillcolor="black" stroked="f" strokeweight="0">
                  <v:stroke miterlimit="83231f" joinstyle="miter"/>
                  <v:path arrowok="t" textboxrect="0,0,1789176,9144"/>
                </v:shape>
                <v:shape id="Shape 43" o:spid="_x0000_s1032" style="position:absolute;left:1463;top:3704;width:823;height:183;visibility:visible;mso-wrap-style:square;v-text-anchor:top" coordsize="8229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" path="m,l82296,r,18288l18288,18288,3048,3048,,3048,,xe" fillcolor="black" stroked="f" strokeweight="0">
                  <v:stroke miterlimit="83231f" joinstyle="miter"/>
                  <v:path arrowok="t" textboxrect="0,0,82296,18288"/>
                </v:shape>
                <v:shape id="Shape 45" o:spid="_x0000_s1033" style="position:absolute;left:1463;top:3704;width:182;height:816;visibility:visible;mso-wrap-style:square;v-text-anchor:top" coordsize="18288,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" path="m,l18288,18288r,63305l,80186,,xe" fillcolor="black" stroked="f" strokeweight="0">
                  <v:stroke miterlimit="83231f" joinstyle="miter"/>
                  <v:path arrowok="t" textboxrect="0,0,18288,81593"/>
                </v:shape>
                <v:shape id="Shape 47" o:spid="_x0000_s1034" style="position:absolute;left:51419;top:3704;width:803;height:183;visibility:visible;mso-wrap-style:square;v-text-anchor:top" coordsize="802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" path="m,l80264,,79248,3048,64008,18288,,18288,,xe" fillcolor="black" stroked="f" strokeweight="0">
                  <v:stroke miterlimit="83231f" joinstyle="miter"/>
                  <v:path arrowok="t" textboxrect="0,0,80264,18288"/>
                </v:shape>
                <v:shape id="Shape 49" o:spid="_x0000_s1035" style="position:absolute;left:52059;top:3704;width:183;height:816;visibility:visible;mso-wrap-style:square;v-text-anchor:top" coordsize="18288,8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" path="m18288,r,80186l,81593,,18288,18288,xe" fillcolor="black" stroked="f" strokeweight="0">
                  <v:stroke miterlimit="83231f" joinstyle="miter"/>
                  <v:path arrowok="t" textboxrect="0,0,18288,81593"/>
                </v:shape>
                <v:shape id="Shape 658" o:spid="_x0000_s1036" style="position:absolute;left:2286;top:3704;width:49164;height:183;visibility:visible;mso-wrap-style:square;v-text-anchor:top" coordsize="49164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" path="m,l4916424,r,18288l,18288,,e" fillcolor="black" stroked="f" strokeweight="0">
                  <v:stroke miterlimit="83231f" joinstyle="miter"/>
                  <v:path arrowok="t" textboxrect="0,0,4916424,18288"/>
                </v:shape>
                <v:rect id="Rectangle 51" o:spid="_x0000_s1037" style="position:absolute;left:5745;top:4216;width:3277;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1170F7" w:rsidRDefault="00B0170B">
                        <w:r>
                          <w:rPr>
                            <w:rFonts w:ascii="ＭＳ 明朝" w:eastAsia="ＭＳ 明朝" w:hAnsi="ＭＳ 明朝" w:cs="ＭＳ 明朝"/>
                          </w:rPr>
                          <w:t>債権</w:t>
                        </w:r>
                      </w:p>
                    </w:txbxContent>
                  </v:textbox>
                </v:rect>
                <v:rect id="Rectangle 52" o:spid="_x0000_s1038" style="position:absolute;left:9022;top:4237;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1170F7" w:rsidRDefault="00B0170B">
                        <w:pPr>
                          <w:rPr>
                            <w:rFonts w:hint="eastAsia"/>
                          </w:rPr>
                        </w:pPr>
                        <w:r>
                          <w:rPr>
                            <w:rFonts w:ascii="ＭＳ 明朝" w:eastAsia="ＭＳ 明朝" w:hAnsi="ＭＳ 明朝" w:cs="ＭＳ 明朝"/>
                          </w:rPr>
                          <w:t>の</w:t>
                        </w:r>
                      </w:p>
                    </w:txbxContent>
                  </v:textbox>
                </v:rect>
                <v:rect id="Rectangle 98" o:spid="_x0000_s1039" style="position:absolute;left:10886;top:4237;width:474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1170F7" w:rsidRDefault="00B0170B">
                        <w:r>
                          <w:rPr>
                            <w:rFonts w:ascii="ＭＳ 明朝" w:eastAsia="ＭＳ 明朝" w:hAnsi="ＭＳ 明朝" w:cs="ＭＳ 明朝"/>
                          </w:rPr>
                          <w:t>種類</w:t>
                        </w:r>
                      </w:p>
                    </w:txbxContent>
                  </v:textbox>
                </v:rect>
                <v:rect id="Rectangle 99" o:spid="_x0000_s1040" style="position:absolute;left:21487;top:4237;width:13251;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1170F7" w:rsidRDefault="00B0170B">
                        <w:r>
                          <w:rPr>
                            <w:rFonts w:ascii="ＭＳ 明朝" w:eastAsia="ＭＳ 明朝" w:hAnsi="ＭＳ 明朝" w:cs="ＭＳ 明朝"/>
                          </w:rPr>
                          <w:t>届出債権額</w:t>
                        </w:r>
                      </w:p>
                    </w:txbxContent>
                  </v:textbox>
                </v:rect>
                <v:rect id="Rectangle 100" o:spid="_x0000_s1041" style="position:absolute;left:38581;top:4237;width:1329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1170F7" w:rsidRDefault="00B0170B">
                        <w:r>
                          <w:rPr>
                            <w:rFonts w:ascii="ＭＳ 明朝" w:eastAsia="ＭＳ 明朝" w:hAnsi="ＭＳ 明朝" w:cs="ＭＳ 明朝"/>
                          </w:rPr>
                          <w:t>名義変更額</w:t>
                        </w:r>
                      </w:p>
                    </w:txbxContent>
                  </v:textbox>
                </v:rect>
                <v:shape id="Shape 659" o:spid="_x0000_s1042" style="position:absolute;left:1645;top:5868;width:50445;height:91;visibility:visible;mso-wrap-style:square;v-text-anchor:top" coordsize="5044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" path="m,l5044440,r,9144l,9144,,e" fillcolor="black" stroked="f" strokeweight="0">
                  <v:stroke miterlimit="83231f" joinstyle="miter"/>
                  <v:path arrowok="t" textboxrect="0,0,5044440,9144"/>
                </v:shape>
                <v:rect id="Rectangle 101" o:spid="_x0000_s1043" style="position:absolute;left:32674;top:634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1170F7" w:rsidRDefault="00B0170B">
                        <w:r>
                          <w:rPr>
                            <w:rFonts w:ascii="ＭＳ 明朝" w:eastAsia="ＭＳ 明朝" w:hAnsi="ＭＳ 明朝" w:cs="ＭＳ 明朝"/>
                          </w:rPr>
                          <w:t>円</w:t>
                        </w:r>
                      </w:p>
                    </w:txbxContent>
                  </v:textbox>
                </v:rect>
                <v:rect id="Rectangle 102" o:spid="_x0000_s1044" style="position:absolute;left:49803;top:6340;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rsidR="001170F7" w:rsidRDefault="00B0170B">
                        <w:r>
                          <w:rPr>
                            <w:rFonts w:ascii="ＭＳ 明朝" w:eastAsia="ＭＳ 明朝" w:hAnsi="ＭＳ 明朝" w:cs="ＭＳ 明朝"/>
                          </w:rPr>
                          <w:t>円</w:t>
                        </w:r>
                      </w:p>
                    </w:txbxContent>
                  </v:textbox>
                </v:rect>
                <v:shape id="Shape 660" o:spid="_x0000_s1045" style="position:absolute;left:1645;top:8001;width:50445;height:92;visibility:visible;mso-wrap-style:square;v-text-anchor:top" coordsize="50444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" path="m,l5044440,r,9144l,9144,,e" fillcolor="black" stroked="f" strokeweight="0">
                  <v:stroke miterlimit="83231f" joinstyle="miter"/>
                  <v:path arrowok="t" textboxrect="0,0,5044440,9144"/>
                </v:shape>
                <v:rect id="Rectangle 103" o:spid="_x0000_s1046" style="position:absolute;left:32674;top:8443;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1170F7" w:rsidRDefault="00B0170B">
                        <w:r>
                          <w:rPr>
                            <w:rFonts w:ascii="ＭＳ 明朝" w:eastAsia="ＭＳ 明朝" w:hAnsi="ＭＳ 明朝" w:cs="ＭＳ 明朝"/>
                          </w:rPr>
                          <w:t>円</w:t>
                        </w:r>
                      </w:p>
                    </w:txbxContent>
                  </v:textbox>
                </v:rect>
                <v:rect id="Rectangle 104" o:spid="_x0000_s1047" style="position:absolute;left:49803;top:8443;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1170F7" w:rsidRDefault="00B0170B">
                        <w:r>
                          <w:rPr>
                            <w:rFonts w:ascii="ＭＳ 明朝" w:eastAsia="ＭＳ 明朝" w:hAnsi="ＭＳ 明朝" w:cs="ＭＳ 明朝"/>
                          </w:rPr>
                          <w:t>円</w:t>
                        </w:r>
                      </w:p>
                    </w:txbxContent>
                  </v:textbox>
                </v:rect>
                <v:shape id="Shape 661" o:spid="_x0000_s1048" style="position:absolute;left:1645;top:10044;width:50445;height:182;visibility:visible;mso-wrap-style:square;v-text-anchor:top" coordsize="50444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" path="m,l5044440,r,18288l,18288,,e" fillcolor="black" stroked="f" strokeweight="0">
                  <v:stroke miterlimit="83231f" joinstyle="miter"/>
                  <v:path arrowok="t" textboxrect="0,0,5044440,18288"/>
                </v:shape>
                <v:rect id="Rectangle 106" o:spid="_x0000_s1049" style="position:absolute;left:32674;top:10546;width:1864;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1170F7" w:rsidRDefault="00B0170B">
                        <w:r>
                          <w:rPr>
                            <w:rFonts w:ascii="ＭＳ 明朝" w:eastAsia="ＭＳ 明朝" w:hAnsi="ＭＳ 明朝" w:cs="ＭＳ 明朝"/>
                          </w:rPr>
                          <w:t>円</w:t>
                        </w:r>
                      </w:p>
                    </w:txbxContent>
                  </v:textbox>
                </v:rect>
                <v:rect id="Rectangle 107" o:spid="_x0000_s1050" style="position:absolute;left:49803;top:10546;width:186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rsidR="001170F7" w:rsidRDefault="00B0170B">
                        <w:r>
                          <w:rPr>
                            <w:rFonts w:ascii="ＭＳ 明朝" w:eastAsia="ＭＳ 明朝" w:hAnsi="ＭＳ 明朝" w:cs="ＭＳ 明朝"/>
                          </w:rPr>
                          <w:t>円</w:t>
                        </w:r>
                      </w:p>
                    </w:txbxContent>
                  </v:textbox>
                </v:rect>
                <v:rect id="Rectangle 105" o:spid="_x0000_s1051" style="position:absolute;left:6888;top:10546;width:758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1170F7" w:rsidRDefault="00B0170B">
                        <w:r>
                          <w:rPr>
                            <w:rFonts w:ascii="ＭＳ 明朝" w:eastAsia="ＭＳ 明朝" w:hAnsi="ＭＳ 明朝" w:cs="ＭＳ 明朝"/>
                          </w:rPr>
                          <w:t>合計</w:t>
                        </w:r>
                      </w:p>
                    </w:txbxContent>
                  </v:textbox>
                </v:rect>
                <v:shape id="Shape 61" o:spid="_x0000_s1052" style="position:absolute;left:1463;top:12147;width:815;height:183;visibility:visible;mso-wrap-style:square;v-text-anchor:top" coordsize="8159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" path="m18288,l81593,,80186,18288,,18288,18288,xe" fillcolor="black" stroked="f" strokeweight="0">
                  <v:stroke miterlimit="83231f" joinstyle="miter"/>
                  <v:path arrowok="t" textboxrect="0,0,81593,18288"/>
                </v:shape>
                <v:shape id="Shape 63" o:spid="_x0000_s1053" style="position:absolute;left:1463;top:11486;width:182;height:844;visibility:visible;mso-wrap-style:square;v-text-anchor:top" coordsize="18288,84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" path="m,l18288,1407r,67759l15240,69166,3048,81358r,3048l,83389,,xe" fillcolor="black" stroked="f" strokeweight="0">
                  <v:stroke miterlimit="83231f" joinstyle="miter"/>
                  <v:path arrowok="t" textboxrect="0,0,18288,84406"/>
                </v:shape>
                <v:shape id="Shape 65" o:spid="_x0000_s1054" style="position:absolute;left:52059;top:11486;width:183;height:821;visibility:visible;mso-wrap-style:square;v-text-anchor:top" coordsize="18288,8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" path="m18288,r,82120l15240,81358,3048,69166,,69166,,1407,18288,xe" fillcolor="black" stroked="f" strokeweight="0">
                  <v:stroke miterlimit="83231f" joinstyle="miter"/>
                  <v:path arrowok="t" textboxrect="0,0,18288,82120"/>
                </v:shape>
                <v:shape id="Shape 67" o:spid="_x0000_s1055" style="position:absolute;left:51398;top:12147;width:844;height:183;visibility:visible;mso-wrap-style:square;v-text-anchor:top" coordsize="844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" path="m1407,l66118,,84406,18288,,18288,1407,xe" fillcolor="black" stroked="f" strokeweight="0">
                  <v:stroke miterlimit="83231f" joinstyle="miter"/>
                  <v:path arrowok="t" textboxrect="0,0,84406,18288"/>
                </v:shape>
                <v:shape id="Shape 662" o:spid="_x0000_s1056" style="position:absolute;left:2286;top:12147;width:49164;height:183;visibility:visible;mso-wrap-style:square;v-text-anchor:top" coordsize="49164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" path="m,l4916424,r,18288l,18288,,e" fillcolor="black" stroked="f" strokeweight="0">
                  <v:stroke miterlimit="83231f" joinstyle="miter"/>
                  <v:path arrowok="t" textboxrect="0,0,4916424,18288"/>
                </v:shape>
                <v:shape id="Shape 663" o:spid="_x0000_s1057" style="position:absolute;left:1463;top:4527;width:182;height:7010;visibility:visible;mso-wrap-style:square;v-text-anchor:top" coordsize="18288,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" path="m,l18288,r,701040l,701040,,e" fillcolor="black" stroked="f" strokeweight="0">
                  <v:stroke miterlimit="83231f" joinstyle="miter"/>
                  <v:path arrowok="t" textboxrect="0,0,18288,701040"/>
                </v:shape>
                <v:shape id="Shape 664" o:spid="_x0000_s1058" style="position:absolute;left:17861;top:3887;width:91;height:8290;visibility:visible;mso-wrap-style:square;v-text-anchor:top" coordsize="91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" path="m,l9144,r,829056l,829056,,e" fillcolor="black" stroked="f" strokeweight="0">
                  <v:stroke miterlimit="83231f" joinstyle="miter"/>
                  <v:path arrowok="t" textboxrect="0,0,9144,829056"/>
                </v:shape>
                <v:shape id="Shape 665" o:spid="_x0000_s1059" style="position:absolute;left:34991;top:3887;width:91;height:8290;visibility:visible;mso-wrap-style:square;v-text-anchor:top" coordsize="9144,82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" path="m,l9144,r,829056l,829056,,e" fillcolor="black" stroked="f" strokeweight="0">
                  <v:stroke miterlimit="83231f" joinstyle="miter"/>
                  <v:path arrowok="t" textboxrect="0,0,9144,829056"/>
                </v:shape>
                <v:shape id="Shape 666" o:spid="_x0000_s1060" style="position:absolute;left:52059;top:4527;width:183;height:7010;visibility:visible;mso-wrap-style:square;v-text-anchor:top" coordsize="18288,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" path="m,l18288,r,701040l,701040,,e" fillcolor="black" stroked="f" strokeweight="0">
                  <v:stroke miterlimit="83231f" joinstyle="miter"/>
                  <v:path arrowok="t" textboxrect="0,0,18288,701040"/>
                </v:shape>
                <w10:anchorlock/>
              </v:group>
            </w:pict>
          </mc:Fallback>
        </mc:AlternateContent>
      </w:r>
    </w:p>
    <w:sectPr w:rsidR="001170F7">
      <w:headerReference w:type="even" r:id="rId6"/>
      <w:headerReference w:type="default" r:id="rId7"/>
      <w:footerReference w:type="even" r:id="rId8"/>
      <w:footerReference w:type="default" r:id="rId9"/>
      <w:headerReference w:type="first" r:id="rId10"/>
      <w:footerReference w:type="first" r:id="rId11"/>
      <w:pgSz w:w="11904" w:h="16838"/>
      <w:pgMar w:top="1440" w:right="1133" w:bottom="144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1AB" w:rsidRDefault="002721AB" w:rsidP="002721AB">
      <w:pPr>
        <w:spacing w:after="0" w:line="240" w:lineRule="auto"/>
      </w:pPr>
      <w:r>
        <w:separator/>
      </w:r>
    </w:p>
  </w:endnote>
  <w:endnote w:type="continuationSeparator" w:id="0">
    <w:p w:rsidR="002721AB" w:rsidRDefault="002721AB" w:rsidP="0027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1AB" w:rsidRDefault="002721AB" w:rsidP="002721AB">
      <w:pPr>
        <w:spacing w:after="0" w:line="240" w:lineRule="auto"/>
      </w:pPr>
      <w:r>
        <w:separator/>
      </w:r>
    </w:p>
  </w:footnote>
  <w:footnote w:type="continuationSeparator" w:id="0">
    <w:p w:rsidR="002721AB" w:rsidRDefault="002721AB" w:rsidP="0027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1AB" w:rsidRDefault="002721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F7"/>
    <w:rsid w:val="001170F7"/>
    <w:rsid w:val="002721AB"/>
    <w:rsid w:val="0064693D"/>
    <w:rsid w:val="007A5D39"/>
    <w:rsid w:val="00B01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556" w:line="259" w:lineRule="auto"/>
      <w:ind w:left="4"/>
      <w:jc w:val="center"/>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paragraph" w:styleId="a3">
    <w:name w:val="header"/>
    <w:basedOn w:val="a"/>
    <w:link w:val="a4"/>
    <w:uiPriority w:val="99"/>
    <w:unhideWhenUsed/>
    <w:rsid w:val="002721AB"/>
    <w:pPr>
      <w:tabs>
        <w:tab w:val="center" w:pos="4252"/>
        <w:tab w:val="right" w:pos="8504"/>
      </w:tabs>
      <w:snapToGrid w:val="0"/>
    </w:pPr>
  </w:style>
  <w:style w:type="character" w:customStyle="1" w:styleId="a4">
    <w:name w:val="ヘッダー (文字)"/>
    <w:basedOn w:val="a0"/>
    <w:link w:val="a3"/>
    <w:uiPriority w:val="99"/>
    <w:rsid w:val="002721AB"/>
    <w:rPr>
      <w:rFonts w:ascii="Calibri" w:eastAsia="Calibri" w:hAnsi="Calibri" w:cs="Calibri"/>
      <w:color w:val="000000"/>
      <w:sz w:val="22"/>
    </w:rPr>
  </w:style>
  <w:style w:type="paragraph" w:styleId="a5">
    <w:name w:val="footer"/>
    <w:basedOn w:val="a"/>
    <w:link w:val="a6"/>
    <w:uiPriority w:val="99"/>
    <w:unhideWhenUsed/>
    <w:rsid w:val="002721AB"/>
    <w:pPr>
      <w:tabs>
        <w:tab w:val="center" w:pos="4252"/>
        <w:tab w:val="right" w:pos="8504"/>
      </w:tabs>
      <w:snapToGrid w:val="0"/>
    </w:pPr>
  </w:style>
  <w:style w:type="character" w:customStyle="1" w:styleId="a6">
    <w:name w:val="フッター (文字)"/>
    <w:basedOn w:val="a0"/>
    <w:link w:val="a5"/>
    <w:uiPriority w:val="99"/>
    <w:rsid w:val="002721AB"/>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2022-05-24T06:13:00Z</dcterms:created>
  <dcterms:modified xsi:type="dcterms:W3CDTF">2022-05-24T06:13:00Z</dcterms:modified>
</cp:coreProperties>
</file>