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5F93" w14:textId="7ED34A90" w:rsidR="008D5467" w:rsidRDefault="008D5467" w:rsidP="009C4342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差押範囲</w:t>
      </w:r>
      <w:r w:rsidR="00875DF9">
        <w:rPr>
          <w:rFonts w:ascii="ＭＳ 明朝" w:eastAsia="ＭＳ 明朝" w:hAnsi="ＭＳ 明朝" w:hint="eastAsia"/>
          <w:szCs w:val="24"/>
        </w:rPr>
        <w:t>の</w:t>
      </w:r>
      <w:r>
        <w:rPr>
          <w:rFonts w:ascii="ＭＳ 明朝" w:eastAsia="ＭＳ 明朝" w:hAnsi="ＭＳ 明朝" w:hint="eastAsia"/>
          <w:szCs w:val="24"/>
        </w:rPr>
        <w:t>変更（減縮）の申立てをする方へ</w:t>
      </w:r>
    </w:p>
    <w:p w14:paraId="54926C68" w14:textId="77777777" w:rsidR="008D5467" w:rsidRDefault="008D5467">
      <w:pPr>
        <w:rPr>
          <w:rFonts w:ascii="ＭＳ 明朝" w:eastAsia="ＭＳ 明朝" w:hAnsi="ＭＳ 明朝"/>
          <w:szCs w:val="24"/>
        </w:rPr>
      </w:pPr>
    </w:p>
    <w:p w14:paraId="1055C21A" w14:textId="77777777" w:rsidR="008D5467" w:rsidRDefault="008D5467" w:rsidP="009C4342">
      <w:pPr>
        <w:ind w:firstLineChars="1800" w:firstLine="4551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札幌地方裁判所民事第４部債権執行係</w:t>
      </w:r>
    </w:p>
    <w:p w14:paraId="45041DA3" w14:textId="77777777" w:rsidR="008D5467" w:rsidRDefault="008D5467">
      <w:pPr>
        <w:rPr>
          <w:rFonts w:ascii="ＭＳ 明朝" w:eastAsia="ＭＳ 明朝" w:hAnsi="ＭＳ 明朝"/>
          <w:szCs w:val="24"/>
        </w:rPr>
      </w:pPr>
    </w:p>
    <w:p w14:paraId="49F1C6EA" w14:textId="6E44AAFA" w:rsidR="008D5467" w:rsidRDefault="008D546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裁判所は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提出</w:t>
      </w:r>
      <w:r w:rsidR="002054A2">
        <w:rPr>
          <w:rFonts w:ascii="ＭＳ 明朝" w:eastAsia="ＭＳ 明朝" w:hAnsi="ＭＳ 明朝" w:hint="eastAsia"/>
          <w:szCs w:val="24"/>
        </w:rPr>
        <w:t>され</w:t>
      </w:r>
      <w:r>
        <w:rPr>
          <w:rFonts w:ascii="ＭＳ 明朝" w:eastAsia="ＭＳ 明朝" w:hAnsi="ＭＳ 明朝" w:hint="eastAsia"/>
          <w:szCs w:val="24"/>
        </w:rPr>
        <w:t>た資料をもとに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あなたと債権者の生活状況その他の事情を考慮して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差押命令の全部又は一部を取り消す（差押えの範囲を減縮する）必要があるか</w:t>
      </w:r>
      <w:r w:rsidR="002369D5">
        <w:rPr>
          <w:rFonts w:ascii="ＭＳ 明朝" w:eastAsia="ＭＳ 明朝" w:hAnsi="ＭＳ 明朝" w:hint="eastAsia"/>
          <w:szCs w:val="24"/>
        </w:rPr>
        <w:t>否か</w:t>
      </w:r>
      <w:r>
        <w:rPr>
          <w:rFonts w:ascii="ＭＳ 明朝" w:eastAsia="ＭＳ 明朝" w:hAnsi="ＭＳ 明朝" w:hint="eastAsia"/>
          <w:szCs w:val="24"/>
        </w:rPr>
        <w:t>を判断します。</w:t>
      </w:r>
    </w:p>
    <w:p w14:paraId="5B68CA89" w14:textId="3D5C4EEC" w:rsidR="008D5467" w:rsidRDefault="008D5467" w:rsidP="008D5467">
      <w:pPr>
        <w:ind w:firstLineChars="100" w:firstLine="2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提出を求める主な資料は以下のとおりですが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提出された資料の内容や事情によっては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追加の提出を求める場合もあります。</w:t>
      </w:r>
    </w:p>
    <w:p w14:paraId="5E2EC734" w14:textId="7929414E" w:rsidR="00936C85" w:rsidRDefault="008D5467" w:rsidP="008D5467">
      <w:pPr>
        <w:ind w:firstLineChars="100" w:firstLine="2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また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裁判所から債権者に対して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申立書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936C85">
        <w:rPr>
          <w:rFonts w:ascii="ＭＳ 明朝" w:eastAsia="ＭＳ 明朝" w:hAnsi="ＭＳ 明朝" w:hint="eastAsia"/>
          <w:szCs w:val="24"/>
        </w:rPr>
        <w:t>添付資料の</w:t>
      </w:r>
      <w:r>
        <w:rPr>
          <w:rFonts w:ascii="ＭＳ 明朝" w:eastAsia="ＭＳ 明朝" w:hAnsi="ＭＳ 明朝" w:hint="eastAsia"/>
          <w:szCs w:val="24"/>
        </w:rPr>
        <w:t>副本</w:t>
      </w:r>
      <w:r w:rsidR="00936C85">
        <w:rPr>
          <w:rFonts w:ascii="ＭＳ 明朝" w:eastAsia="ＭＳ 明朝" w:hAnsi="ＭＳ 明朝" w:hint="eastAsia"/>
          <w:szCs w:val="24"/>
        </w:rPr>
        <w:t>を送付して意見を求める場合もありますので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936C85">
        <w:rPr>
          <w:rFonts w:ascii="ＭＳ 明朝" w:eastAsia="ＭＳ 明朝" w:hAnsi="ＭＳ 明朝" w:hint="eastAsia"/>
          <w:szCs w:val="24"/>
        </w:rPr>
        <w:t>判断に時間を要することもあります。</w:t>
      </w:r>
    </w:p>
    <w:p w14:paraId="439D0323" w14:textId="3D60E1BD" w:rsidR="008D5467" w:rsidRPr="002220E0" w:rsidRDefault="00936C85" w:rsidP="008D5467">
      <w:pPr>
        <w:ind w:firstLineChars="100" w:firstLine="253"/>
        <w:rPr>
          <w:rFonts w:ascii="ＭＳ 明朝" w:eastAsia="ＭＳ 明朝" w:hAnsi="ＭＳ 明朝"/>
          <w:szCs w:val="24"/>
          <w:u w:val="single"/>
        </w:rPr>
      </w:pPr>
      <w:r w:rsidRPr="002220E0">
        <w:rPr>
          <w:rFonts w:ascii="ＭＳ 明朝" w:eastAsia="ＭＳ 明朝" w:hAnsi="ＭＳ 明朝" w:hint="eastAsia"/>
          <w:szCs w:val="24"/>
          <w:u w:val="single"/>
        </w:rPr>
        <w:t>なお</w:t>
      </w:r>
      <w:r w:rsidR="00C26D42">
        <w:rPr>
          <w:rFonts w:ascii="ＭＳ 明朝" w:eastAsia="ＭＳ 明朝" w:hAnsi="ＭＳ 明朝" w:hint="eastAsia"/>
          <w:szCs w:val="24"/>
          <w:u w:val="single"/>
        </w:rPr>
        <w:t>、</w:t>
      </w:r>
      <w:r w:rsidRPr="002220E0">
        <w:rPr>
          <w:rFonts w:ascii="ＭＳ 明朝" w:eastAsia="ＭＳ 明朝" w:hAnsi="ＭＳ 明朝" w:hint="eastAsia"/>
          <w:szCs w:val="24"/>
          <w:u w:val="single"/>
        </w:rPr>
        <w:t>申立てがあれば必ず</w:t>
      </w:r>
      <w:r w:rsidR="002220E0" w:rsidRPr="002220E0">
        <w:rPr>
          <w:rFonts w:ascii="ＭＳ 明朝" w:eastAsia="ＭＳ 明朝" w:hAnsi="ＭＳ 明朝" w:hint="eastAsia"/>
          <w:szCs w:val="24"/>
          <w:u w:val="single"/>
        </w:rPr>
        <w:t>差押</w:t>
      </w:r>
      <w:r w:rsidRPr="002220E0">
        <w:rPr>
          <w:rFonts w:ascii="ＭＳ 明朝" w:eastAsia="ＭＳ 明朝" w:hAnsi="ＭＳ 明朝" w:hint="eastAsia"/>
          <w:szCs w:val="24"/>
          <w:u w:val="single"/>
        </w:rPr>
        <w:t>範囲</w:t>
      </w:r>
      <w:r w:rsidR="00875DF9" w:rsidRPr="002220E0">
        <w:rPr>
          <w:rFonts w:ascii="ＭＳ 明朝" w:eastAsia="ＭＳ 明朝" w:hAnsi="ＭＳ 明朝" w:hint="eastAsia"/>
          <w:szCs w:val="24"/>
          <w:u w:val="single"/>
        </w:rPr>
        <w:t>の</w:t>
      </w:r>
      <w:r w:rsidRPr="002220E0">
        <w:rPr>
          <w:rFonts w:ascii="ＭＳ 明朝" w:eastAsia="ＭＳ 明朝" w:hAnsi="ＭＳ 明朝" w:hint="eastAsia"/>
          <w:szCs w:val="24"/>
          <w:u w:val="single"/>
        </w:rPr>
        <w:t>変更が認められるわけではありませんし</w:t>
      </w:r>
      <w:r w:rsidR="00C26D42">
        <w:rPr>
          <w:rFonts w:ascii="ＭＳ 明朝" w:eastAsia="ＭＳ 明朝" w:hAnsi="ＭＳ 明朝" w:hint="eastAsia"/>
          <w:szCs w:val="24"/>
          <w:u w:val="single"/>
        </w:rPr>
        <w:t>、</w:t>
      </w:r>
      <w:r w:rsidR="002220E0" w:rsidRPr="002220E0">
        <w:rPr>
          <w:rFonts w:ascii="ＭＳ 明朝" w:eastAsia="ＭＳ 明朝" w:hAnsi="ＭＳ 明朝" w:hint="eastAsia"/>
          <w:szCs w:val="24"/>
          <w:u w:val="single"/>
        </w:rPr>
        <w:t>差押</w:t>
      </w:r>
      <w:r w:rsidRPr="002220E0">
        <w:rPr>
          <w:rFonts w:ascii="ＭＳ 明朝" w:eastAsia="ＭＳ 明朝" w:hAnsi="ＭＳ 明朝" w:hint="eastAsia"/>
          <w:szCs w:val="24"/>
          <w:u w:val="single"/>
        </w:rPr>
        <w:t>範囲</w:t>
      </w:r>
      <w:r w:rsidR="00875DF9" w:rsidRPr="002220E0">
        <w:rPr>
          <w:rFonts w:ascii="ＭＳ 明朝" w:eastAsia="ＭＳ 明朝" w:hAnsi="ＭＳ 明朝" w:hint="eastAsia"/>
          <w:szCs w:val="24"/>
          <w:u w:val="single"/>
        </w:rPr>
        <w:t>の</w:t>
      </w:r>
      <w:r w:rsidRPr="002220E0">
        <w:rPr>
          <w:rFonts w:ascii="ＭＳ 明朝" w:eastAsia="ＭＳ 明朝" w:hAnsi="ＭＳ 明朝" w:hint="eastAsia"/>
          <w:szCs w:val="24"/>
          <w:u w:val="single"/>
        </w:rPr>
        <w:t>変更が認められても</w:t>
      </w:r>
      <w:r w:rsidR="00C26D42">
        <w:rPr>
          <w:rFonts w:ascii="ＭＳ 明朝" w:eastAsia="ＭＳ 明朝" w:hAnsi="ＭＳ 明朝" w:hint="eastAsia"/>
          <w:szCs w:val="24"/>
          <w:u w:val="single"/>
        </w:rPr>
        <w:t>、</w:t>
      </w:r>
      <w:r w:rsidRPr="002220E0">
        <w:rPr>
          <w:rFonts w:ascii="ＭＳ 明朝" w:eastAsia="ＭＳ 明朝" w:hAnsi="ＭＳ 明朝" w:hint="eastAsia"/>
          <w:szCs w:val="24"/>
          <w:u w:val="single"/>
        </w:rPr>
        <w:t>あなたの債務が減るわけではありません。</w:t>
      </w:r>
    </w:p>
    <w:p w14:paraId="42790DEC" w14:textId="77777777" w:rsidR="00EB06C7" w:rsidRDefault="00EB06C7" w:rsidP="00EB06C7">
      <w:pPr>
        <w:rPr>
          <w:rFonts w:asciiTheme="majorEastAsia" w:eastAsiaTheme="majorEastAsia" w:hAnsiTheme="majorEastAsia"/>
          <w:b/>
          <w:szCs w:val="24"/>
        </w:rPr>
      </w:pPr>
    </w:p>
    <w:p w14:paraId="798E291B" w14:textId="7DDA804D" w:rsidR="00936C85" w:rsidRPr="006B72BB" w:rsidRDefault="00936C85" w:rsidP="00EB06C7">
      <w:pPr>
        <w:rPr>
          <w:rFonts w:asciiTheme="majorEastAsia" w:eastAsiaTheme="majorEastAsia" w:hAnsiTheme="majorEastAsia"/>
          <w:b/>
          <w:szCs w:val="24"/>
        </w:rPr>
      </w:pPr>
      <w:r w:rsidRPr="006B72BB">
        <w:rPr>
          <w:rFonts w:asciiTheme="majorEastAsia" w:eastAsiaTheme="majorEastAsia" w:hAnsiTheme="majorEastAsia" w:hint="eastAsia"/>
          <w:b/>
          <w:szCs w:val="24"/>
        </w:rPr>
        <w:t>１　申立てに必要な書類</w:t>
      </w:r>
      <w:r w:rsidR="00BE566B">
        <w:rPr>
          <w:rFonts w:asciiTheme="majorEastAsia" w:eastAsiaTheme="majorEastAsia" w:hAnsiTheme="majorEastAsia" w:hint="eastAsia"/>
          <w:b/>
          <w:szCs w:val="24"/>
        </w:rPr>
        <w:t>等</w:t>
      </w:r>
    </w:p>
    <w:p w14:paraId="5DCBF761" w14:textId="77777777" w:rsidR="00936C85" w:rsidRDefault="00936C85" w:rsidP="00936C8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2220E0">
        <w:rPr>
          <w:rFonts w:ascii="ＭＳ 明朝" w:eastAsia="ＭＳ 明朝" w:hAnsi="ＭＳ 明朝" w:hint="eastAsia"/>
          <w:szCs w:val="24"/>
        </w:rPr>
        <w:t>差押</w:t>
      </w:r>
      <w:r>
        <w:rPr>
          <w:rFonts w:ascii="ＭＳ 明朝" w:eastAsia="ＭＳ 明朝" w:hAnsi="ＭＳ 明朝" w:hint="eastAsia"/>
          <w:szCs w:val="24"/>
        </w:rPr>
        <w:t>範囲</w:t>
      </w:r>
      <w:r w:rsidR="00875DF9">
        <w:rPr>
          <w:rFonts w:ascii="ＭＳ 明朝" w:eastAsia="ＭＳ 明朝" w:hAnsi="ＭＳ 明朝" w:hint="eastAsia"/>
          <w:szCs w:val="24"/>
        </w:rPr>
        <w:t>の</w:t>
      </w:r>
      <w:r>
        <w:rPr>
          <w:rFonts w:ascii="ＭＳ 明朝" w:eastAsia="ＭＳ 明朝" w:hAnsi="ＭＳ 明朝" w:hint="eastAsia"/>
          <w:szCs w:val="24"/>
        </w:rPr>
        <w:t>変更の申立てには次の書類が必要になります。</w:t>
      </w:r>
    </w:p>
    <w:p w14:paraId="74DE26C4" w14:textId="79A2C838" w:rsidR="00936C85" w:rsidRPr="00EB06C7" w:rsidRDefault="009605C8" w:rsidP="00EB06C7">
      <w:pPr>
        <w:ind w:left="2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 xml:space="preserve">(1) </w:t>
      </w:r>
      <w:r w:rsidR="00936C85" w:rsidRPr="00EB06C7">
        <w:rPr>
          <w:rFonts w:ascii="ＭＳ 明朝" w:eastAsia="ＭＳ 明朝" w:hAnsi="ＭＳ 明朝" w:hint="eastAsia"/>
          <w:szCs w:val="24"/>
        </w:rPr>
        <w:t>申立書</w:t>
      </w:r>
      <w:r w:rsidR="004C5958" w:rsidRPr="00EB06C7">
        <w:rPr>
          <w:rFonts w:ascii="ＭＳ 明朝" w:eastAsia="ＭＳ 明朝" w:hAnsi="ＭＳ 明朝" w:hint="eastAsia"/>
          <w:szCs w:val="24"/>
        </w:rPr>
        <w:t>（収支状況一覧表及び同居家族等一覧表を含む）</w:t>
      </w:r>
      <w:r w:rsidR="0078230C" w:rsidRPr="00EB06C7">
        <w:rPr>
          <w:rFonts w:ascii="ＭＳ 明朝" w:eastAsia="ＭＳ 明朝" w:hAnsi="ＭＳ 明朝" w:hint="eastAsia"/>
          <w:szCs w:val="24"/>
        </w:rPr>
        <w:t>正本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78230C" w:rsidRPr="00EB06C7">
        <w:rPr>
          <w:rFonts w:ascii="ＭＳ 明朝" w:eastAsia="ＭＳ 明朝" w:hAnsi="ＭＳ 明朝" w:hint="eastAsia"/>
          <w:szCs w:val="24"/>
        </w:rPr>
        <w:t>同副本各１通</w:t>
      </w:r>
    </w:p>
    <w:p w14:paraId="098227F0" w14:textId="24134B5B" w:rsidR="00B310D4" w:rsidRPr="00123E2C" w:rsidRDefault="009605C8" w:rsidP="00123E2C">
      <w:pPr>
        <w:ind w:left="25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(2) </w:t>
      </w:r>
      <w:r w:rsidR="00A8735C" w:rsidRPr="00123E2C">
        <w:rPr>
          <w:rFonts w:ascii="ＭＳ 明朝" w:eastAsia="ＭＳ 明朝" w:hAnsi="ＭＳ 明朝" w:hint="eastAsia"/>
          <w:szCs w:val="24"/>
        </w:rPr>
        <w:t>世帯全員（同居者全員）の住民票</w:t>
      </w:r>
    </w:p>
    <w:p w14:paraId="5F198940" w14:textId="716A8B1E" w:rsidR="00936C85" w:rsidRPr="00EB06C7" w:rsidRDefault="00A8735C" w:rsidP="001A2CA0">
      <w:pPr>
        <w:pStyle w:val="a7"/>
        <w:ind w:leftChars="0" w:left="615" w:firstLineChars="100" w:firstLine="2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（申立前３か月以内に取得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B310D4" w:rsidRPr="005727EA">
        <w:rPr>
          <w:rFonts w:ascii="ＭＳ 明朝" w:eastAsia="ＭＳ 明朝" w:hAnsi="ＭＳ 明朝" w:hint="eastAsia"/>
          <w:b/>
          <w:bCs/>
          <w:szCs w:val="24"/>
          <w:u w:val="single"/>
        </w:rPr>
        <w:t>マイナンバーの記載</w:t>
      </w:r>
      <w:r w:rsidR="00BE566B" w:rsidRPr="005727EA">
        <w:rPr>
          <w:rFonts w:ascii="ＭＳ 明朝" w:eastAsia="ＭＳ 明朝" w:hAnsi="ＭＳ 明朝" w:hint="eastAsia"/>
          <w:b/>
          <w:bCs/>
          <w:szCs w:val="24"/>
          <w:u w:val="single"/>
        </w:rPr>
        <w:t>が</w:t>
      </w:r>
      <w:r w:rsidR="00B310D4" w:rsidRPr="005727EA">
        <w:rPr>
          <w:rFonts w:ascii="ＭＳ 明朝" w:eastAsia="ＭＳ 明朝" w:hAnsi="ＭＳ 明朝" w:hint="eastAsia"/>
          <w:b/>
          <w:bCs/>
          <w:szCs w:val="24"/>
          <w:u w:val="single"/>
        </w:rPr>
        <w:t>ない</w:t>
      </w:r>
      <w:r w:rsidRPr="005727EA">
        <w:rPr>
          <w:rFonts w:ascii="ＭＳ 明朝" w:eastAsia="ＭＳ 明朝" w:hAnsi="ＭＳ 明朝" w:hint="eastAsia"/>
          <w:b/>
          <w:bCs/>
          <w:szCs w:val="24"/>
          <w:u w:val="single"/>
        </w:rPr>
        <w:t>もの</w:t>
      </w:r>
      <w:r>
        <w:rPr>
          <w:rFonts w:ascii="ＭＳ 明朝" w:eastAsia="ＭＳ 明朝" w:hAnsi="ＭＳ 明朝" w:hint="eastAsia"/>
          <w:szCs w:val="24"/>
        </w:rPr>
        <w:t>）</w:t>
      </w:r>
    </w:p>
    <w:p w14:paraId="71B3539C" w14:textId="3BDE644B" w:rsidR="00A8735C" w:rsidRDefault="00123E2C" w:rsidP="00123E2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9605C8">
        <w:rPr>
          <w:rFonts w:ascii="ＭＳ 明朝" w:eastAsia="ＭＳ 明朝" w:hAnsi="ＭＳ 明朝" w:hint="eastAsia"/>
          <w:szCs w:val="24"/>
        </w:rPr>
        <w:t xml:space="preserve">(3) </w:t>
      </w:r>
      <w:r w:rsidR="00A8735C">
        <w:rPr>
          <w:rFonts w:ascii="ＭＳ 明朝" w:eastAsia="ＭＳ 明朝" w:hAnsi="ＭＳ 明朝" w:hint="eastAsia"/>
          <w:szCs w:val="24"/>
        </w:rPr>
        <w:t>収入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78230C">
        <w:rPr>
          <w:rFonts w:ascii="ＭＳ 明朝" w:eastAsia="ＭＳ 明朝" w:hAnsi="ＭＳ 明朝" w:hint="eastAsia"/>
          <w:szCs w:val="24"/>
        </w:rPr>
        <w:t>支出に</w:t>
      </w:r>
      <w:r w:rsidR="00A8735C">
        <w:rPr>
          <w:rFonts w:ascii="ＭＳ 明朝" w:eastAsia="ＭＳ 明朝" w:hAnsi="ＭＳ 明朝" w:hint="eastAsia"/>
          <w:szCs w:val="24"/>
        </w:rPr>
        <w:t>関する資料</w:t>
      </w:r>
    </w:p>
    <w:p w14:paraId="079B6F14" w14:textId="203505C4" w:rsidR="00A23690" w:rsidRDefault="00A23690" w:rsidP="00B707E2">
      <w:pPr>
        <w:ind w:left="758" w:hangingChars="300" w:hanging="75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（マイナンバーが表示されている書類を提出する場合は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Pr="005727EA">
        <w:rPr>
          <w:rFonts w:ascii="ＭＳ 明朝" w:eastAsia="ＭＳ 明朝" w:hAnsi="ＭＳ 明朝" w:hint="eastAsia"/>
          <w:b/>
          <w:bCs/>
          <w:szCs w:val="24"/>
          <w:u w:val="single"/>
        </w:rPr>
        <w:t>マイナンバー部分を黒ぬりするなどして</w:t>
      </w:r>
      <w:r w:rsidR="00215B42" w:rsidRPr="005727EA">
        <w:rPr>
          <w:rFonts w:ascii="ＭＳ 明朝" w:eastAsia="ＭＳ 明朝" w:hAnsi="ＭＳ 明朝" w:hint="eastAsia"/>
          <w:b/>
          <w:bCs/>
          <w:szCs w:val="24"/>
          <w:u w:val="single"/>
        </w:rPr>
        <w:t>消して</w:t>
      </w:r>
      <w:r w:rsidRPr="005727EA">
        <w:rPr>
          <w:rFonts w:ascii="ＭＳ 明朝" w:eastAsia="ＭＳ 明朝" w:hAnsi="ＭＳ 明朝" w:hint="eastAsia"/>
          <w:b/>
          <w:bCs/>
          <w:szCs w:val="24"/>
          <w:u w:val="single"/>
        </w:rPr>
        <w:t>から提出してください。</w:t>
      </w:r>
      <w:r>
        <w:rPr>
          <w:rFonts w:ascii="ＭＳ 明朝" w:eastAsia="ＭＳ 明朝" w:hAnsi="ＭＳ 明朝" w:hint="eastAsia"/>
          <w:szCs w:val="24"/>
        </w:rPr>
        <w:t>）</w:t>
      </w:r>
    </w:p>
    <w:p w14:paraId="7100F8DA" w14:textId="42FE9ECC" w:rsidR="00A8735C" w:rsidRDefault="00A243FB" w:rsidP="00A243FB">
      <w:pPr>
        <w:ind w:firstLineChars="100" w:firstLine="25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（例）</w:t>
      </w:r>
      <w:r w:rsidR="009605C8">
        <w:rPr>
          <w:rFonts w:ascii="ＭＳ 明朝" w:eastAsia="ＭＳ 明朝" w:hAnsi="ＭＳ 明朝" w:hint="eastAsia"/>
          <w:szCs w:val="24"/>
        </w:rPr>
        <w:t xml:space="preserve">ア　</w:t>
      </w:r>
      <w:r w:rsidR="00A8735C" w:rsidRPr="00A8735C">
        <w:rPr>
          <w:rFonts w:ascii="ＭＳ 明朝" w:eastAsia="ＭＳ 明朝" w:hAnsi="ＭＳ 明朝" w:hint="eastAsia"/>
          <w:szCs w:val="24"/>
        </w:rPr>
        <w:t>給与</w:t>
      </w:r>
      <w:r w:rsidR="00BE566B" w:rsidRPr="00A8735C">
        <w:rPr>
          <w:rFonts w:ascii="ＭＳ 明朝" w:eastAsia="ＭＳ 明朝" w:hAnsi="ＭＳ 明朝" w:hint="eastAsia"/>
          <w:szCs w:val="24"/>
        </w:rPr>
        <w:t>（申立前３か月分）</w:t>
      </w:r>
      <w:r w:rsidR="00A8735C" w:rsidRPr="00A8735C">
        <w:rPr>
          <w:rFonts w:ascii="ＭＳ 明朝" w:eastAsia="ＭＳ 明朝" w:hAnsi="ＭＳ 明朝" w:hint="eastAsia"/>
          <w:szCs w:val="24"/>
        </w:rPr>
        <w:t>及び賞与明細書</w:t>
      </w:r>
      <w:r w:rsidR="00BE566B">
        <w:rPr>
          <w:rFonts w:ascii="ＭＳ 明朝" w:eastAsia="ＭＳ 明朝" w:hAnsi="ＭＳ 明朝" w:hint="eastAsia"/>
          <w:szCs w:val="24"/>
        </w:rPr>
        <w:t>（申立前１年分）</w:t>
      </w:r>
      <w:r w:rsidR="00A8735C" w:rsidRPr="00A8735C">
        <w:rPr>
          <w:rFonts w:ascii="ＭＳ 明朝" w:eastAsia="ＭＳ 明朝" w:hAnsi="ＭＳ 明朝" w:hint="eastAsia"/>
          <w:szCs w:val="24"/>
        </w:rPr>
        <w:t>写し</w:t>
      </w:r>
    </w:p>
    <w:p w14:paraId="4D57B1F0" w14:textId="711C31FB" w:rsidR="0078230C" w:rsidRPr="00A8735C" w:rsidRDefault="009605C8" w:rsidP="00A243FB">
      <w:pPr>
        <w:ind w:firstLineChars="400" w:firstLine="1011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イ　</w:t>
      </w:r>
      <w:r w:rsidR="0078230C">
        <w:rPr>
          <w:rFonts w:ascii="ＭＳ 明朝" w:eastAsia="ＭＳ 明朝" w:hAnsi="ＭＳ 明朝" w:hint="eastAsia"/>
          <w:szCs w:val="24"/>
        </w:rPr>
        <w:t>源泉徴収票写し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A23690">
        <w:rPr>
          <w:rFonts w:ascii="ＭＳ 明朝" w:eastAsia="ＭＳ 明朝" w:hAnsi="ＭＳ 明朝" w:hint="eastAsia"/>
          <w:szCs w:val="24"/>
        </w:rPr>
        <w:t>確定申告書写し</w:t>
      </w:r>
      <w:r w:rsidR="0078230C">
        <w:rPr>
          <w:rFonts w:ascii="ＭＳ 明朝" w:eastAsia="ＭＳ 明朝" w:hAnsi="ＭＳ 明朝" w:hint="eastAsia"/>
          <w:szCs w:val="24"/>
        </w:rPr>
        <w:t>（最新のもの）</w:t>
      </w:r>
    </w:p>
    <w:p w14:paraId="38523003" w14:textId="374287AF" w:rsidR="00A8735C" w:rsidRPr="00A8735C" w:rsidRDefault="009605C8" w:rsidP="00A243FB">
      <w:pPr>
        <w:ind w:firstLineChars="400" w:firstLine="1011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ウ　</w:t>
      </w:r>
      <w:r w:rsidR="00A8735C" w:rsidRPr="00A8735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年金等の振込通知書写し</w:t>
      </w:r>
    </w:p>
    <w:p w14:paraId="4408A52D" w14:textId="535B4CE9" w:rsidR="00A8735C" w:rsidRDefault="009605C8" w:rsidP="00A243FB">
      <w:pPr>
        <w:overflowPunct w:val="0"/>
        <w:ind w:firstLineChars="400" w:firstLine="1011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エ　</w:t>
      </w:r>
      <w:r w:rsidR="00A8735C" w:rsidRPr="00A8735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生活保護等受給決定通知書写し</w:t>
      </w:r>
    </w:p>
    <w:p w14:paraId="1AB59122" w14:textId="21A38548" w:rsidR="00A8735C" w:rsidRDefault="00A8735C" w:rsidP="00A8735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A243F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9605C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オ　預貯金の各通帳写し（</w:t>
      </w:r>
      <w:r w:rsidRPr="009605C8">
        <w:rPr>
          <w:rFonts w:ascii="Times New Roman" w:eastAsia="ＭＳ 明朝" w:hAnsi="Times New Roman" w:cs="ＭＳ 明朝" w:hint="eastAsia"/>
          <w:color w:val="000000"/>
          <w:w w:val="90"/>
          <w:kern w:val="0"/>
          <w:szCs w:val="24"/>
        </w:rPr>
        <w:t>表紙及び申立前１年分の取引履歴を記帳したもの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</w:p>
    <w:p w14:paraId="428D7A67" w14:textId="28D91A26" w:rsidR="001516BD" w:rsidRDefault="001516BD" w:rsidP="001A2CA0">
      <w:pPr>
        <w:overflowPunct w:val="0"/>
        <w:ind w:left="1264" w:hangingChars="500" w:hanging="1264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A243F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9605C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カ　</w:t>
      </w:r>
      <w:r w:rsidR="0069042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上記①の収支状況一覧表に記載された支出についての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請求書</w:t>
      </w:r>
      <w:r w:rsidR="00C26D4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領収書（上記</w:t>
      </w:r>
      <w:r w:rsidR="009605C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オ</w:t>
      </w:r>
      <w:r w:rsidR="0069042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通帳写しに記載のないもの）</w:t>
      </w:r>
      <w:r w:rsidR="00A243F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等</w:t>
      </w:r>
    </w:p>
    <w:p w14:paraId="79BE6157" w14:textId="11757ED9" w:rsidR="00EB06C7" w:rsidRDefault="00123E2C" w:rsidP="00EB06C7">
      <w:pPr>
        <w:overflowPunct w:val="0"/>
        <w:ind w:left="758" w:hangingChars="300" w:hanging="758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lastRenderedPageBreak/>
        <w:t xml:space="preserve">　</w:t>
      </w:r>
      <w:r w:rsidR="009605C8" w:rsidRPr="009605C8">
        <w:rPr>
          <w:rFonts w:asciiTheme="minorEastAsia" w:hAnsiTheme="minorEastAsia" w:cs="ＭＳ 明朝" w:hint="eastAsia"/>
          <w:color w:val="000000"/>
          <w:kern w:val="0"/>
          <w:szCs w:val="24"/>
        </w:rPr>
        <w:t>(4)</w:t>
      </w:r>
      <w:r w:rsidR="009605C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 </w:t>
      </w:r>
      <w:r w:rsidR="009605C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上記</w:t>
      </w:r>
      <w:r w:rsidR="009605C8" w:rsidRPr="009605C8">
        <w:rPr>
          <w:rFonts w:asciiTheme="minorEastAsia" w:hAnsiTheme="minorEastAsia" w:cs="ＭＳ 明朝" w:hint="eastAsia"/>
          <w:color w:val="000000"/>
          <w:kern w:val="0"/>
          <w:szCs w:val="24"/>
        </w:rPr>
        <w:t>(2)</w:t>
      </w:r>
      <w:r w:rsidR="009605C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及び</w:t>
      </w:r>
      <w:r w:rsidR="009605C8" w:rsidRPr="009605C8">
        <w:rPr>
          <w:rFonts w:asciiTheme="minorEastAsia" w:hAnsiTheme="minorEastAsia" w:cs="ＭＳ 明朝" w:hint="eastAsia"/>
          <w:color w:val="000000"/>
          <w:kern w:val="0"/>
          <w:szCs w:val="24"/>
        </w:rPr>
        <w:t>(3)</w:t>
      </w:r>
      <w:r w:rsidR="00EB06C7" w:rsidRPr="00C4170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の各コピー１通</w:t>
      </w:r>
    </w:p>
    <w:p w14:paraId="7554CBFF" w14:textId="6E5D0790" w:rsidR="00946598" w:rsidRPr="00EB06C7" w:rsidRDefault="009605C8" w:rsidP="00EB06C7">
      <w:pPr>
        <w:overflowPunct w:val="0"/>
        <w:ind w:leftChars="100" w:left="759" w:hangingChars="200" w:hanging="506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605C8">
        <w:rPr>
          <w:rFonts w:asciiTheme="minorEastAsia" w:hAnsiTheme="minorEastAsia" w:cs="ＭＳ 明朝"/>
          <w:color w:val="000000"/>
          <w:kern w:val="0"/>
          <w:szCs w:val="24"/>
        </w:rPr>
        <w:t xml:space="preserve">(5) </w:t>
      </w:r>
      <w:r w:rsidR="00DD67B7">
        <w:rPr>
          <w:rFonts w:ascii="ＭＳ 明朝" w:eastAsia="ＭＳ 明朝" w:hAnsi="ＭＳ 明朝" w:hint="eastAsia"/>
          <w:szCs w:val="24"/>
        </w:rPr>
        <w:t>郵便切手</w:t>
      </w:r>
      <w:r w:rsidR="00861C56">
        <w:rPr>
          <w:rFonts w:ascii="ＭＳ 明朝" w:eastAsia="ＭＳ 明朝" w:hAnsi="ＭＳ 明朝" w:hint="eastAsia"/>
          <w:szCs w:val="24"/>
        </w:rPr>
        <w:t>３４６０</w:t>
      </w:r>
      <w:r w:rsidR="00DD7FDE" w:rsidRPr="00C41702">
        <w:rPr>
          <w:rFonts w:ascii="ＭＳ 明朝" w:eastAsia="ＭＳ 明朝" w:hAnsi="ＭＳ 明朝" w:hint="eastAsia"/>
          <w:szCs w:val="24"/>
        </w:rPr>
        <w:t>円分</w:t>
      </w:r>
      <w:r w:rsidR="0078230C" w:rsidRPr="00C41702">
        <w:rPr>
          <w:rFonts w:ascii="ＭＳ 明朝" w:eastAsia="ＭＳ 明朝" w:hAnsi="ＭＳ 明朝" w:hint="eastAsia"/>
          <w:szCs w:val="24"/>
        </w:rPr>
        <w:t>（</w:t>
      </w:r>
      <w:r w:rsidR="00A5791F">
        <w:rPr>
          <w:rFonts w:ascii="ＭＳ 明朝" w:eastAsia="ＭＳ 明朝" w:hAnsi="ＭＳ 明朝" w:hint="eastAsia"/>
          <w:szCs w:val="24"/>
        </w:rPr>
        <w:t>５００円×４枚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A5791F">
        <w:rPr>
          <w:rFonts w:ascii="ＭＳ 明朝" w:eastAsia="ＭＳ 明朝" w:hAnsi="ＭＳ 明朝" w:hint="eastAsia"/>
          <w:szCs w:val="24"/>
        </w:rPr>
        <w:t>８４円×１</w:t>
      </w:r>
      <w:r w:rsidR="00861C56">
        <w:rPr>
          <w:rFonts w:ascii="ＭＳ 明朝" w:eastAsia="ＭＳ 明朝" w:hAnsi="ＭＳ 明朝" w:hint="eastAsia"/>
          <w:szCs w:val="24"/>
        </w:rPr>
        <w:t>５</w:t>
      </w:r>
      <w:r w:rsidR="00A5791F">
        <w:rPr>
          <w:rFonts w:ascii="ＭＳ 明朝" w:eastAsia="ＭＳ 明朝" w:hAnsi="ＭＳ 明朝" w:hint="eastAsia"/>
          <w:szCs w:val="24"/>
        </w:rPr>
        <w:t>枚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8129E4">
        <w:rPr>
          <w:rFonts w:ascii="ＭＳ 明朝" w:eastAsia="ＭＳ 明朝" w:hAnsi="ＭＳ 明朝" w:hint="eastAsia"/>
          <w:szCs w:val="24"/>
        </w:rPr>
        <w:t>１０円×</w:t>
      </w:r>
      <w:r w:rsidR="00861C56">
        <w:rPr>
          <w:rFonts w:ascii="ＭＳ 明朝" w:eastAsia="ＭＳ 明朝" w:hAnsi="ＭＳ 明朝" w:hint="eastAsia"/>
          <w:szCs w:val="24"/>
        </w:rPr>
        <w:t>１５</w:t>
      </w:r>
      <w:r w:rsidR="008129E4">
        <w:rPr>
          <w:rFonts w:ascii="ＭＳ 明朝" w:eastAsia="ＭＳ 明朝" w:hAnsi="ＭＳ 明朝" w:hint="eastAsia"/>
          <w:szCs w:val="24"/>
        </w:rPr>
        <w:t>枚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8129E4">
        <w:rPr>
          <w:rFonts w:ascii="ＭＳ 明朝" w:eastAsia="ＭＳ 明朝" w:hAnsi="ＭＳ 明朝" w:hint="eastAsia"/>
          <w:szCs w:val="24"/>
        </w:rPr>
        <w:t>５円×</w:t>
      </w:r>
      <w:r w:rsidR="00861C56">
        <w:rPr>
          <w:rFonts w:ascii="ＭＳ 明朝" w:eastAsia="ＭＳ 明朝" w:hAnsi="ＭＳ 明朝" w:hint="eastAsia"/>
          <w:szCs w:val="24"/>
        </w:rPr>
        <w:t>８</w:t>
      </w:r>
      <w:r w:rsidR="008129E4">
        <w:rPr>
          <w:rFonts w:ascii="ＭＳ 明朝" w:eastAsia="ＭＳ 明朝" w:hAnsi="ＭＳ 明朝" w:hint="eastAsia"/>
          <w:szCs w:val="24"/>
        </w:rPr>
        <w:t>枚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8129E4">
        <w:rPr>
          <w:rFonts w:ascii="ＭＳ 明朝" w:eastAsia="ＭＳ 明朝" w:hAnsi="ＭＳ 明朝" w:hint="eastAsia"/>
          <w:szCs w:val="24"/>
        </w:rPr>
        <w:t>１円×１０</w:t>
      </w:r>
      <w:r w:rsidR="00A5791F">
        <w:rPr>
          <w:rFonts w:ascii="ＭＳ 明朝" w:eastAsia="ＭＳ 明朝" w:hAnsi="ＭＳ 明朝" w:hint="eastAsia"/>
          <w:szCs w:val="24"/>
        </w:rPr>
        <w:t>枚</w:t>
      </w:r>
      <w:r w:rsidR="00C41702">
        <w:rPr>
          <w:rFonts w:ascii="ＭＳ 明朝" w:eastAsia="ＭＳ 明朝" w:hAnsi="ＭＳ 明朝" w:hint="eastAsia"/>
          <w:szCs w:val="24"/>
        </w:rPr>
        <w:t>）</w:t>
      </w:r>
    </w:p>
    <w:p w14:paraId="7ADA5CDD" w14:textId="7FCA2B52" w:rsidR="00EB06C7" w:rsidRDefault="00A23690" w:rsidP="00E7724C">
      <w:pPr>
        <w:overflowPunct w:val="0"/>
        <w:ind w:firstLineChars="300" w:firstLine="758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手続の進行具合により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追加の切手を納めていただくことがあります。</w:t>
      </w:r>
    </w:p>
    <w:p w14:paraId="438BFE4E" w14:textId="77777777" w:rsidR="008D5467" w:rsidRPr="006B72BB" w:rsidRDefault="000F42FA">
      <w:pPr>
        <w:rPr>
          <w:rFonts w:asciiTheme="majorEastAsia" w:eastAsiaTheme="majorEastAsia" w:hAnsiTheme="majorEastAsia"/>
          <w:b/>
          <w:szCs w:val="24"/>
        </w:rPr>
      </w:pPr>
      <w:r w:rsidRPr="006B72BB">
        <w:rPr>
          <w:rFonts w:asciiTheme="majorEastAsia" w:eastAsiaTheme="majorEastAsia" w:hAnsiTheme="majorEastAsia" w:hint="eastAsia"/>
          <w:b/>
          <w:szCs w:val="24"/>
        </w:rPr>
        <w:t>２　申立書の記載</w:t>
      </w:r>
      <w:r w:rsidR="006B72BB" w:rsidRPr="006B72BB">
        <w:rPr>
          <w:rFonts w:asciiTheme="majorEastAsia" w:eastAsiaTheme="majorEastAsia" w:hAnsiTheme="majorEastAsia" w:hint="eastAsia"/>
          <w:b/>
          <w:szCs w:val="24"/>
        </w:rPr>
        <w:t>等</w:t>
      </w:r>
      <w:r w:rsidRPr="006B72BB">
        <w:rPr>
          <w:rFonts w:asciiTheme="majorEastAsia" w:eastAsiaTheme="majorEastAsia" w:hAnsiTheme="majorEastAsia" w:hint="eastAsia"/>
          <w:b/>
          <w:szCs w:val="24"/>
        </w:rPr>
        <w:t>について</w:t>
      </w:r>
    </w:p>
    <w:p w14:paraId="6CA7D831" w14:textId="3B4199D2" w:rsidR="000F42FA" w:rsidRDefault="000F42FA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9605C8">
        <w:rPr>
          <w:rFonts w:ascii="ＭＳ 明朝" w:eastAsia="ＭＳ 明朝" w:hAnsi="ＭＳ 明朝" w:hint="eastAsia"/>
          <w:szCs w:val="24"/>
        </w:rPr>
        <w:t>(</w:t>
      </w:r>
      <w:r w:rsidR="009605C8">
        <w:rPr>
          <w:rFonts w:ascii="ＭＳ 明朝" w:eastAsia="ＭＳ 明朝" w:hAnsi="ＭＳ 明朝"/>
          <w:szCs w:val="24"/>
        </w:rPr>
        <w:t xml:space="preserve">1) </w:t>
      </w:r>
      <w:r>
        <w:rPr>
          <w:rFonts w:ascii="ＭＳ 明朝" w:eastAsia="ＭＳ 明朝" w:hAnsi="ＭＳ 明朝" w:hint="eastAsia"/>
          <w:szCs w:val="24"/>
        </w:rPr>
        <w:t>申立人の欄にあなたの</w:t>
      </w:r>
      <w:r w:rsidR="001A35B4">
        <w:rPr>
          <w:rFonts w:ascii="ＭＳ 明朝" w:eastAsia="ＭＳ 明朝" w:hAnsi="ＭＳ 明朝" w:hint="eastAsia"/>
          <w:szCs w:val="24"/>
        </w:rPr>
        <w:t>住所等</w:t>
      </w:r>
      <w:r>
        <w:rPr>
          <w:rFonts w:ascii="ＭＳ 明朝" w:eastAsia="ＭＳ 明朝" w:hAnsi="ＭＳ 明朝" w:hint="eastAsia"/>
          <w:szCs w:val="24"/>
        </w:rPr>
        <w:t>を記載した上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あなたの印鑑を押してください。</w:t>
      </w:r>
    </w:p>
    <w:p w14:paraId="7E1DB22E" w14:textId="2F4E80A3" w:rsidR="000F42FA" w:rsidRDefault="00B310D4" w:rsidP="00B310D4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連絡先（</w:t>
      </w:r>
      <w:r w:rsidR="007A34B7">
        <w:rPr>
          <w:rFonts w:ascii="ＭＳ 明朝" w:eastAsia="ＭＳ 明朝" w:hAnsi="ＭＳ 明朝" w:hint="eastAsia"/>
          <w:szCs w:val="24"/>
        </w:rPr>
        <w:t>TEL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）欄には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あなたと日中連絡の取れる</w:t>
      </w:r>
      <w:r w:rsidR="000F42FA">
        <w:rPr>
          <w:rFonts w:ascii="ＭＳ 明朝" w:eastAsia="ＭＳ 明朝" w:hAnsi="ＭＳ 明朝" w:hint="eastAsia"/>
          <w:szCs w:val="24"/>
        </w:rPr>
        <w:t>電話番号を必ず記載してください。また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0F42FA">
        <w:rPr>
          <w:rFonts w:ascii="ＭＳ 明朝" w:eastAsia="ＭＳ 明朝" w:hAnsi="ＭＳ 明朝" w:hint="eastAsia"/>
          <w:szCs w:val="24"/>
        </w:rPr>
        <w:t>申立人（債務者）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0F42FA">
        <w:rPr>
          <w:rFonts w:ascii="ＭＳ 明朝" w:eastAsia="ＭＳ 明朝" w:hAnsi="ＭＳ 明朝" w:hint="eastAsia"/>
          <w:szCs w:val="24"/>
        </w:rPr>
        <w:t>相手方（債権者）名を記入して下さい。</w:t>
      </w:r>
    </w:p>
    <w:p w14:paraId="54497B95" w14:textId="34BA3FE9" w:rsidR="000F42FA" w:rsidRDefault="00B310D4" w:rsidP="009E0438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9605C8">
        <w:rPr>
          <w:rFonts w:ascii="ＭＳ 明朝" w:eastAsia="ＭＳ 明朝" w:hAnsi="ＭＳ 明朝" w:hint="eastAsia"/>
          <w:szCs w:val="24"/>
        </w:rPr>
        <w:t>(</w:t>
      </w:r>
      <w:r w:rsidR="009605C8">
        <w:rPr>
          <w:rFonts w:ascii="ＭＳ 明朝" w:eastAsia="ＭＳ 明朝" w:hAnsi="ＭＳ 明朝"/>
          <w:szCs w:val="24"/>
        </w:rPr>
        <w:t xml:space="preserve">2) </w:t>
      </w:r>
      <w:r>
        <w:rPr>
          <w:rFonts w:ascii="ＭＳ 明朝" w:eastAsia="ＭＳ 明朝" w:hAnsi="ＭＳ 明朝" w:hint="eastAsia"/>
          <w:szCs w:val="24"/>
        </w:rPr>
        <w:t>申立ての趣旨欄には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範囲変更を求める差押命令の事件番号（</w:t>
      </w:r>
      <w:r w:rsidR="00977B70">
        <w:rPr>
          <w:rFonts w:ascii="ＭＳ 明朝" w:eastAsia="ＭＳ 明朝" w:hAnsi="ＭＳ 明朝" w:hint="eastAsia"/>
          <w:szCs w:val="24"/>
        </w:rPr>
        <w:t>第三債務者名）を記入し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977B70">
        <w:rPr>
          <w:rFonts w:ascii="ＭＳ 明朝" w:eastAsia="ＭＳ 明朝" w:hAnsi="ＭＳ 明朝" w:hint="eastAsia"/>
          <w:szCs w:val="24"/>
        </w:rPr>
        <w:t>変更</w:t>
      </w:r>
      <w:r w:rsidR="009E0438">
        <w:rPr>
          <w:rFonts w:ascii="ＭＳ 明朝" w:eastAsia="ＭＳ 明朝" w:hAnsi="ＭＳ 明朝" w:hint="eastAsia"/>
          <w:szCs w:val="24"/>
        </w:rPr>
        <w:t>を求める範囲について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9E0438">
        <w:rPr>
          <w:rFonts w:ascii="ＭＳ 明朝" w:eastAsia="ＭＳ 明朝" w:hAnsi="ＭＳ 明朝" w:hint="eastAsia"/>
          <w:szCs w:val="24"/>
        </w:rPr>
        <w:t>該当する□にレ印を記入してください</w:t>
      </w:r>
      <w:r w:rsidR="000F42FA">
        <w:rPr>
          <w:rFonts w:ascii="ＭＳ 明朝" w:eastAsia="ＭＳ 明朝" w:hAnsi="ＭＳ 明朝" w:hint="eastAsia"/>
          <w:szCs w:val="24"/>
        </w:rPr>
        <w:t>。</w:t>
      </w:r>
    </w:p>
    <w:p w14:paraId="2216DA1F" w14:textId="665BF9E1" w:rsidR="009E0438" w:rsidRDefault="009E0438" w:rsidP="009E0438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また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この申立てに対する</w:t>
      </w:r>
      <w:r w:rsidR="00B310D4">
        <w:rPr>
          <w:rFonts w:ascii="ＭＳ 明朝" w:eastAsia="ＭＳ 明朝" w:hAnsi="ＭＳ 明朝" w:hint="eastAsia"/>
          <w:szCs w:val="24"/>
        </w:rPr>
        <w:t>裁判の効力が生じる</w:t>
      </w:r>
      <w:r>
        <w:rPr>
          <w:rFonts w:ascii="ＭＳ 明朝" w:eastAsia="ＭＳ 明朝" w:hAnsi="ＭＳ 明朝" w:hint="eastAsia"/>
          <w:szCs w:val="24"/>
        </w:rPr>
        <w:t>までの間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第三債務者に対して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支払その他の給付の禁止（債権者に支払を行わず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第三債務者がその分を</w:t>
      </w:r>
      <w:r w:rsidR="00BE566B">
        <w:rPr>
          <w:rFonts w:ascii="ＭＳ 明朝" w:eastAsia="ＭＳ 明朝" w:hAnsi="ＭＳ 明朝" w:hint="eastAsia"/>
          <w:szCs w:val="24"/>
        </w:rPr>
        <w:t>保管して</w:t>
      </w:r>
      <w:r>
        <w:rPr>
          <w:rFonts w:ascii="ＭＳ 明朝" w:eastAsia="ＭＳ 明朝" w:hAnsi="ＭＳ 明朝" w:hint="eastAsia"/>
          <w:szCs w:val="24"/>
        </w:rPr>
        <w:t>おくこと）を希望する場合には</w:t>
      </w:r>
      <w:r w:rsidR="00C26D42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該当する□にレ印を記入してください。</w:t>
      </w:r>
      <w:r w:rsidR="002220E0">
        <w:rPr>
          <w:rFonts w:ascii="ＭＳ 明朝" w:eastAsia="ＭＳ 明朝" w:hAnsi="ＭＳ 明朝" w:hint="eastAsia"/>
          <w:szCs w:val="24"/>
        </w:rPr>
        <w:t>ただし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2220E0">
        <w:rPr>
          <w:rFonts w:ascii="ＭＳ 明朝" w:eastAsia="ＭＳ 明朝" w:hAnsi="ＭＳ 明朝" w:hint="eastAsia"/>
          <w:szCs w:val="24"/>
        </w:rPr>
        <w:t>希望したからといって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2220E0">
        <w:rPr>
          <w:rFonts w:ascii="ＭＳ 明朝" w:eastAsia="ＭＳ 明朝" w:hAnsi="ＭＳ 明朝" w:hint="eastAsia"/>
          <w:szCs w:val="24"/>
        </w:rPr>
        <w:t>必ずしも希望が認められるわけではありません。</w:t>
      </w:r>
    </w:p>
    <w:p w14:paraId="61BAACAE" w14:textId="5648435E" w:rsidR="009E0438" w:rsidRDefault="009605C8" w:rsidP="009E0438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(3) </w:t>
      </w:r>
      <w:r w:rsidR="009E0438">
        <w:rPr>
          <w:rFonts w:ascii="ＭＳ 明朝" w:eastAsia="ＭＳ 明朝" w:hAnsi="ＭＳ 明朝" w:hint="eastAsia"/>
          <w:szCs w:val="24"/>
        </w:rPr>
        <w:t>申立</w:t>
      </w:r>
      <w:r w:rsidR="002220E0">
        <w:rPr>
          <w:rFonts w:ascii="ＭＳ 明朝" w:eastAsia="ＭＳ 明朝" w:hAnsi="ＭＳ 明朝" w:hint="eastAsia"/>
          <w:szCs w:val="24"/>
        </w:rPr>
        <w:t>て</w:t>
      </w:r>
      <w:r w:rsidR="009E0438">
        <w:rPr>
          <w:rFonts w:ascii="ＭＳ 明朝" w:eastAsia="ＭＳ 明朝" w:hAnsi="ＭＳ 明朝" w:hint="eastAsia"/>
          <w:szCs w:val="24"/>
        </w:rPr>
        <w:t>の理由欄</w:t>
      </w:r>
      <w:r w:rsidR="00F07FF8">
        <w:rPr>
          <w:rFonts w:ascii="ＭＳ 明朝" w:eastAsia="ＭＳ 明朝" w:hAnsi="ＭＳ 明朝" w:hint="eastAsia"/>
          <w:szCs w:val="24"/>
        </w:rPr>
        <w:t>（</w:t>
      </w:r>
      <w:r w:rsidR="00F07FF8">
        <w:rPr>
          <w:rFonts w:ascii="ＭＳ 明朝" w:cs="Times New Roman" w:hint="eastAsia"/>
          <w:spacing w:val="2"/>
        </w:rPr>
        <w:t>本件差押えが続行されることによって</w:t>
      </w:r>
      <w:r w:rsidR="002369D5">
        <w:rPr>
          <w:rFonts w:ascii="ＭＳ 明朝" w:cs="Times New Roman" w:hint="eastAsia"/>
          <w:spacing w:val="2"/>
        </w:rPr>
        <w:t>申立人の生活に</w:t>
      </w:r>
      <w:r w:rsidR="00F07FF8">
        <w:rPr>
          <w:rFonts w:ascii="ＭＳ 明朝" w:cs="Times New Roman" w:hint="eastAsia"/>
          <w:spacing w:val="2"/>
        </w:rPr>
        <w:t>生ずる</w:t>
      </w:r>
      <w:r w:rsidR="002369D5">
        <w:rPr>
          <w:rFonts w:ascii="ＭＳ 明朝" w:cs="Times New Roman" w:hint="eastAsia"/>
          <w:spacing w:val="2"/>
        </w:rPr>
        <w:t>著しい</w:t>
      </w:r>
      <w:r w:rsidR="00F07FF8">
        <w:rPr>
          <w:rFonts w:ascii="ＭＳ 明朝" w:cs="Times New Roman" w:hint="eastAsia"/>
          <w:spacing w:val="2"/>
        </w:rPr>
        <w:t>支障）</w:t>
      </w:r>
      <w:r w:rsidR="009E0438">
        <w:rPr>
          <w:rFonts w:ascii="ＭＳ 明朝" w:eastAsia="ＭＳ 明朝" w:hAnsi="ＭＳ 明朝" w:hint="eastAsia"/>
          <w:szCs w:val="24"/>
        </w:rPr>
        <w:t>は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9E0438">
        <w:rPr>
          <w:rFonts w:ascii="ＭＳ 明朝" w:eastAsia="ＭＳ 明朝" w:hAnsi="ＭＳ 明朝" w:hint="eastAsia"/>
          <w:szCs w:val="24"/>
        </w:rPr>
        <w:t>後記３の記載例を参考に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9E0438">
        <w:rPr>
          <w:rFonts w:ascii="ＭＳ 明朝" w:eastAsia="ＭＳ 明朝" w:hAnsi="ＭＳ 明朝" w:hint="eastAsia"/>
          <w:szCs w:val="24"/>
        </w:rPr>
        <w:t>差押命令の</w:t>
      </w:r>
      <w:r w:rsidR="00977B70">
        <w:rPr>
          <w:rFonts w:ascii="ＭＳ 明朝" w:eastAsia="ＭＳ 明朝" w:hAnsi="ＭＳ 明朝" w:hint="eastAsia"/>
          <w:szCs w:val="24"/>
        </w:rPr>
        <w:t>範囲変更</w:t>
      </w:r>
      <w:r w:rsidR="009E0438">
        <w:rPr>
          <w:rFonts w:ascii="ＭＳ 明朝" w:eastAsia="ＭＳ 明朝" w:hAnsi="ＭＳ 明朝" w:hint="eastAsia"/>
          <w:szCs w:val="24"/>
        </w:rPr>
        <w:t>を求める理由を記載してください。</w:t>
      </w:r>
    </w:p>
    <w:p w14:paraId="517F6BBF" w14:textId="245B04CB" w:rsidR="009E0438" w:rsidRDefault="009605C8" w:rsidP="009E0438">
      <w:pPr>
        <w:ind w:left="506" w:hangingChars="200" w:hanging="50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(4) </w:t>
      </w:r>
      <w:r w:rsidR="009E0438">
        <w:rPr>
          <w:rFonts w:ascii="ＭＳ 明朝" w:eastAsia="ＭＳ 明朝" w:hAnsi="ＭＳ 明朝" w:hint="eastAsia"/>
          <w:szCs w:val="24"/>
        </w:rPr>
        <w:t>添付書類欄には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9E0438">
        <w:rPr>
          <w:rFonts w:ascii="ＭＳ 明朝" w:eastAsia="ＭＳ 明朝" w:hAnsi="ＭＳ 明朝" w:hint="eastAsia"/>
          <w:szCs w:val="24"/>
        </w:rPr>
        <w:t>あなたが申立てのために提出した資料について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9E0438">
        <w:rPr>
          <w:rFonts w:ascii="ＭＳ 明朝" w:eastAsia="ＭＳ 明朝" w:hAnsi="ＭＳ 明朝" w:hint="eastAsia"/>
          <w:szCs w:val="24"/>
        </w:rPr>
        <w:t>該当する□にレ印を記入してください。</w:t>
      </w:r>
    </w:p>
    <w:p w14:paraId="205564BE" w14:textId="77777777" w:rsidR="009E0438" w:rsidRPr="008A23A1" w:rsidRDefault="009E0438" w:rsidP="006B72BB">
      <w:pPr>
        <w:ind w:left="254" w:hangingChars="100" w:hanging="254"/>
        <w:rPr>
          <w:rFonts w:asciiTheme="majorEastAsia" w:eastAsiaTheme="majorEastAsia" w:hAnsiTheme="majorEastAsia"/>
          <w:b/>
          <w:szCs w:val="24"/>
        </w:rPr>
      </w:pPr>
      <w:r w:rsidRPr="008A23A1">
        <w:rPr>
          <w:rFonts w:asciiTheme="majorEastAsia" w:eastAsiaTheme="majorEastAsia" w:hAnsiTheme="majorEastAsia" w:hint="eastAsia"/>
          <w:b/>
          <w:szCs w:val="24"/>
        </w:rPr>
        <w:t>３　申立ての理由の記載</w:t>
      </w:r>
      <w:r w:rsidR="006B72BB" w:rsidRPr="008A23A1">
        <w:rPr>
          <w:rFonts w:asciiTheme="majorEastAsia" w:eastAsiaTheme="majorEastAsia" w:hAnsiTheme="majorEastAsia" w:hint="eastAsia"/>
          <w:b/>
          <w:szCs w:val="24"/>
        </w:rPr>
        <w:t>について</w:t>
      </w:r>
    </w:p>
    <w:p w14:paraId="07068526" w14:textId="0397DEAD" w:rsidR="00F07FF8" w:rsidRDefault="009E0438" w:rsidP="00875DF9">
      <w:pPr>
        <w:ind w:left="506" w:hangingChars="200" w:hanging="506"/>
        <w:rPr>
          <w:rFonts w:ascii="ＭＳ 明朝" w:cs="Times New Roman"/>
          <w:spacing w:val="2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EE297A">
        <w:rPr>
          <w:rFonts w:ascii="ＭＳ 明朝" w:eastAsia="ＭＳ 明朝" w:hAnsi="ＭＳ 明朝" w:hint="eastAsia"/>
          <w:szCs w:val="24"/>
        </w:rPr>
        <w:t xml:space="preserve">　該当する□にレ印を記入し</w:t>
      </w:r>
      <w:r w:rsidR="00C26D42">
        <w:rPr>
          <w:rFonts w:ascii="ＭＳ 明朝" w:eastAsia="ＭＳ 明朝" w:hAnsi="ＭＳ 明朝" w:hint="eastAsia"/>
          <w:szCs w:val="24"/>
        </w:rPr>
        <w:t>、</w:t>
      </w:r>
      <w:r w:rsidR="00EE297A">
        <w:rPr>
          <w:rFonts w:ascii="ＭＳ 明朝" w:eastAsia="ＭＳ 明朝" w:hAnsi="ＭＳ 明朝" w:hint="eastAsia"/>
          <w:szCs w:val="24"/>
        </w:rPr>
        <w:t>空欄に所要事項を記入してください。</w:t>
      </w:r>
    </w:p>
    <w:p w14:paraId="202EB828" w14:textId="3F8DE275" w:rsidR="00F07FF8" w:rsidRDefault="00875DF9" w:rsidP="00F07FF8">
      <w:pPr>
        <w:ind w:firstLineChars="100" w:firstLine="25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【</w:t>
      </w:r>
      <w:r w:rsidR="00EE297A">
        <w:rPr>
          <w:rFonts w:ascii="ＭＳ 明朝" w:cs="Times New Roman" w:hint="eastAsia"/>
          <w:spacing w:val="2"/>
        </w:rPr>
        <w:t>差押えが続行されることによって</w:t>
      </w:r>
      <w:r w:rsidR="002369D5">
        <w:rPr>
          <w:rFonts w:ascii="ＭＳ 明朝" w:cs="Times New Roman" w:hint="eastAsia"/>
          <w:spacing w:val="2"/>
        </w:rPr>
        <w:t>申立人の</w:t>
      </w:r>
      <w:r w:rsidR="00BE566B">
        <w:rPr>
          <w:rFonts w:ascii="ＭＳ 明朝" w:cs="Times New Roman" w:hint="eastAsia"/>
          <w:spacing w:val="2"/>
        </w:rPr>
        <w:t>生活に</w:t>
      </w:r>
      <w:r w:rsidR="00EE297A">
        <w:rPr>
          <w:rFonts w:ascii="ＭＳ 明朝" w:cs="Times New Roman" w:hint="eastAsia"/>
          <w:spacing w:val="2"/>
        </w:rPr>
        <w:t>生ずる</w:t>
      </w:r>
      <w:r w:rsidR="00BE566B">
        <w:rPr>
          <w:rFonts w:ascii="ＭＳ 明朝" w:cs="Times New Roman" w:hint="eastAsia"/>
          <w:spacing w:val="2"/>
        </w:rPr>
        <w:t>著しい</w:t>
      </w:r>
      <w:r w:rsidR="00EE297A">
        <w:rPr>
          <w:rFonts w:ascii="ＭＳ 明朝" w:cs="Times New Roman" w:hint="eastAsia"/>
          <w:spacing w:val="2"/>
        </w:rPr>
        <w:t>支障の</w:t>
      </w:r>
      <w:r>
        <w:rPr>
          <w:rFonts w:ascii="ＭＳ 明朝" w:cs="Times New Roman" w:hint="eastAsia"/>
          <w:spacing w:val="2"/>
        </w:rPr>
        <w:t>記載例】</w:t>
      </w:r>
    </w:p>
    <w:p w14:paraId="3B5B9698" w14:textId="191933E3" w:rsidR="00C5242A" w:rsidRPr="00096A73" w:rsidRDefault="00F07FF8" w:rsidP="00875DF9">
      <w:pPr>
        <w:ind w:leftChars="300" w:left="758"/>
        <w:rPr>
          <w:rFonts w:ascii="ＭＳ 明朝" w:eastAsia="ＭＳ 明朝" w:hAnsi="ＭＳ 明朝"/>
          <w:szCs w:val="24"/>
        </w:rPr>
      </w:pPr>
      <w:r>
        <w:rPr>
          <w:rFonts w:ascii="ＭＳ 明朝" w:cs="Times New Roman" w:hint="eastAsia"/>
          <w:spacing w:val="2"/>
        </w:rPr>
        <w:t>「</w:t>
      </w:r>
      <w:r w:rsidR="00096A73">
        <w:rPr>
          <w:rFonts w:ascii="ＭＳ 明朝" w:cs="Times New Roman" w:hint="eastAsia"/>
          <w:spacing w:val="2"/>
        </w:rPr>
        <w:t>申立人の収入及び支出は上記に記載したとおりであり</w:t>
      </w:r>
      <w:r w:rsidR="00C26D42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他にめぼしい資産はない。本件差押えは</w:t>
      </w:r>
      <w:r w:rsidR="00C26D42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給料</w:t>
      </w:r>
      <w:r w:rsidR="00C26D42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賞与及び退職金から所得税</w:t>
      </w:r>
      <w:r w:rsidR="00C26D42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住民税及び社会保険料を控除した残額の○分の○を対象とするものであるが</w:t>
      </w:r>
      <w:r w:rsidR="00C26D42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申立人にはこれ以上家計を切りつめる余裕はなく</w:t>
      </w:r>
      <w:r w:rsidR="00C26D42">
        <w:rPr>
          <w:rFonts w:ascii="ＭＳ 明朝" w:cs="Times New Roman" w:hint="eastAsia"/>
          <w:spacing w:val="2"/>
        </w:rPr>
        <w:t>、</w:t>
      </w:r>
      <w:r w:rsidR="00096A73">
        <w:rPr>
          <w:rFonts w:ascii="ＭＳ 明朝" w:cs="Times New Roman" w:hint="eastAsia"/>
          <w:spacing w:val="2"/>
        </w:rPr>
        <w:t>申立人の生活に著しい支障が生じている。」</w:t>
      </w:r>
    </w:p>
    <w:sectPr w:rsidR="00C5242A" w:rsidRPr="00096A73" w:rsidSect="00DD6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A308" w14:textId="77777777" w:rsidR="001E44FF" w:rsidRDefault="001E44FF" w:rsidP="00E87B25">
      <w:r>
        <w:separator/>
      </w:r>
    </w:p>
  </w:endnote>
  <w:endnote w:type="continuationSeparator" w:id="0">
    <w:p w14:paraId="6026C1CB" w14:textId="77777777" w:rsidR="001E44FF" w:rsidRDefault="001E44F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38A5" w14:textId="77777777" w:rsidR="00AB145F" w:rsidRDefault="00AB14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6777" w14:textId="77777777" w:rsidR="00AB145F" w:rsidRDefault="00AB14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882A" w14:textId="77777777" w:rsidR="00AB145F" w:rsidRDefault="00AB1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F20D" w14:textId="77777777" w:rsidR="001E44FF" w:rsidRDefault="001E44FF" w:rsidP="00E87B25">
      <w:r>
        <w:separator/>
      </w:r>
    </w:p>
  </w:footnote>
  <w:footnote w:type="continuationSeparator" w:id="0">
    <w:p w14:paraId="69B70895" w14:textId="77777777" w:rsidR="001E44FF" w:rsidRDefault="001E44F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D038" w14:textId="77777777" w:rsidR="00AB145F" w:rsidRDefault="00AB14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0C8D" w14:textId="77777777" w:rsidR="00F36155" w:rsidRPr="00AA5D0C" w:rsidRDefault="00F36155" w:rsidP="00AA5D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9F723" w14:textId="77777777" w:rsidR="00AB145F" w:rsidRDefault="00AB14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565"/>
    <w:multiLevelType w:val="hybridMultilevel"/>
    <w:tmpl w:val="317EFC72"/>
    <w:lvl w:ilvl="0" w:tplc="B728247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4D918BB"/>
    <w:multiLevelType w:val="multilevel"/>
    <w:tmpl w:val="0332F4E2"/>
    <w:lvl w:ilvl="0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theme="minorBidi"/>
      </w:rPr>
    </w:lvl>
    <w:lvl w:ilvl="1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  <w:color w:val="auto"/>
      </w:rPr>
    </w:lvl>
    <w:lvl w:ilvl="2"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  <w:color w:val="auto"/>
      </w:rPr>
    </w:lvl>
    <w:lvl w:ilvl="3">
      <w:numFmt w:val="bullet"/>
      <w:lvlText w:val="＊"/>
      <w:lvlJc w:val="left"/>
      <w:pPr>
        <w:ind w:left="1875" w:hanging="360"/>
      </w:pPr>
      <w:rPr>
        <w:rFonts w:ascii="ＭＳ 明朝" w:eastAsia="ＭＳ 明朝" w:hAnsi="ＭＳ 明朝" w:cs="ＭＳ 明朝" w:hint="eastAsia"/>
      </w:rPr>
    </w:lvl>
    <w:lvl w:ilvl="4">
      <w:start w:val="1"/>
      <w:numFmt w:val="aiueoFullWidth"/>
      <w:lvlText w:val="(%5)"/>
      <w:lvlJc w:val="left"/>
      <w:pPr>
        <w:ind w:left="2355" w:hanging="420"/>
      </w:pPr>
    </w:lvl>
    <w:lvl w:ilvl="5">
      <w:start w:val="1"/>
      <w:numFmt w:val="decimalEnclosedCircle"/>
      <w:lvlText w:val="%6"/>
      <w:lvlJc w:val="left"/>
      <w:pPr>
        <w:ind w:left="2775" w:hanging="420"/>
      </w:pPr>
    </w:lvl>
    <w:lvl w:ilvl="6">
      <w:start w:val="1"/>
      <w:numFmt w:val="decimal"/>
      <w:lvlText w:val="%7."/>
      <w:lvlJc w:val="left"/>
      <w:pPr>
        <w:ind w:left="3195" w:hanging="420"/>
      </w:pPr>
    </w:lvl>
    <w:lvl w:ilvl="7">
      <w:start w:val="1"/>
      <w:numFmt w:val="aiueoFullWidth"/>
      <w:lvlText w:val="(%8)"/>
      <w:lvlJc w:val="left"/>
      <w:pPr>
        <w:ind w:left="3615" w:hanging="420"/>
      </w:pPr>
    </w:lvl>
    <w:lvl w:ilvl="8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6AD1B6F"/>
    <w:multiLevelType w:val="hybridMultilevel"/>
    <w:tmpl w:val="0AAA6A78"/>
    <w:lvl w:ilvl="0" w:tplc="643E3A76">
      <w:start w:val="6"/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16E50FA1"/>
    <w:multiLevelType w:val="hybridMultilevel"/>
    <w:tmpl w:val="B96AA5EE"/>
    <w:lvl w:ilvl="0" w:tplc="ACC6B9FE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261F1D8E"/>
    <w:multiLevelType w:val="hybridMultilevel"/>
    <w:tmpl w:val="0332F4E2"/>
    <w:lvl w:ilvl="0" w:tplc="2BB052CC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theme="minorBidi"/>
      </w:rPr>
    </w:lvl>
    <w:lvl w:ilvl="1" w:tplc="5C18850C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  <w:color w:val="auto"/>
      </w:rPr>
    </w:lvl>
    <w:lvl w:ilvl="2" w:tplc="FA82FA8E"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  <w:color w:val="auto"/>
      </w:rPr>
    </w:lvl>
    <w:lvl w:ilvl="3" w:tplc="A24CBD92">
      <w:numFmt w:val="bullet"/>
      <w:lvlText w:val="＊"/>
      <w:lvlJc w:val="left"/>
      <w:pPr>
        <w:ind w:left="1875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281201E2"/>
    <w:multiLevelType w:val="hybridMultilevel"/>
    <w:tmpl w:val="26CE21CA"/>
    <w:lvl w:ilvl="0" w:tplc="55843EB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E2A3004"/>
    <w:multiLevelType w:val="multilevel"/>
    <w:tmpl w:val="0332F4E2"/>
    <w:lvl w:ilvl="0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theme="minorBidi"/>
      </w:rPr>
    </w:lvl>
    <w:lvl w:ilvl="1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  <w:color w:val="auto"/>
      </w:rPr>
    </w:lvl>
    <w:lvl w:ilvl="2"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  <w:color w:val="auto"/>
      </w:rPr>
    </w:lvl>
    <w:lvl w:ilvl="3">
      <w:numFmt w:val="bullet"/>
      <w:lvlText w:val="＊"/>
      <w:lvlJc w:val="left"/>
      <w:pPr>
        <w:ind w:left="1875" w:hanging="360"/>
      </w:pPr>
      <w:rPr>
        <w:rFonts w:ascii="ＭＳ 明朝" w:eastAsia="ＭＳ 明朝" w:hAnsi="ＭＳ 明朝" w:cs="ＭＳ 明朝" w:hint="eastAsia"/>
      </w:rPr>
    </w:lvl>
    <w:lvl w:ilvl="4">
      <w:start w:val="1"/>
      <w:numFmt w:val="aiueoFullWidth"/>
      <w:lvlText w:val="(%5)"/>
      <w:lvlJc w:val="left"/>
      <w:pPr>
        <w:ind w:left="2355" w:hanging="420"/>
      </w:pPr>
    </w:lvl>
    <w:lvl w:ilvl="5">
      <w:start w:val="1"/>
      <w:numFmt w:val="decimalEnclosedCircle"/>
      <w:lvlText w:val="%6"/>
      <w:lvlJc w:val="left"/>
      <w:pPr>
        <w:ind w:left="2775" w:hanging="420"/>
      </w:pPr>
    </w:lvl>
    <w:lvl w:ilvl="6">
      <w:start w:val="1"/>
      <w:numFmt w:val="decimal"/>
      <w:lvlText w:val="%7."/>
      <w:lvlJc w:val="left"/>
      <w:pPr>
        <w:ind w:left="3195" w:hanging="420"/>
      </w:pPr>
    </w:lvl>
    <w:lvl w:ilvl="7">
      <w:start w:val="1"/>
      <w:numFmt w:val="aiueoFullWidth"/>
      <w:lvlText w:val="(%8)"/>
      <w:lvlJc w:val="left"/>
      <w:pPr>
        <w:ind w:left="3615" w:hanging="420"/>
      </w:pPr>
    </w:lvl>
    <w:lvl w:ilvl="8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3"/>
  <w:drawingGridVerticalSpacing w:val="4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67"/>
    <w:rsid w:val="00096A73"/>
    <w:rsid w:val="000F024D"/>
    <w:rsid w:val="000F42FA"/>
    <w:rsid w:val="00123E2C"/>
    <w:rsid w:val="001516BD"/>
    <w:rsid w:val="0016522D"/>
    <w:rsid w:val="00170181"/>
    <w:rsid w:val="0017153A"/>
    <w:rsid w:val="0019485D"/>
    <w:rsid w:val="001A2CA0"/>
    <w:rsid w:val="001A35B4"/>
    <w:rsid w:val="001C729F"/>
    <w:rsid w:val="001E44FF"/>
    <w:rsid w:val="002054A2"/>
    <w:rsid w:val="00215B42"/>
    <w:rsid w:val="002220E0"/>
    <w:rsid w:val="002369D5"/>
    <w:rsid w:val="002F51F3"/>
    <w:rsid w:val="0031258D"/>
    <w:rsid w:val="00332208"/>
    <w:rsid w:val="003541F1"/>
    <w:rsid w:val="003968A9"/>
    <w:rsid w:val="003F1B6A"/>
    <w:rsid w:val="004231D7"/>
    <w:rsid w:val="004318CC"/>
    <w:rsid w:val="00487E27"/>
    <w:rsid w:val="004C5958"/>
    <w:rsid w:val="00503EC0"/>
    <w:rsid w:val="00513EA9"/>
    <w:rsid w:val="00537324"/>
    <w:rsid w:val="00567E2E"/>
    <w:rsid w:val="005727EA"/>
    <w:rsid w:val="005B6D69"/>
    <w:rsid w:val="005C4B6B"/>
    <w:rsid w:val="005F3E03"/>
    <w:rsid w:val="00611B4A"/>
    <w:rsid w:val="006712BC"/>
    <w:rsid w:val="0069042A"/>
    <w:rsid w:val="006B72BB"/>
    <w:rsid w:val="006B7FAD"/>
    <w:rsid w:val="0078230C"/>
    <w:rsid w:val="00794413"/>
    <w:rsid w:val="00795882"/>
    <w:rsid w:val="007977FE"/>
    <w:rsid w:val="007A34B7"/>
    <w:rsid w:val="007D5C90"/>
    <w:rsid w:val="008129E4"/>
    <w:rsid w:val="00855D25"/>
    <w:rsid w:val="00861C56"/>
    <w:rsid w:val="00875DF9"/>
    <w:rsid w:val="00891DA0"/>
    <w:rsid w:val="008A23A1"/>
    <w:rsid w:val="008C0773"/>
    <w:rsid w:val="008D5467"/>
    <w:rsid w:val="00936C85"/>
    <w:rsid w:val="00946598"/>
    <w:rsid w:val="009602BE"/>
    <w:rsid w:val="009605C8"/>
    <w:rsid w:val="00976E6C"/>
    <w:rsid w:val="00977B70"/>
    <w:rsid w:val="00985A55"/>
    <w:rsid w:val="009A46CB"/>
    <w:rsid w:val="009C4342"/>
    <w:rsid w:val="009E0438"/>
    <w:rsid w:val="00A23690"/>
    <w:rsid w:val="00A243FB"/>
    <w:rsid w:val="00A25185"/>
    <w:rsid w:val="00A5791F"/>
    <w:rsid w:val="00A605FC"/>
    <w:rsid w:val="00A8735C"/>
    <w:rsid w:val="00AA5D0C"/>
    <w:rsid w:val="00AB145F"/>
    <w:rsid w:val="00AB497F"/>
    <w:rsid w:val="00AC78B8"/>
    <w:rsid w:val="00AE6C06"/>
    <w:rsid w:val="00B072EA"/>
    <w:rsid w:val="00B310D4"/>
    <w:rsid w:val="00B63EFE"/>
    <w:rsid w:val="00B707E2"/>
    <w:rsid w:val="00B725C3"/>
    <w:rsid w:val="00B85376"/>
    <w:rsid w:val="00BB1C0F"/>
    <w:rsid w:val="00BC64C0"/>
    <w:rsid w:val="00BE566B"/>
    <w:rsid w:val="00C26D42"/>
    <w:rsid w:val="00C340B3"/>
    <w:rsid w:val="00C41702"/>
    <w:rsid w:val="00C5242A"/>
    <w:rsid w:val="00CB73BA"/>
    <w:rsid w:val="00D07B32"/>
    <w:rsid w:val="00D34C3F"/>
    <w:rsid w:val="00D55328"/>
    <w:rsid w:val="00DD67B7"/>
    <w:rsid w:val="00DD7FDE"/>
    <w:rsid w:val="00E32990"/>
    <w:rsid w:val="00E578A0"/>
    <w:rsid w:val="00E62028"/>
    <w:rsid w:val="00E7724C"/>
    <w:rsid w:val="00E87B25"/>
    <w:rsid w:val="00EB06C7"/>
    <w:rsid w:val="00EE297A"/>
    <w:rsid w:val="00F0230A"/>
    <w:rsid w:val="00F07FF8"/>
    <w:rsid w:val="00F304CB"/>
    <w:rsid w:val="00F36155"/>
    <w:rsid w:val="00F705C4"/>
    <w:rsid w:val="00F935FF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A8F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936C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1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6E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6E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6E6C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6E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6E6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2022-05-24T07:24:00Z</dcterms:created>
  <dcterms:modified xsi:type="dcterms:W3CDTF">2022-08-25T04:18:00Z</dcterms:modified>
</cp:coreProperties>
</file>