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67BF" w14:textId="6E509F27" w:rsidR="007847E9" w:rsidRDefault="007847E9" w:rsidP="00DD7DE5">
      <w:pPr>
        <w:adjustRightInd/>
        <w:spacing w:line="532" w:lineRule="exact"/>
        <w:ind w:firstLineChars="400" w:firstLine="1646"/>
        <w:rPr>
          <w:b/>
          <w:bCs/>
          <w:spacing w:val="2"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0"/>
          <w:szCs w:val="40"/>
        </w:rPr>
        <w:t>差押禁止債権の範囲変更申立書</w:t>
      </w:r>
    </w:p>
    <w:p w14:paraId="0E4C905D" w14:textId="1C50CAB4" w:rsidR="007847E9" w:rsidRDefault="00B345D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  <w:sz w:val="28"/>
          <w:szCs w:val="28"/>
        </w:rPr>
        <w:tab/>
      </w:r>
      <w:r w:rsidR="007847E9">
        <w:rPr>
          <w:rFonts w:hint="eastAsia"/>
        </w:rPr>
        <w:t xml:space="preserve">　</w:t>
      </w:r>
      <w:r w:rsidR="00805027">
        <w:rPr>
          <w:rFonts w:cs="Times New Roman" w:hint="eastAsia"/>
        </w:rPr>
        <w:t>札幌地方裁判所民事第４部債権執行係</w:t>
      </w:r>
      <w:r w:rsidR="007847E9">
        <w:rPr>
          <w:rFonts w:hint="eastAsia"/>
        </w:rPr>
        <w:t xml:space="preserve">　御中</w:t>
      </w:r>
    </w:p>
    <w:p w14:paraId="2A4AED6B" w14:textId="77777777" w:rsidR="007847E9" w:rsidRDefault="007847E9">
      <w:pPr>
        <w:adjustRightInd/>
        <w:rPr>
          <w:rFonts w:ascii="ＭＳ 明朝" w:cs="Times New Roman"/>
          <w:spacing w:val="2"/>
        </w:rPr>
      </w:pPr>
    </w:p>
    <w:p w14:paraId="1782ED1A" w14:textId="77777777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8C022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4CEC003" w14:textId="77777777" w:rsidR="00636EDE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 w:rsidR="00636EDE">
        <w:rPr>
          <w:rFonts w:hint="eastAsia"/>
        </w:rPr>
        <w:t>住所（送達場所）</w:t>
      </w:r>
      <w:r w:rsidR="00636EDE">
        <w:rPr>
          <w:rFonts w:hint="eastAsia"/>
          <w:u w:val="dotted"/>
        </w:rPr>
        <w:t xml:space="preserve">　　　　　　　　　　　　　</w:t>
      </w:r>
      <w:r w:rsidR="00636EDE">
        <w:rPr>
          <w:rFonts w:hint="eastAsia"/>
        </w:rPr>
        <w:t xml:space="preserve">　　　</w:t>
      </w:r>
    </w:p>
    <w:p w14:paraId="5AA8E417" w14:textId="77777777" w:rsidR="00636EDE" w:rsidRPr="00120DC0" w:rsidRDefault="007847E9">
      <w:pPr>
        <w:adjustRightInd/>
        <w:rPr>
          <w:rFonts w:cs="Times New Roman"/>
          <w:u w:val="dotted"/>
        </w:rPr>
      </w:pPr>
      <w:r>
        <w:rPr>
          <w:rFonts w:cs="Times New Roman"/>
        </w:rPr>
        <w:t xml:space="preserve">                          </w:t>
      </w:r>
      <w:r w:rsidR="00636EDE">
        <w:rPr>
          <w:rFonts w:cs="Times New Roman" w:hint="eastAsia"/>
        </w:rPr>
        <w:t xml:space="preserve">　　　</w:t>
      </w:r>
      <w:r w:rsidR="00636EDE">
        <w:rPr>
          <w:rFonts w:cs="Times New Roman" w:hint="eastAsia"/>
          <w:u w:val="dotted"/>
        </w:rPr>
        <w:t xml:space="preserve">　　　　　　　　　　　　　　　　　　</w:t>
      </w:r>
    </w:p>
    <w:p w14:paraId="1C433E9E" w14:textId="6438CC59" w:rsidR="007847E9" w:rsidRDefault="007E3711" w:rsidP="00120DC0">
      <w:pPr>
        <w:adjustRightInd/>
        <w:ind w:firstLineChars="1300" w:firstLine="3198"/>
        <w:rPr>
          <w:rFonts w:ascii="JustUnitMark" w:hAnsi="JustUnitMark" w:cs="JustUnitMark"/>
        </w:rPr>
      </w:pPr>
      <w:r>
        <w:rPr>
          <w:rFonts w:cs="Times New Roman" w:hint="eastAsia"/>
        </w:rPr>
        <w:t xml:space="preserve">申立人　</w:t>
      </w:r>
      <w:r w:rsidR="007847E9">
        <w:rPr>
          <w:rFonts w:hint="eastAsia"/>
        </w:rPr>
        <w:t xml:space="preserve">　</w:t>
      </w:r>
      <w:r w:rsidR="007847E9" w:rsidRPr="00CB6433">
        <w:rPr>
          <w:rFonts w:hint="eastAsia"/>
          <w:u w:val="dotted"/>
        </w:rPr>
        <w:t xml:space="preserve">　　　　　　　　　　　　　　　</w:t>
      </w:r>
      <w:r w:rsidR="00664F1B">
        <w:rPr>
          <w:rFonts w:hint="eastAsia"/>
          <w:u w:val="dotted"/>
        </w:rPr>
        <w:t>印</w:t>
      </w:r>
    </w:p>
    <w:p w14:paraId="5AC5FB54" w14:textId="77777777" w:rsidR="007E3711" w:rsidRPr="007E3711" w:rsidRDefault="007E3711">
      <w:pPr>
        <w:adjustRightInd/>
        <w:rPr>
          <w:rFonts w:ascii="ＭＳ 明朝" w:hAnsi="ＭＳ 明朝" w:cs="Times New Roman"/>
          <w:spacing w:val="2"/>
        </w:rPr>
      </w:pPr>
      <w:r>
        <w:rPr>
          <w:rFonts w:ascii="JustUnitMark" w:hAnsi="JustUnitMark" w:cs="JustUnitMark"/>
        </w:rPr>
        <w:t xml:space="preserve">　　　　　　　　　　　　　連絡先</w:t>
      </w:r>
      <w:r>
        <w:rPr>
          <w:rFonts w:ascii="ＭＳ 明朝" w:hAnsi="ＭＳ 明朝" w:cs="JustUnitMark" w:hint="eastAsia"/>
        </w:rPr>
        <w:t>(℡)</w:t>
      </w:r>
      <w:r w:rsidR="00CB6433">
        <w:rPr>
          <w:rFonts w:ascii="ＭＳ 明朝" w:hAnsi="ＭＳ 明朝" w:cs="JustUnitMark" w:hint="eastAsia"/>
        </w:rPr>
        <w:t xml:space="preserve">　</w:t>
      </w:r>
      <w:r w:rsidR="00CB6433" w:rsidRPr="00CB6433">
        <w:rPr>
          <w:rFonts w:ascii="ＭＳ 明朝" w:hAnsi="ＭＳ 明朝" w:cs="JustUnitMark" w:hint="eastAsia"/>
          <w:u w:val="dotted"/>
        </w:rPr>
        <w:t xml:space="preserve">　　　　　　　　　　　　　</w:t>
      </w:r>
    </w:p>
    <w:p w14:paraId="7847ADBD" w14:textId="77777777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</w:t>
      </w:r>
    </w:p>
    <w:p w14:paraId="70E11EE6" w14:textId="77777777" w:rsidR="007E3711" w:rsidRDefault="00805027" w:rsidP="007E3711">
      <w:pPr>
        <w:adjustRightInd/>
        <w:ind w:left="980"/>
      </w:pPr>
      <w:r>
        <w:rPr>
          <w:rFonts w:hint="eastAsia"/>
        </w:rPr>
        <w:t>申立人（債務者）</w:t>
      </w:r>
      <w:r w:rsidR="00CB6433" w:rsidRPr="00CB6433">
        <w:rPr>
          <w:rFonts w:hint="eastAsia"/>
          <w:u w:val="dotted"/>
        </w:rPr>
        <w:t xml:space="preserve">　　　　　　　　　　　　　　　　　　</w:t>
      </w:r>
    </w:p>
    <w:p w14:paraId="076B457C" w14:textId="77777777" w:rsidR="00C42955" w:rsidRDefault="00C42955" w:rsidP="007E3711">
      <w:pPr>
        <w:adjustRightInd/>
        <w:ind w:left="980"/>
        <w:rPr>
          <w:rFonts w:ascii="ＭＳ 明朝" w:cs="Times New Roman"/>
          <w:spacing w:val="2"/>
        </w:rPr>
      </w:pPr>
    </w:p>
    <w:p w14:paraId="39555720" w14:textId="77777777" w:rsidR="007847E9" w:rsidRDefault="007E3711">
      <w:pPr>
        <w:adjustRightInd/>
        <w:ind w:left="980"/>
        <w:rPr>
          <w:rFonts w:ascii="ＭＳ 明朝" w:cs="Times New Roman"/>
          <w:spacing w:val="2"/>
        </w:rPr>
      </w:pPr>
      <w:r>
        <w:rPr>
          <w:rFonts w:hint="eastAsia"/>
        </w:rPr>
        <w:t>相手方（</w:t>
      </w:r>
      <w:r w:rsidR="007847E9">
        <w:rPr>
          <w:rFonts w:hint="eastAsia"/>
        </w:rPr>
        <w:t>債権者</w:t>
      </w:r>
      <w:r>
        <w:rPr>
          <w:rFonts w:hint="eastAsia"/>
        </w:rPr>
        <w:t>）</w:t>
      </w:r>
      <w:r w:rsidR="00CB6433" w:rsidRPr="00CB6433">
        <w:rPr>
          <w:rFonts w:hint="eastAsia"/>
          <w:u w:val="dotted"/>
        </w:rPr>
        <w:t xml:space="preserve">　　　　　　　　　　　　　　　　　　</w:t>
      </w:r>
    </w:p>
    <w:p w14:paraId="19FC3F7E" w14:textId="77777777" w:rsidR="007847E9" w:rsidRDefault="007847E9">
      <w:pPr>
        <w:adjustRightInd/>
        <w:rPr>
          <w:rFonts w:ascii="ＭＳ 明朝" w:cs="Times New Roman"/>
          <w:spacing w:val="2"/>
        </w:rPr>
      </w:pPr>
    </w:p>
    <w:p w14:paraId="7D1C8895" w14:textId="77777777" w:rsidR="007847E9" w:rsidRDefault="007847E9">
      <w:pPr>
        <w:adjustRightInd/>
        <w:spacing w:line="4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cs="Times New Roman"/>
          <w:sz w:val="28"/>
          <w:szCs w:val="28"/>
        </w:rPr>
        <w:t xml:space="preserve"> </w:t>
      </w:r>
      <w:r w:rsidR="00970A33">
        <w:rPr>
          <w:rFonts w:cs="Times New Roman" w:hint="eastAsia"/>
          <w:sz w:val="28"/>
          <w:szCs w:val="28"/>
        </w:rPr>
        <w:t>て</w:t>
      </w:r>
      <w:r w:rsidR="00970A33">
        <w:rPr>
          <w:rFonts w:cs="Times New Roma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旨</w:t>
      </w:r>
    </w:p>
    <w:p w14:paraId="4AB0A4BA" w14:textId="77777777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上記当事者間の御庁</w:t>
      </w:r>
      <w:r w:rsidR="008C0228">
        <w:rPr>
          <w:rFonts w:hint="eastAsia"/>
        </w:rPr>
        <w:t>令和</w:t>
      </w:r>
      <w:r w:rsidR="00805027">
        <w:rPr>
          <w:rFonts w:hint="eastAsia"/>
        </w:rPr>
        <w:t xml:space="preserve">　　　年（ル）第　　　　　号</w:t>
      </w:r>
      <w:r w:rsidR="00970A33">
        <w:rPr>
          <w:rFonts w:hint="eastAsia"/>
        </w:rPr>
        <w:t>債権差押命令申立事件について</w:t>
      </w:r>
      <w:r>
        <w:rPr>
          <w:rFonts w:hint="eastAsia"/>
        </w:rPr>
        <w:t>された</w:t>
      </w:r>
    </w:p>
    <w:p w14:paraId="75AC6349" w14:textId="77777777" w:rsidR="007847E9" w:rsidRPr="0028266B" w:rsidRDefault="007847E9">
      <w:pPr>
        <w:adjustRightInd/>
        <w:spacing w:line="124" w:lineRule="exact"/>
        <w:rPr>
          <w:rFonts w:ascii="ＭＳ 明朝" w:cs="Times New Roman"/>
          <w:spacing w:val="2"/>
        </w:rPr>
      </w:pPr>
    </w:p>
    <w:p w14:paraId="7169E10D" w14:textId="010B800C" w:rsidR="007847E9" w:rsidRDefault="007847E9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hint="eastAsia"/>
        </w:rPr>
        <w:t xml:space="preserve">　□　債権差押命令に基づく給料の差押え額は</w:t>
      </w:r>
      <w:r w:rsidR="007F6CE4">
        <w:rPr>
          <w:rFonts w:hint="eastAsia"/>
        </w:rPr>
        <w:t>、</w:t>
      </w:r>
      <w:r>
        <w:rPr>
          <w:rFonts w:hint="eastAsia"/>
        </w:rPr>
        <w:t>毎月　　　　　　　円を限度とする</w:t>
      </w:r>
      <w:r w:rsidR="007E3711">
        <w:rPr>
          <w:rFonts w:hint="eastAsia"/>
        </w:rPr>
        <w:t>。</w:t>
      </w:r>
    </w:p>
    <w:p w14:paraId="05EBA18B" w14:textId="77777777" w:rsidR="007847E9" w:rsidRDefault="007847E9">
      <w:pPr>
        <w:adjustRightInd/>
        <w:spacing w:line="124" w:lineRule="exact"/>
        <w:ind w:left="490" w:hanging="490"/>
        <w:rPr>
          <w:rFonts w:ascii="ＭＳ 明朝" w:cs="Times New Roman"/>
          <w:spacing w:val="2"/>
        </w:rPr>
      </w:pPr>
    </w:p>
    <w:p w14:paraId="3BA101AD" w14:textId="79D46743" w:rsidR="00EA3070" w:rsidRDefault="007847E9" w:rsidP="00120DC0">
      <w:pPr>
        <w:adjustRightInd/>
        <w:ind w:left="738" w:hangingChars="300" w:hanging="738"/>
      </w:pPr>
      <w:r>
        <w:rPr>
          <w:rFonts w:hint="eastAsia"/>
        </w:rPr>
        <w:t xml:space="preserve">　□　債権差押命令に基づく給料の差押債権の範囲</w:t>
      </w:r>
      <w:r w:rsidR="004D60EF">
        <w:rPr>
          <w:rFonts w:hint="eastAsia"/>
        </w:rPr>
        <w:t xml:space="preserve">　　分の１を</w:t>
      </w:r>
      <w:r>
        <w:rPr>
          <w:rFonts w:hint="eastAsia"/>
        </w:rPr>
        <w:t xml:space="preserve">　　分の１</w:t>
      </w:r>
      <w:r w:rsidR="00EC1BA3">
        <w:rPr>
          <w:rFonts w:hint="eastAsia"/>
        </w:rPr>
        <w:t>に</w:t>
      </w:r>
      <w:r>
        <w:rPr>
          <w:rFonts w:hint="eastAsia"/>
        </w:rPr>
        <w:t>変更する</w:t>
      </w:r>
      <w:r w:rsidR="007E3711">
        <w:rPr>
          <w:rFonts w:hint="eastAsia"/>
        </w:rPr>
        <w:t>。</w:t>
      </w:r>
    </w:p>
    <w:p w14:paraId="2ACA1BD2" w14:textId="77777777" w:rsidR="00EA3070" w:rsidRDefault="00EA3070" w:rsidP="00EA3070">
      <w:pPr>
        <w:adjustRightInd/>
        <w:spacing w:line="124" w:lineRule="exact"/>
        <w:ind w:left="490" w:hanging="490"/>
        <w:rPr>
          <w:rFonts w:ascii="ＭＳ 明朝" w:cs="Times New Roman"/>
          <w:spacing w:val="2"/>
        </w:rPr>
      </w:pPr>
    </w:p>
    <w:p w14:paraId="269A1631" w14:textId="648A7611" w:rsidR="00641152" w:rsidRDefault="006E7C9C" w:rsidP="00641152">
      <w:pPr>
        <w:numPr>
          <w:ilvl w:val="0"/>
          <w:numId w:val="1"/>
        </w:numPr>
        <w:adjustRightInd/>
      </w:pPr>
      <w:r>
        <w:rPr>
          <w:rFonts w:hint="eastAsia"/>
        </w:rPr>
        <w:t>債権差押命令を取り消す。</w:t>
      </w:r>
    </w:p>
    <w:p w14:paraId="0052138C" w14:textId="0F043ED2" w:rsidR="00641152" w:rsidRPr="00641152" w:rsidRDefault="00F12DED" w:rsidP="00641152">
      <w:pPr>
        <w:numPr>
          <w:ilvl w:val="0"/>
          <w:numId w:val="1"/>
        </w:numPr>
        <w:adjustRightInd/>
      </w:pPr>
      <w:r>
        <w:rPr>
          <w:rFonts w:hint="eastAsia"/>
        </w:rPr>
        <w:t xml:space="preserve">　　　</w:t>
      </w:r>
    </w:p>
    <w:p w14:paraId="67C488BF" w14:textId="77777777" w:rsidR="00641152" w:rsidRPr="00641152" w:rsidRDefault="00641152" w:rsidP="00EA3070">
      <w:pPr>
        <w:adjustRightInd/>
        <w:spacing w:line="124" w:lineRule="exact"/>
        <w:rPr>
          <w:rFonts w:ascii="ＭＳ 明朝" w:cs="Times New Roman"/>
          <w:spacing w:val="2"/>
        </w:rPr>
      </w:pPr>
    </w:p>
    <w:p w14:paraId="79BEEBA4" w14:textId="77777777" w:rsidR="007847E9" w:rsidRDefault="00EC1BA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</w:t>
      </w:r>
      <w:r w:rsidR="007847E9">
        <w:rPr>
          <w:rFonts w:hint="eastAsia"/>
        </w:rPr>
        <w:t>の裁判を求める。</w:t>
      </w:r>
    </w:p>
    <w:p w14:paraId="2C62DC27" w14:textId="77777777" w:rsidR="007847E9" w:rsidRDefault="007847E9">
      <w:pPr>
        <w:adjustRightInd/>
        <w:spacing w:line="124" w:lineRule="exact"/>
        <w:ind w:left="244" w:hanging="244"/>
        <w:rPr>
          <w:rFonts w:ascii="ＭＳ 明朝" w:cs="Times New Roman"/>
          <w:spacing w:val="2"/>
        </w:rPr>
      </w:pPr>
    </w:p>
    <w:p w14:paraId="67A49B75" w14:textId="02C56ACD" w:rsidR="007847E9" w:rsidRDefault="007847E9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□　また</w:t>
      </w:r>
      <w:r w:rsidR="007F6CE4">
        <w:rPr>
          <w:rFonts w:hint="eastAsia"/>
        </w:rPr>
        <w:t>、</w:t>
      </w:r>
      <w:r>
        <w:rPr>
          <w:rFonts w:hint="eastAsia"/>
        </w:rPr>
        <w:t>上</w:t>
      </w:r>
      <w:r w:rsidR="00970A33">
        <w:rPr>
          <w:rFonts w:hint="eastAsia"/>
        </w:rPr>
        <w:t>記裁判が効力を生ずるまでの間</w:t>
      </w:r>
      <w:r w:rsidR="007F6CE4">
        <w:rPr>
          <w:rFonts w:hint="eastAsia"/>
        </w:rPr>
        <w:t>、</w:t>
      </w:r>
      <w:r w:rsidR="00970A33">
        <w:rPr>
          <w:rFonts w:hint="eastAsia"/>
        </w:rPr>
        <w:t>第三債務者は</w:t>
      </w:r>
      <w:r w:rsidR="007F6CE4">
        <w:rPr>
          <w:rFonts w:hint="eastAsia"/>
        </w:rPr>
        <w:t>、</w:t>
      </w:r>
      <w:r w:rsidR="00970A33">
        <w:rPr>
          <w:rFonts w:hint="eastAsia"/>
        </w:rPr>
        <w:t>債権者に対し</w:t>
      </w:r>
      <w:r w:rsidR="007F6CE4">
        <w:rPr>
          <w:rFonts w:hint="eastAsia"/>
        </w:rPr>
        <w:t>、</w:t>
      </w:r>
      <w:r w:rsidR="00970A33">
        <w:rPr>
          <w:rFonts w:hint="eastAsia"/>
        </w:rPr>
        <w:t>支払その他の給付をしてはならない旨</w:t>
      </w:r>
      <w:r>
        <w:rPr>
          <w:rFonts w:hint="eastAsia"/>
        </w:rPr>
        <w:t xml:space="preserve">の決定を求める。　</w:t>
      </w:r>
    </w:p>
    <w:p w14:paraId="30ECC8CC" w14:textId="77777777" w:rsidR="00294C62" w:rsidRDefault="00294C62">
      <w:pPr>
        <w:adjustRightInd/>
      </w:pPr>
    </w:p>
    <w:p w14:paraId="06E0062A" w14:textId="77777777" w:rsidR="007847E9" w:rsidRDefault="00D219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7847E9">
        <w:rPr>
          <w:rFonts w:hint="eastAsia"/>
        </w:rPr>
        <w:t>添付</w:t>
      </w:r>
      <w:r>
        <w:rPr>
          <w:rFonts w:hint="eastAsia"/>
        </w:rPr>
        <w:t>書類）</w:t>
      </w:r>
    </w:p>
    <w:p w14:paraId="5B593ABE" w14:textId="2307A651" w:rsidR="005E7DD0" w:rsidRDefault="005E7DD0" w:rsidP="005E7DD0">
      <w:pPr>
        <w:adjustRightInd/>
        <w:ind w:firstLineChars="100" w:firstLine="246"/>
      </w:pPr>
      <w:r>
        <w:rPr>
          <w:rFonts w:hint="eastAsia"/>
        </w:rPr>
        <w:t xml:space="preserve">□　</w:t>
      </w:r>
      <w:r w:rsidR="003333AA">
        <w:rPr>
          <w:rFonts w:hint="eastAsia"/>
        </w:rPr>
        <w:t>世帯全員（同居者全員）の</w:t>
      </w:r>
      <w:r>
        <w:rPr>
          <w:rFonts w:hint="eastAsia"/>
        </w:rPr>
        <w:t xml:space="preserve">住民票　　　　　　　　　　　</w:t>
      </w:r>
      <w:r w:rsidR="00120DC0">
        <w:rPr>
          <w:rFonts w:hint="eastAsia"/>
        </w:rPr>
        <w:t xml:space="preserve">　　　</w:t>
      </w:r>
      <w:r>
        <w:rPr>
          <w:rFonts w:hint="eastAsia"/>
        </w:rPr>
        <w:t>１通</w:t>
      </w:r>
    </w:p>
    <w:p w14:paraId="7E92D209" w14:textId="60FE772D" w:rsidR="005E7DD0" w:rsidRDefault="005E7DD0" w:rsidP="005E7DD0">
      <w:pPr>
        <w:adjustRightInd/>
        <w:ind w:firstLineChars="100" w:firstLine="246"/>
      </w:pPr>
      <w:r>
        <w:rPr>
          <w:rFonts w:hint="eastAsia"/>
        </w:rPr>
        <w:t>□　給料</w:t>
      </w:r>
      <w:r w:rsidR="00BA26EB">
        <w:rPr>
          <w:rFonts w:hint="eastAsia"/>
        </w:rPr>
        <w:t>（申立前３か月分）</w:t>
      </w:r>
      <w:r>
        <w:rPr>
          <w:rFonts w:hint="eastAsia"/>
        </w:rPr>
        <w:t>及び賞与明細書</w:t>
      </w:r>
      <w:r w:rsidR="003333AA">
        <w:rPr>
          <w:rFonts w:hint="eastAsia"/>
        </w:rPr>
        <w:t>（申立前</w:t>
      </w:r>
      <w:r w:rsidR="00BA26EB">
        <w:rPr>
          <w:rFonts w:hint="eastAsia"/>
        </w:rPr>
        <w:t>１年</w:t>
      </w:r>
      <w:r>
        <w:rPr>
          <w:rFonts w:hint="eastAsia"/>
        </w:rPr>
        <w:t>分）</w:t>
      </w:r>
      <w:r w:rsidR="00BA26EB">
        <w:rPr>
          <w:rFonts w:hint="eastAsia"/>
        </w:rPr>
        <w:t>写し</w:t>
      </w:r>
      <w:r w:rsidR="00120DC0">
        <w:rPr>
          <w:rFonts w:hint="eastAsia"/>
        </w:rPr>
        <w:t xml:space="preserve">　</w:t>
      </w:r>
      <w:r>
        <w:rPr>
          <w:rFonts w:hint="eastAsia"/>
        </w:rPr>
        <w:t>１通</w:t>
      </w:r>
    </w:p>
    <w:p w14:paraId="61909130" w14:textId="1B200A11" w:rsidR="003333AA" w:rsidRDefault="003333AA" w:rsidP="005E7DD0">
      <w:pPr>
        <w:adjustRightInd/>
        <w:ind w:firstLineChars="100" w:firstLine="246"/>
      </w:pPr>
      <w:r>
        <w:rPr>
          <w:rFonts w:hint="eastAsia"/>
        </w:rPr>
        <w:t xml:space="preserve">□　源泉徴収票写し　　　　　　　　　　　　　　　　　　　</w:t>
      </w:r>
      <w:r w:rsidR="00120DC0">
        <w:rPr>
          <w:rFonts w:hint="eastAsia"/>
        </w:rPr>
        <w:t xml:space="preserve">　　　</w:t>
      </w:r>
      <w:r>
        <w:rPr>
          <w:rFonts w:hint="eastAsia"/>
        </w:rPr>
        <w:t>１通</w:t>
      </w:r>
    </w:p>
    <w:p w14:paraId="021ECA43" w14:textId="6C087C74" w:rsidR="005E7DD0" w:rsidRDefault="005E7DD0" w:rsidP="005E7DD0">
      <w:pPr>
        <w:adjustRightInd/>
        <w:ind w:firstLineChars="100" w:firstLine="246"/>
        <w:rPr>
          <w:rFonts w:ascii="ＭＳ 明朝" w:cs="Times New Roman"/>
          <w:spacing w:val="2"/>
        </w:rPr>
      </w:pPr>
      <w:r>
        <w:rPr>
          <w:rFonts w:hint="eastAsia"/>
        </w:rPr>
        <w:t>□　預貯金通帳写し（</w:t>
      </w:r>
      <w:r w:rsidR="00BA26EB">
        <w:rPr>
          <w:rFonts w:hint="eastAsia"/>
        </w:rPr>
        <w:t>申立前</w:t>
      </w:r>
      <w:r>
        <w:rPr>
          <w:rFonts w:hint="eastAsia"/>
        </w:rPr>
        <w:t>１年分）　　　　　　　　　　　　　　１通</w:t>
      </w:r>
    </w:p>
    <w:p w14:paraId="72422E6D" w14:textId="0C351574" w:rsidR="004D60EF" w:rsidRDefault="004D60EF" w:rsidP="007302ED">
      <w:pPr>
        <w:adjustRightInd/>
        <w:ind w:firstLineChars="100" w:firstLine="246"/>
      </w:pPr>
      <w:r>
        <w:rPr>
          <w:rFonts w:hint="eastAsia"/>
        </w:rPr>
        <w:t xml:space="preserve">□　　　　　　　　　　　　　　　　　　　　　　　　　　　　</w:t>
      </w:r>
      <w:r w:rsidR="00120DC0">
        <w:rPr>
          <w:rFonts w:hint="eastAsia"/>
        </w:rPr>
        <w:t xml:space="preserve">　　　</w:t>
      </w:r>
      <w:r>
        <w:rPr>
          <w:rFonts w:hint="eastAsia"/>
        </w:rPr>
        <w:t>通</w:t>
      </w:r>
    </w:p>
    <w:p w14:paraId="6FFBED61" w14:textId="11FACF25" w:rsidR="004D60EF" w:rsidRDefault="004D60EF" w:rsidP="007302ED">
      <w:pPr>
        <w:adjustRightInd/>
        <w:ind w:firstLineChars="100" w:firstLine="246"/>
      </w:pPr>
      <w:r>
        <w:rPr>
          <w:rFonts w:hint="eastAsia"/>
        </w:rPr>
        <w:t xml:space="preserve">□　　　　　　　　　　　　　　　　　　　　　　　　　　　</w:t>
      </w:r>
      <w:r w:rsidR="00120DC0">
        <w:rPr>
          <w:rFonts w:hint="eastAsia"/>
        </w:rPr>
        <w:t xml:space="preserve">　　　</w:t>
      </w:r>
      <w:r>
        <w:rPr>
          <w:rFonts w:hint="eastAsia"/>
        </w:rPr>
        <w:t xml:space="preserve">　通</w:t>
      </w:r>
    </w:p>
    <w:p w14:paraId="2ECE94A8" w14:textId="6E0CF598" w:rsidR="00D219F2" w:rsidRDefault="007302ED" w:rsidP="007302ED">
      <w:pPr>
        <w:adjustRightInd/>
        <w:ind w:firstLineChars="100" w:firstLine="246"/>
      </w:pPr>
      <w:r>
        <w:rPr>
          <w:rFonts w:hint="eastAsia"/>
        </w:rPr>
        <w:t>□</w:t>
      </w:r>
      <w:r w:rsidR="007532F2">
        <w:rPr>
          <w:rFonts w:hint="eastAsia"/>
        </w:rPr>
        <w:t xml:space="preserve">　</w:t>
      </w:r>
      <w:r w:rsidR="003333AA">
        <w:rPr>
          <w:rFonts w:hint="eastAsia"/>
        </w:rPr>
        <w:t>申立書副本</w:t>
      </w:r>
      <w:r w:rsidR="007F6CE4">
        <w:rPr>
          <w:rFonts w:hint="eastAsia"/>
        </w:rPr>
        <w:t>、</w:t>
      </w:r>
      <w:r w:rsidR="003333AA">
        <w:rPr>
          <w:rFonts w:hint="eastAsia"/>
        </w:rPr>
        <w:t xml:space="preserve">上記添付書類のコピー　　　　　　　　　　</w:t>
      </w:r>
      <w:r w:rsidR="00120DC0">
        <w:rPr>
          <w:rFonts w:hint="eastAsia"/>
        </w:rPr>
        <w:t xml:space="preserve">　　　</w:t>
      </w:r>
      <w:r w:rsidR="003333AA">
        <w:rPr>
          <w:rFonts w:hint="eastAsia"/>
        </w:rPr>
        <w:t>１通</w:t>
      </w:r>
    </w:p>
    <w:p w14:paraId="4629B298" w14:textId="77777777" w:rsidR="007847E9" w:rsidRDefault="007847E9" w:rsidP="00665033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br w:type="page"/>
      </w:r>
      <w:r>
        <w:rPr>
          <w:rFonts w:hint="eastAsia"/>
          <w:sz w:val="28"/>
          <w:szCs w:val="28"/>
        </w:rPr>
        <w:lastRenderedPageBreak/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cs="Times New Roman"/>
          <w:sz w:val="28"/>
          <w:szCs w:val="28"/>
        </w:rPr>
        <w:t xml:space="preserve"> </w:t>
      </w:r>
      <w:r w:rsidR="00C42955">
        <w:rPr>
          <w:rFonts w:cs="Times New Roman" w:hint="eastAsia"/>
          <w:sz w:val="28"/>
          <w:szCs w:val="28"/>
        </w:rPr>
        <w:t>て</w:t>
      </w:r>
      <w:r w:rsidR="00C42955">
        <w:rPr>
          <w:rFonts w:cs="Times New Roma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</w:t>
      </w:r>
    </w:p>
    <w:p w14:paraId="48B54896" w14:textId="77777777" w:rsidR="00665033" w:rsidRDefault="00665033">
      <w:pPr>
        <w:adjustRightInd/>
        <w:ind w:left="244" w:hanging="244"/>
      </w:pPr>
    </w:p>
    <w:p w14:paraId="6DAE7463" w14:textId="0B6BA0B5" w:rsidR="007847E9" w:rsidRDefault="007847E9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申立人の家族構成</w:t>
      </w:r>
      <w:r w:rsidR="00665033">
        <w:rPr>
          <w:rFonts w:hint="eastAsia"/>
        </w:rPr>
        <w:t>は</w:t>
      </w:r>
      <w:r w:rsidR="007F6CE4">
        <w:rPr>
          <w:rFonts w:hint="eastAsia"/>
        </w:rPr>
        <w:t>、</w:t>
      </w:r>
      <w:r>
        <w:rPr>
          <w:rFonts w:hint="eastAsia"/>
        </w:rPr>
        <w:t>別紙</w:t>
      </w:r>
      <w:r w:rsidR="00EA66D9">
        <w:rPr>
          <w:rFonts w:hint="eastAsia"/>
        </w:rPr>
        <w:t>同居家族等一覧表</w:t>
      </w:r>
      <w:r>
        <w:rPr>
          <w:rFonts w:hint="eastAsia"/>
        </w:rPr>
        <w:t>記載のとおりである。</w:t>
      </w:r>
    </w:p>
    <w:p w14:paraId="58B3E842" w14:textId="77777777" w:rsidR="007847E9" w:rsidRDefault="007847E9">
      <w:pPr>
        <w:adjustRightInd/>
        <w:ind w:left="244" w:hanging="244"/>
        <w:rPr>
          <w:rFonts w:ascii="ＭＳ 明朝" w:cs="Times New Roman"/>
          <w:spacing w:val="2"/>
        </w:rPr>
      </w:pPr>
    </w:p>
    <w:p w14:paraId="08E21435" w14:textId="52197AC8" w:rsidR="00C03E6A" w:rsidRDefault="007847E9" w:rsidP="00C03E6A">
      <w:pPr>
        <w:adjustRightInd/>
        <w:spacing w:line="454" w:lineRule="exact"/>
        <w:ind w:left="736" w:hangingChars="299" w:hanging="736"/>
      </w:pPr>
      <w:r>
        <w:rPr>
          <w:rFonts w:hint="eastAsia"/>
        </w:rPr>
        <w:t xml:space="preserve">２　</w:t>
      </w:r>
      <w:r w:rsidR="00C03E6A">
        <w:rPr>
          <w:rFonts w:hint="eastAsia"/>
        </w:rPr>
        <w:t>□　申立人は</w:t>
      </w:r>
      <w:r w:rsidR="007F6CE4">
        <w:rPr>
          <w:rFonts w:hint="eastAsia"/>
        </w:rPr>
        <w:t>、</w:t>
      </w:r>
      <w:r w:rsidR="00C03E6A">
        <w:rPr>
          <w:rFonts w:hint="eastAsia"/>
        </w:rPr>
        <w:t>過去３か月平均で１か月あたり</w:t>
      </w:r>
      <w:r w:rsidR="007F6CE4">
        <w:rPr>
          <w:rFonts w:hint="eastAsia"/>
        </w:rPr>
        <w:t>、</w:t>
      </w:r>
      <w:r w:rsidR="00C03E6A">
        <w:rPr>
          <w:rFonts w:hint="eastAsia"/>
        </w:rPr>
        <w:t>基本給　　　　　　　　円</w:t>
      </w:r>
      <w:r w:rsidR="007F6CE4">
        <w:rPr>
          <w:rFonts w:hint="eastAsia"/>
        </w:rPr>
        <w:t>、</w:t>
      </w:r>
      <w:r w:rsidR="00C03E6A">
        <w:rPr>
          <w:rFonts w:hint="eastAsia"/>
        </w:rPr>
        <w:t>諸手当　　　　　　　　円を得ている。</w:t>
      </w:r>
    </w:p>
    <w:p w14:paraId="2AA4B429" w14:textId="716947DD" w:rsidR="008C03D1" w:rsidRDefault="00C03E6A" w:rsidP="00C03E6A">
      <w:pPr>
        <w:adjustRightInd/>
        <w:spacing w:line="454" w:lineRule="exact"/>
        <w:ind w:leftChars="299" w:left="736" w:firstLineChars="100" w:firstLine="246"/>
      </w:pPr>
      <w:r>
        <w:rPr>
          <w:rFonts w:hint="eastAsia"/>
        </w:rPr>
        <w:t>この中から</w:t>
      </w:r>
      <w:r w:rsidR="007F6CE4">
        <w:rPr>
          <w:rFonts w:hint="eastAsia"/>
        </w:rPr>
        <w:t>、</w:t>
      </w:r>
      <w:r>
        <w:rPr>
          <w:rFonts w:hint="eastAsia"/>
        </w:rPr>
        <w:t xml:space="preserve">所得税　　　　</w:t>
      </w:r>
      <w:r w:rsidR="008C03D1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  <w:r w:rsidR="007F6CE4">
        <w:rPr>
          <w:rFonts w:hint="eastAsia"/>
        </w:rPr>
        <w:t>、</w:t>
      </w:r>
      <w:r>
        <w:rPr>
          <w:rFonts w:hint="eastAsia"/>
        </w:rPr>
        <w:t xml:space="preserve">住民税　</w:t>
      </w:r>
      <w:r w:rsidR="008C03D1">
        <w:rPr>
          <w:rFonts w:hint="eastAsia"/>
        </w:rPr>
        <w:t xml:space="preserve">　　</w:t>
      </w:r>
      <w:r>
        <w:rPr>
          <w:rFonts w:hint="eastAsia"/>
        </w:rPr>
        <w:t xml:space="preserve">　　　　　　円</w:t>
      </w:r>
      <w:r w:rsidR="007F6CE4">
        <w:rPr>
          <w:rFonts w:hint="eastAsia"/>
        </w:rPr>
        <w:t>、</w:t>
      </w:r>
      <w:r>
        <w:rPr>
          <w:rFonts w:hint="eastAsia"/>
        </w:rPr>
        <w:t>社会保険料</w:t>
      </w:r>
      <w:r w:rsidR="00DF3784">
        <w:rPr>
          <w:rFonts w:hint="eastAsia"/>
        </w:rPr>
        <w:t>（共済組合掛金</w:t>
      </w:r>
      <w:r w:rsidR="00E95C23">
        <w:rPr>
          <w:rFonts w:hint="eastAsia"/>
        </w:rPr>
        <w:t>等</w:t>
      </w:r>
      <w:r w:rsidR="00DF3784">
        <w:rPr>
          <w:rFonts w:hint="eastAsia"/>
        </w:rPr>
        <w:t>）</w:t>
      </w:r>
      <w:r w:rsidR="00887B5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8C03D1">
        <w:rPr>
          <w:rFonts w:hint="eastAsia"/>
        </w:rPr>
        <w:t xml:space="preserve">　　</w:t>
      </w:r>
      <w:r>
        <w:rPr>
          <w:rFonts w:hint="eastAsia"/>
        </w:rPr>
        <w:t xml:space="preserve">　　円を控除した残額は</w:t>
      </w:r>
    </w:p>
    <w:p w14:paraId="642DDBC4" w14:textId="699C4234" w:rsidR="007847E9" w:rsidRDefault="00C03E6A" w:rsidP="00C03E6A">
      <w:pPr>
        <w:adjustRightInd/>
        <w:spacing w:line="454" w:lineRule="exact"/>
        <w:ind w:leftChars="299" w:left="736" w:firstLineChars="100" w:firstLine="246"/>
      </w:pPr>
      <w:r>
        <w:rPr>
          <w:rFonts w:hint="eastAsia"/>
        </w:rPr>
        <w:t xml:space="preserve">　　　　　　　円である</w:t>
      </w:r>
      <w:r w:rsidR="007847E9">
        <w:rPr>
          <w:rFonts w:hint="eastAsia"/>
        </w:rPr>
        <w:t>。</w:t>
      </w:r>
    </w:p>
    <w:p w14:paraId="4E54D5FA" w14:textId="77777777" w:rsidR="00C03E6A" w:rsidRDefault="00C03E6A" w:rsidP="00C03E6A">
      <w:pPr>
        <w:adjustRightInd/>
        <w:spacing w:line="454" w:lineRule="exact"/>
      </w:pPr>
      <w:r>
        <w:rPr>
          <w:rFonts w:hint="eastAsia"/>
        </w:rPr>
        <w:t xml:space="preserve">　　□　申立人は１か月　　　　　　　円の　　　　　　　を受給している。</w:t>
      </w:r>
    </w:p>
    <w:p w14:paraId="27A1C79D" w14:textId="77777777" w:rsidR="00C03E6A" w:rsidRDefault="00C03E6A" w:rsidP="00C03E6A">
      <w:pPr>
        <w:adjustRightInd/>
        <w:spacing w:line="454" w:lineRule="exact"/>
        <w:ind w:left="738" w:hangingChars="300" w:hanging="738"/>
      </w:pPr>
      <w:r>
        <w:rPr>
          <w:rFonts w:hint="eastAsia"/>
        </w:rPr>
        <w:t xml:space="preserve">　　□　申立人は過去６か月平均で１か月あたり　　　　　　　　円の事業収入を得ている。</w:t>
      </w:r>
    </w:p>
    <w:p w14:paraId="0473AC2E" w14:textId="77777777" w:rsidR="00C03E6A" w:rsidRDefault="00C03E6A" w:rsidP="00C03E6A">
      <w:pPr>
        <w:adjustRightInd/>
        <w:spacing w:line="454" w:lineRule="exact"/>
        <w:ind w:left="738" w:hangingChars="300" w:hanging="73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この中から必要経費を控除した実質手取り収入は　　　　　　　　円である。</w:t>
      </w:r>
    </w:p>
    <w:p w14:paraId="64A10187" w14:textId="77777777" w:rsidR="00C03E6A" w:rsidRDefault="00C03E6A" w:rsidP="00C03E6A">
      <w:pPr>
        <w:adjustRightInd/>
        <w:spacing w:line="454" w:lineRule="exact"/>
        <w:ind w:left="750" w:hangingChars="300" w:hanging="750"/>
        <w:rPr>
          <w:rFonts w:ascii="ＭＳ 明朝" w:cs="Times New Roman"/>
          <w:spacing w:val="2"/>
        </w:rPr>
      </w:pPr>
    </w:p>
    <w:p w14:paraId="0FC48751" w14:textId="111D7586" w:rsidR="00C03E6A" w:rsidRDefault="00C03E6A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申立人の１か月の支出は</w:t>
      </w:r>
      <w:r w:rsidR="007F6CE4">
        <w:rPr>
          <w:rFonts w:ascii="ＭＳ 明朝" w:cs="Times New Roman" w:hint="eastAsia"/>
          <w:spacing w:val="2"/>
        </w:rPr>
        <w:t>、</w:t>
      </w:r>
      <w:r>
        <w:rPr>
          <w:rFonts w:ascii="ＭＳ 明朝" w:cs="Times New Roman" w:hint="eastAsia"/>
          <w:spacing w:val="2"/>
        </w:rPr>
        <w:t>別紙収支状況一覧表のとおり　　　　　　　円である。</w:t>
      </w:r>
    </w:p>
    <w:p w14:paraId="0187D7CA" w14:textId="77777777" w:rsidR="005A0A48" w:rsidRDefault="005A0A48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</w:rPr>
      </w:pPr>
    </w:p>
    <w:p w14:paraId="536E1E0C" w14:textId="4DF99788" w:rsidR="005A0A48" w:rsidRDefault="005A0A48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　本件差押えが続行されることによって</w:t>
      </w:r>
      <w:r w:rsidR="00BA26EB">
        <w:rPr>
          <w:rFonts w:ascii="ＭＳ 明朝" w:cs="Times New Roman" w:hint="eastAsia"/>
          <w:spacing w:val="2"/>
        </w:rPr>
        <w:t>申立人の生活に</w:t>
      </w:r>
      <w:r>
        <w:rPr>
          <w:rFonts w:ascii="ＭＳ 明朝" w:cs="Times New Roman" w:hint="eastAsia"/>
          <w:spacing w:val="2"/>
        </w:rPr>
        <w:t>生ずる</w:t>
      </w:r>
      <w:r w:rsidR="00BA26EB">
        <w:rPr>
          <w:rFonts w:ascii="ＭＳ 明朝" w:cs="Times New Roman" w:hint="eastAsia"/>
          <w:spacing w:val="2"/>
        </w:rPr>
        <w:t>著しい</w:t>
      </w:r>
      <w:r>
        <w:rPr>
          <w:rFonts w:ascii="ＭＳ 明朝" w:cs="Times New Roman" w:hint="eastAsia"/>
          <w:spacing w:val="2"/>
        </w:rPr>
        <w:t>支障は</w:t>
      </w:r>
      <w:r w:rsidR="007F6CE4">
        <w:rPr>
          <w:rFonts w:ascii="ＭＳ 明朝" w:cs="Times New Roman" w:hint="eastAsia"/>
          <w:spacing w:val="2"/>
        </w:rPr>
        <w:t>、</w:t>
      </w:r>
      <w:r>
        <w:rPr>
          <w:rFonts w:ascii="ＭＳ 明朝" w:cs="Times New Roman" w:hint="eastAsia"/>
          <w:spacing w:val="2"/>
        </w:rPr>
        <w:t>次のとおりである。</w:t>
      </w:r>
    </w:p>
    <w:p w14:paraId="42839F02" w14:textId="77777777" w:rsidR="005A0A48" w:rsidRDefault="0053051B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□　別紙のとおり</w:t>
      </w:r>
    </w:p>
    <w:p w14:paraId="4E77DD34" w14:textId="77777777" w:rsidR="005A0A48" w:rsidRPr="009A5652" w:rsidRDefault="009A565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676DE6AF" w14:textId="77777777" w:rsidR="005A0A48" w:rsidRPr="009A5652" w:rsidRDefault="009A565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14:paraId="7E37BCC2" w14:textId="6DC86621" w:rsidR="005A0A48" w:rsidRPr="009A5652" w:rsidRDefault="009A565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14:paraId="3B5161FA" w14:textId="77777777" w:rsidR="005A0A48" w:rsidRPr="009A5652" w:rsidRDefault="009A565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14:paraId="3C288545" w14:textId="77777777" w:rsidR="005A0A48" w:rsidRPr="009A5652" w:rsidRDefault="009A565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</w:t>
      </w:r>
    </w:p>
    <w:p w14:paraId="6AEA03A8" w14:textId="77777777" w:rsidR="00BA26EB" w:rsidRPr="009A5652" w:rsidRDefault="00BA26EB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</w:p>
    <w:p w14:paraId="09B39B38" w14:textId="0AEA45BC" w:rsidR="007847E9" w:rsidRDefault="00665033" w:rsidP="005A0A48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7847E9">
        <w:rPr>
          <w:rFonts w:hint="eastAsia"/>
        </w:rPr>
        <w:t xml:space="preserve">　よって</w:t>
      </w:r>
      <w:r w:rsidR="007F6CE4">
        <w:rPr>
          <w:rFonts w:hint="eastAsia"/>
        </w:rPr>
        <w:t>、</w:t>
      </w:r>
      <w:r w:rsidR="007847E9">
        <w:rPr>
          <w:rFonts w:hint="eastAsia"/>
        </w:rPr>
        <w:t>本申立てに及ぶ。</w:t>
      </w:r>
    </w:p>
    <w:sectPr w:rsidR="007847E9" w:rsidSect="0012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0" w:right="1134" w:bottom="1418" w:left="1700" w:header="720" w:footer="720" w:gutter="0"/>
      <w:pgNumType w:start="1"/>
      <w:cols w:space="720"/>
      <w:noEndnote/>
      <w:titlePg/>
      <w:docGrid w:type="linesAndChars" w:linePitch="36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907D" w14:textId="77777777" w:rsidR="0047109E" w:rsidRDefault="0047109E">
      <w:r>
        <w:separator/>
      </w:r>
    </w:p>
  </w:endnote>
  <w:endnote w:type="continuationSeparator" w:id="0">
    <w:p w14:paraId="2909291D" w14:textId="77777777" w:rsidR="0047109E" w:rsidRDefault="004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7CFE" w14:textId="77777777" w:rsidR="00F54EF6" w:rsidRDefault="00F54E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AC59" w14:textId="730A1AE5" w:rsidR="003465E8" w:rsidRPr="00904FD5" w:rsidRDefault="003465E8" w:rsidP="00904F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AB92" w14:textId="77777777" w:rsidR="00F54EF6" w:rsidRDefault="00F54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A772" w14:textId="77777777" w:rsidR="0047109E" w:rsidRDefault="004710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F5F861" w14:textId="77777777" w:rsidR="0047109E" w:rsidRDefault="0047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794D" w14:textId="77777777" w:rsidR="00F54EF6" w:rsidRDefault="00F54E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9A4C" w14:textId="62DF665E" w:rsidR="00EF75E9" w:rsidRDefault="00EF75E9" w:rsidP="00120DC0">
    <w:pPr>
      <w:pStyle w:val="a3"/>
      <w:ind w:firstLineChars="2000" w:firstLine="4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1351" w14:textId="0C042795" w:rsidR="00BA26EB" w:rsidRPr="00904FD5" w:rsidRDefault="00BA26EB" w:rsidP="00904F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CDD"/>
    <w:multiLevelType w:val="hybridMultilevel"/>
    <w:tmpl w:val="A0A0876A"/>
    <w:lvl w:ilvl="0" w:tplc="E77633EE">
      <w:numFmt w:val="bullet"/>
      <w:lvlText w:val="□"/>
      <w:lvlJc w:val="left"/>
      <w:pPr>
        <w:tabs>
          <w:tab w:val="num" w:pos="1635"/>
        </w:tabs>
        <w:ind w:left="1635" w:hanging="465"/>
      </w:pPr>
      <w:rPr>
        <w:rFonts w:ascii="ＭＳ 明朝" w:eastAsia="ＭＳ 明朝" w:hAnsi="ＭＳ 明朝" w:cs="ＭＳ 明朝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63C71F77"/>
    <w:multiLevelType w:val="hybridMultilevel"/>
    <w:tmpl w:val="1AD6F5B0"/>
    <w:lvl w:ilvl="0" w:tplc="CEBE0D42">
      <w:numFmt w:val="bullet"/>
      <w:lvlText w:val="□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7"/>
    <w:rsid w:val="00002517"/>
    <w:rsid w:val="00077A97"/>
    <w:rsid w:val="000A509D"/>
    <w:rsid w:val="00120DC0"/>
    <w:rsid w:val="00154C43"/>
    <w:rsid w:val="001C0032"/>
    <w:rsid w:val="001E3EC9"/>
    <w:rsid w:val="001F187A"/>
    <w:rsid w:val="00214A34"/>
    <w:rsid w:val="00227E0D"/>
    <w:rsid w:val="0028266B"/>
    <w:rsid w:val="00294C62"/>
    <w:rsid w:val="002F46F5"/>
    <w:rsid w:val="00305DEA"/>
    <w:rsid w:val="003333AA"/>
    <w:rsid w:val="003465E8"/>
    <w:rsid w:val="003A7F4D"/>
    <w:rsid w:val="0047109E"/>
    <w:rsid w:val="00474607"/>
    <w:rsid w:val="00484646"/>
    <w:rsid w:val="004B7241"/>
    <w:rsid w:val="004C7AA3"/>
    <w:rsid w:val="004D60EF"/>
    <w:rsid w:val="0053051B"/>
    <w:rsid w:val="00533A61"/>
    <w:rsid w:val="005572CB"/>
    <w:rsid w:val="005A0A48"/>
    <w:rsid w:val="005B5630"/>
    <w:rsid w:val="005B7F87"/>
    <w:rsid w:val="005E3988"/>
    <w:rsid w:val="005E7DD0"/>
    <w:rsid w:val="00636EDE"/>
    <w:rsid w:val="00641152"/>
    <w:rsid w:val="0064455F"/>
    <w:rsid w:val="00664F1B"/>
    <w:rsid w:val="00665033"/>
    <w:rsid w:val="00670348"/>
    <w:rsid w:val="00670FD9"/>
    <w:rsid w:val="006843E7"/>
    <w:rsid w:val="006C2508"/>
    <w:rsid w:val="006E7C2A"/>
    <w:rsid w:val="006E7C9C"/>
    <w:rsid w:val="00715989"/>
    <w:rsid w:val="007302ED"/>
    <w:rsid w:val="007532F2"/>
    <w:rsid w:val="00770825"/>
    <w:rsid w:val="00777347"/>
    <w:rsid w:val="007847E9"/>
    <w:rsid w:val="007A6501"/>
    <w:rsid w:val="007C2F7F"/>
    <w:rsid w:val="007D2588"/>
    <w:rsid w:val="007E3711"/>
    <w:rsid w:val="007E73F3"/>
    <w:rsid w:val="007F6CE4"/>
    <w:rsid w:val="007F6F44"/>
    <w:rsid w:val="00805027"/>
    <w:rsid w:val="00812FC1"/>
    <w:rsid w:val="00845630"/>
    <w:rsid w:val="00887B5E"/>
    <w:rsid w:val="008C0228"/>
    <w:rsid w:val="008C03D1"/>
    <w:rsid w:val="00904FD5"/>
    <w:rsid w:val="0094566E"/>
    <w:rsid w:val="00970A33"/>
    <w:rsid w:val="00982FBD"/>
    <w:rsid w:val="00991E5C"/>
    <w:rsid w:val="009A5652"/>
    <w:rsid w:val="009B1F0C"/>
    <w:rsid w:val="009F0D69"/>
    <w:rsid w:val="00A0058A"/>
    <w:rsid w:val="00A71BD5"/>
    <w:rsid w:val="00A71CA4"/>
    <w:rsid w:val="00A76BB4"/>
    <w:rsid w:val="00AA7AFF"/>
    <w:rsid w:val="00AA7FB0"/>
    <w:rsid w:val="00AB2B2C"/>
    <w:rsid w:val="00AC2D4B"/>
    <w:rsid w:val="00B05F15"/>
    <w:rsid w:val="00B067D6"/>
    <w:rsid w:val="00B25A70"/>
    <w:rsid w:val="00B345DA"/>
    <w:rsid w:val="00B37CA7"/>
    <w:rsid w:val="00B502CD"/>
    <w:rsid w:val="00B5724F"/>
    <w:rsid w:val="00B6581D"/>
    <w:rsid w:val="00B71A66"/>
    <w:rsid w:val="00BA26EB"/>
    <w:rsid w:val="00BA49BC"/>
    <w:rsid w:val="00BA7004"/>
    <w:rsid w:val="00BB66D9"/>
    <w:rsid w:val="00BE0397"/>
    <w:rsid w:val="00C03E6A"/>
    <w:rsid w:val="00C24640"/>
    <w:rsid w:val="00C42955"/>
    <w:rsid w:val="00C5782A"/>
    <w:rsid w:val="00C70EE5"/>
    <w:rsid w:val="00C87CC9"/>
    <w:rsid w:val="00CA41BC"/>
    <w:rsid w:val="00CB6433"/>
    <w:rsid w:val="00CF23DB"/>
    <w:rsid w:val="00CF27C7"/>
    <w:rsid w:val="00D219F2"/>
    <w:rsid w:val="00D268B8"/>
    <w:rsid w:val="00D36D0B"/>
    <w:rsid w:val="00D94708"/>
    <w:rsid w:val="00DD5E2E"/>
    <w:rsid w:val="00DD7DE5"/>
    <w:rsid w:val="00DF3784"/>
    <w:rsid w:val="00E27AC0"/>
    <w:rsid w:val="00E564D6"/>
    <w:rsid w:val="00E95C23"/>
    <w:rsid w:val="00EA3070"/>
    <w:rsid w:val="00EA66D9"/>
    <w:rsid w:val="00EB5727"/>
    <w:rsid w:val="00EC1BA3"/>
    <w:rsid w:val="00EF75E9"/>
    <w:rsid w:val="00F07C8D"/>
    <w:rsid w:val="00F12DED"/>
    <w:rsid w:val="00F3205B"/>
    <w:rsid w:val="00F54EF6"/>
    <w:rsid w:val="00F57CC7"/>
    <w:rsid w:val="00F71C69"/>
    <w:rsid w:val="00F877A9"/>
    <w:rsid w:val="00FA7737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D74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5E9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F7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5E9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F75E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F75E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A3070"/>
    <w:pPr>
      <w:ind w:leftChars="400" w:left="840"/>
    </w:pPr>
  </w:style>
  <w:style w:type="character" w:styleId="aa">
    <w:name w:val="annotation reference"/>
    <w:basedOn w:val="a0"/>
    <w:rsid w:val="00AA7AFF"/>
    <w:rPr>
      <w:sz w:val="18"/>
      <w:szCs w:val="18"/>
    </w:rPr>
  </w:style>
  <w:style w:type="paragraph" w:styleId="ab">
    <w:name w:val="annotation text"/>
    <w:basedOn w:val="a"/>
    <w:link w:val="ac"/>
    <w:rsid w:val="00AA7AFF"/>
    <w:pPr>
      <w:jc w:val="left"/>
    </w:pPr>
  </w:style>
  <w:style w:type="character" w:customStyle="1" w:styleId="ac">
    <w:name w:val="コメント文字列 (文字)"/>
    <w:basedOn w:val="a0"/>
    <w:link w:val="ab"/>
    <w:rsid w:val="00AA7AFF"/>
    <w:rPr>
      <w:rFonts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AA7AFF"/>
    <w:rPr>
      <w:b/>
      <w:bCs/>
    </w:rPr>
  </w:style>
  <w:style w:type="character" w:customStyle="1" w:styleId="ae">
    <w:name w:val="コメント内容 (文字)"/>
    <w:basedOn w:val="ac"/>
    <w:link w:val="ad"/>
    <w:rsid w:val="00AA7AFF"/>
    <w:rPr>
      <w:rFonts w:cs="ＭＳ 明朝"/>
      <w:b/>
      <w:bCs/>
      <w:color w:val="000000"/>
      <w:sz w:val="24"/>
      <w:szCs w:val="24"/>
    </w:rPr>
  </w:style>
  <w:style w:type="paragraph" w:styleId="af">
    <w:name w:val="Revision"/>
    <w:hidden/>
    <w:uiPriority w:val="99"/>
    <w:semiHidden/>
    <w:rsid w:val="00887B5E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696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2022-05-24T07:38:00Z</dcterms:created>
  <dcterms:modified xsi:type="dcterms:W3CDTF">2022-06-15T03:27:00Z</dcterms:modified>
</cp:coreProperties>
</file>