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DA" w:rsidRDefault="006B12DA" w:rsidP="006B12DA">
      <w:bookmarkStart w:id="0" w:name="_GoBack"/>
      <w:bookmarkEnd w:id="0"/>
      <w:r>
        <w:rPr>
          <w:rFonts w:hint="eastAsia"/>
        </w:rPr>
        <w:t>【一般的な担保不動産競売の担保権・被担保債権・請求債権目録】</w:t>
      </w:r>
    </w:p>
    <w:p w:rsidR="00F21463" w:rsidRDefault="00F21463" w:rsidP="006B12DA"/>
    <w:p w:rsidR="00F21463" w:rsidRPr="006B12DA" w:rsidRDefault="00F21463" w:rsidP="006B12DA"/>
    <w:p w:rsidR="00FC5642" w:rsidRPr="001345F1" w:rsidRDefault="00FC5642" w:rsidP="001345F1">
      <w:pPr>
        <w:adjustRightInd/>
        <w:jc w:val="center"/>
        <w:rPr>
          <w:rFonts w:ascii="ＭＳ 明朝" w:cs="Times New Roman"/>
          <w:spacing w:val="6"/>
          <w:sz w:val="36"/>
          <w:szCs w:val="36"/>
        </w:rPr>
      </w:pPr>
      <w:r w:rsidRPr="001345F1">
        <w:rPr>
          <w:rFonts w:hint="eastAsia"/>
          <w:sz w:val="36"/>
          <w:szCs w:val="36"/>
        </w:rPr>
        <w:t>担保権・被担保債権・請求債権目録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　担　保　権</w:t>
      </w:r>
    </w:p>
    <w:p w:rsidR="00FC5642" w:rsidRDefault="00CA6A40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A462DE">
        <w:rPr>
          <w:rFonts w:ascii="ＭＳ 明朝" w:hAnsi="ＭＳ 明朝" w:hint="eastAsia"/>
        </w:rPr>
        <w:t>(1)</w:t>
      </w:r>
      <w:r w:rsidR="00F21463">
        <w:rPr>
          <w:rFonts w:ascii="ＭＳ 明朝" w:hAnsi="ＭＳ 明朝" w:hint="eastAsia"/>
        </w:rPr>
        <w:t xml:space="preserve">　</w:t>
      </w:r>
      <w:r w:rsidR="005709B6">
        <w:rPr>
          <w:rFonts w:hint="eastAsia"/>
        </w:rPr>
        <w:t>令和</w:t>
      </w:r>
      <w:r w:rsidR="00FC5642">
        <w:rPr>
          <w:rFonts w:hint="eastAsia"/>
        </w:rPr>
        <w:t>○年○月○日設定の抵当権</w:t>
      </w:r>
    </w:p>
    <w:p w:rsidR="00FC5642" w:rsidRDefault="00CA6A40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A462DE">
        <w:rPr>
          <w:rFonts w:ascii="ＭＳ 明朝" w:hAnsi="ＭＳ 明朝" w:hint="eastAsia"/>
        </w:rPr>
        <w:t>(2)</w:t>
      </w:r>
      <w:r w:rsidR="00F21463">
        <w:rPr>
          <w:rFonts w:ascii="ＭＳ 明朝" w:hAnsi="ＭＳ 明朝" w:hint="eastAsia"/>
        </w:rPr>
        <w:t xml:space="preserve">　</w:t>
      </w:r>
      <w:r w:rsidR="00FC5642">
        <w:rPr>
          <w:rFonts w:hint="eastAsia"/>
        </w:rPr>
        <w:t>登　記</w:t>
      </w:r>
      <w:r w:rsidR="001345F1">
        <w:rPr>
          <w:rFonts w:cs="Times New Roman" w:hint="eastAsia"/>
        </w:rPr>
        <w:t xml:space="preserve">　　　</w:t>
      </w:r>
      <w:r w:rsidR="00FC5642">
        <w:rPr>
          <w:rFonts w:hint="eastAsia"/>
        </w:rPr>
        <w:t>札幌法務局○○出張所</w:t>
      </w:r>
    </w:p>
    <w:p w:rsidR="00FC5642" w:rsidRDefault="00CA6A40" w:rsidP="00A462DE">
      <w:pPr>
        <w:adjustRightInd/>
        <w:ind w:firstLineChars="250" w:firstLine="60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FC5642">
        <w:rPr>
          <w:rFonts w:hint="eastAsia"/>
        </w:rPr>
        <w:t>主登記</w:t>
      </w:r>
      <w:r w:rsidR="001345F1">
        <w:rPr>
          <w:rFonts w:hint="eastAsia"/>
        </w:rPr>
        <w:t xml:space="preserve">　　　</w:t>
      </w:r>
      <w:r w:rsidR="005709B6">
        <w:rPr>
          <w:rFonts w:hint="eastAsia"/>
        </w:rPr>
        <w:t>令和</w:t>
      </w:r>
      <w:r w:rsidR="00FC5642">
        <w:rPr>
          <w:rFonts w:hint="eastAsia"/>
        </w:rPr>
        <w:t>○年○月○日受付第○○○○号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FC5642" w:rsidRDefault="00FC56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被担保債権及び請求債権</w:t>
      </w:r>
    </w:p>
    <w:p w:rsidR="00FC5642" w:rsidRDefault="00CA6A40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A462DE">
        <w:rPr>
          <w:rFonts w:ascii="ＭＳ 明朝" w:hAnsi="ＭＳ 明朝" w:hint="eastAsia"/>
        </w:rPr>
        <w:t>(1)</w:t>
      </w:r>
      <w:r w:rsidR="00F21463">
        <w:rPr>
          <w:rFonts w:ascii="ＭＳ 明朝" w:hAnsi="ＭＳ 明朝" w:hint="eastAsia"/>
        </w:rPr>
        <w:t xml:space="preserve">　</w:t>
      </w:r>
      <w:r w:rsidR="00FC5642">
        <w:rPr>
          <w:rFonts w:hint="eastAsia"/>
        </w:rPr>
        <w:t>元　金</w:t>
      </w:r>
      <w:r w:rsidR="001345F1">
        <w:rPr>
          <w:rFonts w:cs="Times New Roman" w:hint="eastAsia"/>
        </w:rPr>
        <w:t xml:space="preserve">　　　</w:t>
      </w:r>
      <w:r w:rsidR="00FC5642">
        <w:rPr>
          <w:rFonts w:hint="eastAsia"/>
        </w:rPr>
        <w:t>１０，０００，０００円</w:t>
      </w:r>
    </w:p>
    <w:p w:rsidR="00FC5642" w:rsidRDefault="00A462DE" w:rsidP="00A462DE">
      <w:pPr>
        <w:adjustRightInd/>
        <w:ind w:leftChars="233" w:left="559" w:firstLineChars="116" w:firstLine="278"/>
        <w:rPr>
          <w:rFonts w:ascii="ＭＳ 明朝" w:cs="Times New Roman"/>
          <w:spacing w:val="6"/>
        </w:rPr>
      </w:pPr>
      <w:r>
        <w:rPr>
          <w:rFonts w:hint="eastAsia"/>
        </w:rPr>
        <w:t>ただし</w:t>
      </w:r>
      <w:r w:rsidR="005709B6">
        <w:rPr>
          <w:rFonts w:hint="eastAsia"/>
        </w:rPr>
        <w:t>，令和</w:t>
      </w:r>
      <w:r w:rsidR="00FC5642">
        <w:rPr>
          <w:rFonts w:hint="eastAsia"/>
        </w:rPr>
        <w:t>○○年○○月○○日</w:t>
      </w:r>
      <w:r w:rsidR="001345F1">
        <w:rPr>
          <w:rFonts w:hint="eastAsia"/>
        </w:rPr>
        <w:t>付け金銭消費貸借契約に基づく</w:t>
      </w:r>
      <w:r w:rsidR="00FC5642">
        <w:rPr>
          <w:rFonts w:hint="eastAsia"/>
        </w:rPr>
        <w:t>貸付金２０００万円の残元金</w:t>
      </w:r>
    </w:p>
    <w:p w:rsidR="00FC5642" w:rsidRDefault="00FC5642">
      <w:pPr>
        <w:adjustRightInd/>
        <w:rPr>
          <w:rFonts w:ascii="ＭＳ 明朝" w:cs="Times New Roman"/>
          <w:spacing w:val="6"/>
        </w:rPr>
      </w:pPr>
    </w:p>
    <w:p w:rsidR="006B12DA" w:rsidRDefault="00CA6A40" w:rsidP="006B12DA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A462DE">
        <w:rPr>
          <w:rFonts w:ascii="ＭＳ 明朝" w:hAnsi="ＭＳ 明朝" w:hint="eastAsia"/>
        </w:rPr>
        <w:t>(2)</w:t>
      </w:r>
      <w:r w:rsidR="00F21463">
        <w:rPr>
          <w:rFonts w:ascii="ＭＳ 明朝" w:hAnsi="ＭＳ 明朝" w:hint="eastAsia"/>
        </w:rPr>
        <w:t xml:space="preserve">　</w:t>
      </w:r>
      <w:r w:rsidR="006B12DA">
        <w:rPr>
          <w:rFonts w:hint="eastAsia"/>
        </w:rPr>
        <w:t>利　息　　　　　　５００，０００円</w:t>
      </w:r>
    </w:p>
    <w:p w:rsidR="006B12DA" w:rsidRDefault="006B12DA" w:rsidP="00A462DE">
      <w:pPr>
        <w:adjustRightInd/>
        <w:ind w:leftChars="256" w:left="614" w:firstLineChars="75" w:firstLine="180"/>
      </w:pPr>
      <w:r>
        <w:rPr>
          <w:rFonts w:hint="eastAsia"/>
        </w:rPr>
        <w:t>上記</w:t>
      </w:r>
      <w:r w:rsidR="00A462DE">
        <w:rPr>
          <w:rFonts w:ascii="ＭＳ 明朝" w:hAnsi="ＭＳ 明朝" w:hint="eastAsia"/>
        </w:rPr>
        <w:t>(1)</w:t>
      </w:r>
      <w:r w:rsidR="005709B6">
        <w:rPr>
          <w:rFonts w:hint="eastAsia"/>
        </w:rPr>
        <w:t>の元金１０，０００，０００円に対する令和</w:t>
      </w:r>
      <w:r>
        <w:rPr>
          <w:rFonts w:hint="eastAsia"/>
        </w:rPr>
        <w:t>○○年○○月○○日から</w:t>
      </w:r>
      <w:r w:rsidR="005709B6">
        <w:rPr>
          <w:rFonts w:hint="eastAsia"/>
        </w:rPr>
        <w:t>令和</w:t>
      </w:r>
      <w:r>
        <w:rPr>
          <w:rFonts w:hint="eastAsia"/>
        </w:rPr>
        <w:t>○○年○○月○○日まで年○○パーセント（年３６５日の日割計算）の割合による利息</w:t>
      </w:r>
    </w:p>
    <w:p w:rsidR="006B12DA" w:rsidRPr="005709B6" w:rsidRDefault="006B12DA" w:rsidP="006B12DA">
      <w:pPr>
        <w:adjustRightInd/>
        <w:ind w:left="1"/>
        <w:rPr>
          <w:rFonts w:ascii="ＭＳ 明朝" w:cs="Times New Roman"/>
          <w:spacing w:val="6"/>
        </w:rPr>
      </w:pPr>
    </w:p>
    <w:p w:rsidR="00FC5642" w:rsidRDefault="00CA6A40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="00A462DE">
        <w:rPr>
          <w:rFonts w:ascii="ＭＳ 明朝" w:hAnsi="ＭＳ 明朝" w:hint="eastAsia"/>
        </w:rPr>
        <w:t>(3)</w:t>
      </w:r>
      <w:r w:rsidR="00F21463">
        <w:rPr>
          <w:rFonts w:ascii="ＭＳ 明朝" w:hAnsi="ＭＳ 明朝" w:hint="eastAsia"/>
        </w:rPr>
        <w:t xml:space="preserve">　</w:t>
      </w:r>
      <w:r w:rsidR="00FC5642">
        <w:rPr>
          <w:rFonts w:hint="eastAsia"/>
        </w:rPr>
        <w:t>損害金</w:t>
      </w:r>
    </w:p>
    <w:p w:rsidR="00FC5642" w:rsidRDefault="00FC5642" w:rsidP="00A462DE">
      <w:pPr>
        <w:adjustRightInd/>
        <w:ind w:leftChars="268" w:left="643" w:firstLineChars="79" w:firstLine="190"/>
        <w:rPr>
          <w:rFonts w:ascii="ＭＳ 明朝" w:cs="Times New Roman"/>
          <w:spacing w:val="6"/>
        </w:rPr>
      </w:pPr>
      <w:r>
        <w:rPr>
          <w:rFonts w:hint="eastAsia"/>
        </w:rPr>
        <w:t>上記</w:t>
      </w:r>
      <w:r w:rsidR="00A462DE">
        <w:rPr>
          <w:rFonts w:ascii="ＭＳ 明朝" w:hAnsi="ＭＳ 明朝" w:hint="eastAsia"/>
        </w:rPr>
        <w:t>(1)</w:t>
      </w:r>
      <w:r w:rsidR="001345F1">
        <w:rPr>
          <w:rFonts w:hint="eastAsia"/>
        </w:rPr>
        <w:t>の元金１０，０００，０００円に対する</w:t>
      </w:r>
      <w:r w:rsidR="005709B6">
        <w:rPr>
          <w:rFonts w:hint="eastAsia"/>
        </w:rPr>
        <w:t>令和</w:t>
      </w:r>
      <w:r w:rsidR="001345F1">
        <w:rPr>
          <w:rFonts w:hint="eastAsia"/>
        </w:rPr>
        <w:t>○○年○○月○○</w:t>
      </w:r>
      <w:r>
        <w:rPr>
          <w:rFonts w:hint="eastAsia"/>
        </w:rPr>
        <w:t>日から支払</w:t>
      </w:r>
      <w:r w:rsidR="001345F1">
        <w:rPr>
          <w:rFonts w:hint="eastAsia"/>
        </w:rPr>
        <w:t>済みまで年</w:t>
      </w:r>
      <w:r w:rsidR="006B12DA">
        <w:rPr>
          <w:rFonts w:hint="eastAsia"/>
        </w:rPr>
        <w:t>○○</w:t>
      </w:r>
      <w:r w:rsidR="001345F1">
        <w:rPr>
          <w:rFonts w:hint="eastAsia"/>
        </w:rPr>
        <w:t>パーセント（年３６５日の日割計算）の割合</w:t>
      </w:r>
      <w:r>
        <w:rPr>
          <w:rFonts w:hint="eastAsia"/>
        </w:rPr>
        <w:t>による遅延損害金</w:t>
      </w:r>
    </w:p>
    <w:p w:rsidR="00FC5642" w:rsidRPr="005709B6" w:rsidRDefault="00FC5642">
      <w:pPr>
        <w:adjustRightInd/>
        <w:rPr>
          <w:rFonts w:ascii="ＭＳ 明朝" w:cs="Times New Roman"/>
          <w:spacing w:val="6"/>
        </w:rPr>
      </w:pPr>
    </w:p>
    <w:p w:rsidR="00FC5642" w:rsidRPr="001345F1" w:rsidRDefault="00FC5642" w:rsidP="00FD586E">
      <w:pPr>
        <w:adjustRightInd/>
        <w:ind w:firstLineChars="100" w:firstLine="240"/>
        <w:rPr>
          <w:rFonts w:ascii="ＭＳ 明朝" w:cs="Times New Roman"/>
          <w:spacing w:val="6"/>
        </w:rPr>
      </w:pPr>
      <w:r>
        <w:rPr>
          <w:rFonts w:hint="eastAsia"/>
        </w:rPr>
        <w:t>なお，債</w:t>
      </w:r>
      <w:r w:rsidR="005709B6">
        <w:rPr>
          <w:rFonts w:hint="eastAsia"/>
        </w:rPr>
        <w:t>務者は，令和</w:t>
      </w:r>
      <w:r w:rsidR="00FD586E">
        <w:rPr>
          <w:rFonts w:hint="eastAsia"/>
        </w:rPr>
        <w:t>○○年○○月○○日に支払うべき分割金の</w:t>
      </w:r>
      <w:r w:rsidR="00CA6A40">
        <w:rPr>
          <w:rFonts w:hint="eastAsia"/>
        </w:rPr>
        <w:t>支払</w:t>
      </w:r>
      <w:r>
        <w:rPr>
          <w:rFonts w:hint="eastAsia"/>
        </w:rPr>
        <w:t>を怠</w:t>
      </w:r>
      <w:r w:rsidR="00E83C8F">
        <w:rPr>
          <w:rFonts w:hint="eastAsia"/>
        </w:rPr>
        <w:t>ったため，特約により同日の経過をもって</w:t>
      </w:r>
      <w:r w:rsidR="00FD586E">
        <w:rPr>
          <w:rFonts w:hint="eastAsia"/>
        </w:rPr>
        <w:t>期限の利益を失ったもので</w:t>
      </w:r>
      <w:r>
        <w:rPr>
          <w:rFonts w:hint="eastAsia"/>
        </w:rPr>
        <w:t>ある。</w:t>
      </w:r>
    </w:p>
    <w:sectPr w:rsidR="00FC5642" w:rsidRPr="001345F1" w:rsidSect="00134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31" w:left="1701" w:header="1134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B" w:rsidRDefault="007A0A4B">
      <w:r>
        <w:separator/>
      </w:r>
    </w:p>
  </w:endnote>
  <w:endnote w:type="continuationSeparator" w:id="0">
    <w:p w:rsidR="007A0A4B" w:rsidRDefault="007A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B" w:rsidRDefault="007A0A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0A4B" w:rsidRDefault="007A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 w:rsidP="00E87C14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書式番号１２</w:t>
    </w:r>
  </w:p>
  <w:p w:rsidR="00193A27" w:rsidRDefault="00FE3F0E" w:rsidP="00E87C14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E87C14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14" w:rsidRDefault="00E87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C"/>
    <w:rsid w:val="000A6F0E"/>
    <w:rsid w:val="001345F1"/>
    <w:rsid w:val="00175A2C"/>
    <w:rsid w:val="00193A27"/>
    <w:rsid w:val="0020755E"/>
    <w:rsid w:val="002868B2"/>
    <w:rsid w:val="00317768"/>
    <w:rsid w:val="00414DF3"/>
    <w:rsid w:val="005709B6"/>
    <w:rsid w:val="00570F9D"/>
    <w:rsid w:val="00632767"/>
    <w:rsid w:val="006B12DA"/>
    <w:rsid w:val="007A0A4B"/>
    <w:rsid w:val="008F2B8E"/>
    <w:rsid w:val="00964839"/>
    <w:rsid w:val="00A462DE"/>
    <w:rsid w:val="00C65C33"/>
    <w:rsid w:val="00CA6A40"/>
    <w:rsid w:val="00CD3DCD"/>
    <w:rsid w:val="00E773C7"/>
    <w:rsid w:val="00E83C8F"/>
    <w:rsid w:val="00E87C14"/>
    <w:rsid w:val="00EF79CC"/>
    <w:rsid w:val="00F21463"/>
    <w:rsid w:val="00F56CA9"/>
    <w:rsid w:val="00FC5642"/>
    <w:rsid w:val="00FD586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45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4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1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177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68</Characters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2022-08-03T06:06:00Z</dcterms:created>
  <dcterms:modified xsi:type="dcterms:W3CDTF">2022-08-03T06:06:00Z</dcterms:modified>
</cp:coreProperties>
</file>