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33" w:rsidRDefault="00457B30" w:rsidP="00806F33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806F33" w:rsidRPr="00806F33">
        <w:rPr>
          <w:rFonts w:hint="eastAsia"/>
        </w:rPr>
        <w:t xml:space="preserve">　　</w:t>
      </w:r>
      <w:r w:rsidR="0096322A">
        <w:rPr>
          <w:rFonts w:hint="eastAsia"/>
        </w:rPr>
        <w:t xml:space="preserve">　</w:t>
      </w:r>
      <w:r w:rsidR="00806F33" w:rsidRPr="00806F33">
        <w:rPr>
          <w:rFonts w:hint="eastAsia"/>
        </w:rPr>
        <w:t xml:space="preserve">年（　</w:t>
      </w:r>
      <w:r w:rsidR="0096322A">
        <w:rPr>
          <w:rFonts w:hint="eastAsia"/>
        </w:rPr>
        <w:t xml:space="preserve">　</w:t>
      </w:r>
      <w:r w:rsidR="00806F33" w:rsidRPr="00806F33">
        <w:rPr>
          <w:rFonts w:hint="eastAsia"/>
        </w:rPr>
        <w:t>）第</w:t>
      </w:r>
      <w:r w:rsidR="0096322A">
        <w:rPr>
          <w:rFonts w:hint="eastAsia"/>
        </w:rPr>
        <w:t xml:space="preserve">　　</w:t>
      </w:r>
      <w:r w:rsidR="00806F33" w:rsidRPr="00806F33">
        <w:rPr>
          <w:rFonts w:hint="eastAsia"/>
        </w:rPr>
        <w:t xml:space="preserve">　　　号</w:t>
      </w:r>
    </w:p>
    <w:p w:rsidR="00F51D93" w:rsidRPr="00806F33" w:rsidRDefault="00F51D93" w:rsidP="00806F33">
      <w:pPr>
        <w:jc w:val="right"/>
      </w:pPr>
    </w:p>
    <w:p w:rsidR="001165E8" w:rsidRPr="00B11ED7" w:rsidRDefault="001165E8" w:rsidP="001165E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上　</w:t>
      </w:r>
      <w:r w:rsidRPr="00B11ED7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B11ED7">
        <w:rPr>
          <w:rFonts w:hint="eastAsia"/>
          <w:sz w:val="36"/>
          <w:szCs w:val="36"/>
        </w:rPr>
        <w:t>書</w:t>
      </w:r>
    </w:p>
    <w:p w:rsidR="001165E8" w:rsidRDefault="001165E8" w:rsidP="00B11ED7">
      <w:pPr>
        <w:jc w:val="left"/>
      </w:pPr>
    </w:p>
    <w:p w:rsidR="001165E8" w:rsidRDefault="001165E8" w:rsidP="00CA43A3">
      <w:pPr>
        <w:ind w:firstLineChars="100" w:firstLine="240"/>
        <w:jc w:val="left"/>
      </w:pPr>
      <w:r>
        <w:rPr>
          <w:rFonts w:hint="eastAsia"/>
        </w:rPr>
        <w:t>札幌地方裁判所</w:t>
      </w:r>
      <w:r w:rsidR="0096322A">
        <w:rPr>
          <w:rFonts w:hint="eastAsia"/>
        </w:rPr>
        <w:t xml:space="preserve">民事第４部不動産競売係　</w:t>
      </w:r>
      <w:r>
        <w:rPr>
          <w:rFonts w:hint="eastAsia"/>
        </w:rPr>
        <w:t>御中</w:t>
      </w:r>
    </w:p>
    <w:p w:rsidR="00806F33" w:rsidRPr="00A425B4" w:rsidRDefault="00806F33" w:rsidP="001165E8">
      <w:pPr>
        <w:ind w:firstLineChars="600" w:firstLine="1440"/>
        <w:jc w:val="left"/>
      </w:pPr>
    </w:p>
    <w:p w:rsidR="001165E8" w:rsidRDefault="00457B30" w:rsidP="00BC21DC">
      <w:pPr>
        <w:ind w:firstLineChars="1600" w:firstLine="3840"/>
      </w:pPr>
      <w:r>
        <w:rPr>
          <w:rFonts w:hint="eastAsia"/>
        </w:rPr>
        <w:t>令和</w:t>
      </w:r>
      <w:r w:rsidR="001165E8">
        <w:rPr>
          <w:rFonts w:hint="eastAsia"/>
        </w:rPr>
        <w:t xml:space="preserve">　　年　　月　　日</w:t>
      </w:r>
    </w:p>
    <w:p w:rsidR="00806F33" w:rsidRPr="005C050A" w:rsidRDefault="00806F33" w:rsidP="001165E8">
      <w:pPr>
        <w:ind w:firstLineChars="2700" w:firstLine="6480"/>
      </w:pPr>
    </w:p>
    <w:p w:rsidR="00B11ED7" w:rsidRDefault="00B11ED7" w:rsidP="00CA43A3">
      <w:pPr>
        <w:ind w:firstLineChars="1700" w:firstLine="4080"/>
        <w:jc w:val="left"/>
      </w:pPr>
      <w:r>
        <w:rPr>
          <w:rFonts w:hint="eastAsia"/>
        </w:rPr>
        <w:t>申立債権者</w:t>
      </w:r>
      <w:r w:rsidR="005C6FAF">
        <w:rPr>
          <w:rFonts w:hint="eastAsia"/>
        </w:rPr>
        <w:t xml:space="preserve">　</w:t>
      </w:r>
      <w:r w:rsidR="00874EF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27763F">
        <w:rPr>
          <w:rFonts w:hint="eastAsia"/>
        </w:rPr>
        <w:t>印</w:t>
      </w:r>
    </w:p>
    <w:p w:rsidR="00A425B4" w:rsidRDefault="001165E8" w:rsidP="00B11ED7">
      <w:pPr>
        <w:jc w:val="distribute"/>
      </w:pPr>
      <w:r>
        <w:rPr>
          <w:rFonts w:hint="eastAsia"/>
        </w:rPr>
        <w:t xml:space="preserve">　</w:t>
      </w:r>
    </w:p>
    <w:p w:rsidR="00CA43A3" w:rsidRDefault="00CA43A3" w:rsidP="00B11ED7">
      <w:pPr>
        <w:jc w:val="distribute"/>
      </w:pPr>
    </w:p>
    <w:p w:rsidR="00B11ED7" w:rsidRDefault="00C50B88" w:rsidP="00A425B4">
      <w:r>
        <w:rPr>
          <w:rFonts w:hint="eastAsia"/>
        </w:rPr>
        <w:t xml:space="preserve">　法務局に下記の図面（レ印を付した物）の備え置きが無い旨を上申します。</w:t>
      </w:r>
    </w:p>
    <w:p w:rsidR="00C50B88" w:rsidRDefault="00C50B88" w:rsidP="00A425B4"/>
    <w:p w:rsidR="00C50B88" w:rsidRDefault="00C50B88" w:rsidP="00C50B88">
      <w:pPr>
        <w:jc w:val="center"/>
      </w:pPr>
      <w:r>
        <w:rPr>
          <w:rFonts w:hint="eastAsia"/>
        </w:rPr>
        <w:t>記</w:t>
      </w:r>
    </w:p>
    <w:p w:rsidR="0096322A" w:rsidRDefault="0096322A" w:rsidP="00C50B88">
      <w:pPr>
        <w:ind w:firstLineChars="1500" w:firstLine="3600"/>
      </w:pPr>
    </w:p>
    <w:p w:rsidR="00C50B88" w:rsidRDefault="00C50B88" w:rsidP="00C50B88">
      <w:pPr>
        <w:ind w:firstLineChars="1500" w:firstLine="3600"/>
      </w:pPr>
      <w:r>
        <w:rPr>
          <w:rFonts w:hint="eastAsia"/>
        </w:rPr>
        <w:t>□　公図</w:t>
      </w:r>
    </w:p>
    <w:p w:rsidR="00C50B88" w:rsidRDefault="00C50B88" w:rsidP="00C50B88">
      <w:pPr>
        <w:ind w:firstLineChars="1500" w:firstLine="3600"/>
      </w:pPr>
      <w:r>
        <w:rPr>
          <w:rFonts w:hint="eastAsia"/>
        </w:rPr>
        <w:t>□　地籍図</w:t>
      </w:r>
    </w:p>
    <w:p w:rsidR="00C50B88" w:rsidRDefault="00C50B88" w:rsidP="00C50B88">
      <w:pPr>
        <w:ind w:firstLineChars="1500" w:firstLine="3600"/>
      </w:pPr>
      <w:r>
        <w:rPr>
          <w:rFonts w:hint="eastAsia"/>
        </w:rPr>
        <w:t>□　地積測量図</w:t>
      </w:r>
    </w:p>
    <w:p w:rsidR="00C50B88" w:rsidRDefault="00C50B88" w:rsidP="00C50B88">
      <w:pPr>
        <w:ind w:firstLineChars="1500" w:firstLine="3600"/>
      </w:pPr>
      <w:r>
        <w:rPr>
          <w:rFonts w:hint="eastAsia"/>
        </w:rPr>
        <w:t>□　建物図面</w:t>
      </w:r>
    </w:p>
    <w:p w:rsidR="00C50B88" w:rsidRDefault="00C50B88" w:rsidP="0096322A">
      <w:pPr>
        <w:ind w:firstLineChars="1500" w:firstLine="3600"/>
      </w:pPr>
      <w:r>
        <w:rPr>
          <w:rFonts w:hint="eastAsia"/>
        </w:rPr>
        <w:t>□　各階平面図</w:t>
      </w:r>
    </w:p>
    <w:p w:rsidR="0096322A" w:rsidRDefault="0096322A" w:rsidP="0096322A">
      <w:pPr>
        <w:ind w:firstLineChars="1500" w:firstLine="3600"/>
      </w:pPr>
      <w:r>
        <w:rPr>
          <w:rFonts w:hint="eastAsia"/>
        </w:rPr>
        <w:t>□</w:t>
      </w:r>
    </w:p>
    <w:p w:rsidR="0096322A" w:rsidRPr="00C50B88" w:rsidRDefault="0096322A" w:rsidP="0096322A">
      <w:pPr>
        <w:jc w:val="right"/>
      </w:pPr>
      <w:r>
        <w:rPr>
          <w:rFonts w:hint="eastAsia"/>
        </w:rPr>
        <w:t>以　上</w:t>
      </w:r>
    </w:p>
    <w:sectPr w:rsidR="0096322A" w:rsidRPr="00C50B88" w:rsidSect="00F51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4D" w:rsidRDefault="00861D4D">
      <w:r>
        <w:separator/>
      </w:r>
    </w:p>
  </w:endnote>
  <w:endnote w:type="continuationSeparator" w:id="0">
    <w:p w:rsidR="00861D4D" w:rsidRDefault="0086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3C" w:rsidRDefault="009513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3C" w:rsidRDefault="009513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3C" w:rsidRDefault="009513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4D" w:rsidRDefault="00861D4D">
      <w:r>
        <w:separator/>
      </w:r>
    </w:p>
  </w:footnote>
  <w:footnote w:type="continuationSeparator" w:id="0">
    <w:p w:rsidR="00861D4D" w:rsidRDefault="0086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3C" w:rsidRDefault="009513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3C" w:rsidRDefault="0095133C" w:rsidP="0095133C">
    <w:pPr>
      <w:spacing w:line="288" w:lineRule="exact"/>
      <w:jc w:val="right"/>
      <w:rPr>
        <w:rFonts w:ascii="ＭＳ ゴシック" w:eastAsia="ＭＳ ゴシック" w:hAnsi="ＭＳ ゴシック"/>
        <w:spacing w:val="6"/>
        <w:sz w:val="21"/>
        <w:szCs w:val="21"/>
      </w:rPr>
    </w:pPr>
    <w:r>
      <w:rPr>
        <w:rFonts w:ascii="ＭＳ ゴシック" w:eastAsia="ＭＳ ゴシック" w:hAnsi="ＭＳ ゴシック" w:hint="eastAsia"/>
        <w:spacing w:val="6"/>
        <w:sz w:val="21"/>
        <w:szCs w:val="21"/>
      </w:rPr>
      <w:t>書式番号１７</w:t>
    </w:r>
  </w:p>
  <w:p w:rsidR="00F51D93" w:rsidRDefault="00342285" w:rsidP="0095133C">
    <w:pPr>
      <w:pStyle w:val="a5"/>
      <w:jc w:val="right"/>
    </w:pPr>
    <w:r>
      <w:rPr>
        <w:rFonts w:ascii="ＭＳ ゴシック" w:eastAsia="ＭＳ ゴシック" w:hAnsi="ＭＳ ゴシック" w:hint="eastAsia"/>
        <w:spacing w:val="6"/>
        <w:sz w:val="21"/>
        <w:szCs w:val="21"/>
      </w:rPr>
      <w:t>ＨＰ</w:t>
    </w:r>
    <w:r w:rsidR="0095133C">
      <w:rPr>
        <w:rFonts w:ascii="ＭＳ ゴシック" w:eastAsia="ＭＳ ゴシック" w:hAnsi="ＭＳ ゴシック" w:hint="eastAsia"/>
        <w:spacing w:val="6"/>
        <w:sz w:val="21"/>
        <w:szCs w:val="21"/>
      </w:rPr>
      <w:t>書式番号１７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3C" w:rsidRDefault="009513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15376"/>
    <w:multiLevelType w:val="hybridMultilevel"/>
    <w:tmpl w:val="AC781626"/>
    <w:lvl w:ilvl="0" w:tplc="3B3615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D7"/>
    <w:rsid w:val="000B6ACF"/>
    <w:rsid w:val="001165E8"/>
    <w:rsid w:val="00140285"/>
    <w:rsid w:val="001D71C3"/>
    <w:rsid w:val="001F5955"/>
    <w:rsid w:val="00227D6E"/>
    <w:rsid w:val="0027763F"/>
    <w:rsid w:val="002B063B"/>
    <w:rsid w:val="00342285"/>
    <w:rsid w:val="003A450A"/>
    <w:rsid w:val="003C6DB7"/>
    <w:rsid w:val="00457B30"/>
    <w:rsid w:val="00490093"/>
    <w:rsid w:val="004F3DDB"/>
    <w:rsid w:val="005C050A"/>
    <w:rsid w:val="005C6FAF"/>
    <w:rsid w:val="00664AAB"/>
    <w:rsid w:val="00732798"/>
    <w:rsid w:val="007578BE"/>
    <w:rsid w:val="00806F33"/>
    <w:rsid w:val="00841314"/>
    <w:rsid w:val="00861D4D"/>
    <w:rsid w:val="00874EFE"/>
    <w:rsid w:val="009008A4"/>
    <w:rsid w:val="0095133C"/>
    <w:rsid w:val="0096322A"/>
    <w:rsid w:val="00981D59"/>
    <w:rsid w:val="00A425B4"/>
    <w:rsid w:val="00AE3902"/>
    <w:rsid w:val="00AF27AB"/>
    <w:rsid w:val="00B11ED7"/>
    <w:rsid w:val="00B84F12"/>
    <w:rsid w:val="00BC21DC"/>
    <w:rsid w:val="00C50B88"/>
    <w:rsid w:val="00C641AE"/>
    <w:rsid w:val="00CA43A3"/>
    <w:rsid w:val="00D03F47"/>
    <w:rsid w:val="00DF4D1B"/>
    <w:rsid w:val="00E31F7B"/>
    <w:rsid w:val="00F51D93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1ED7"/>
    <w:pPr>
      <w:jc w:val="center"/>
    </w:pPr>
  </w:style>
  <w:style w:type="paragraph" w:styleId="a4">
    <w:name w:val="Closing"/>
    <w:basedOn w:val="a"/>
    <w:rsid w:val="00B11ED7"/>
    <w:pPr>
      <w:jc w:val="right"/>
    </w:pPr>
  </w:style>
  <w:style w:type="paragraph" w:styleId="a5">
    <w:name w:val="header"/>
    <w:basedOn w:val="a"/>
    <w:rsid w:val="00F51D9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51D9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2022-08-26T07:28:00Z</dcterms:created>
  <dcterms:modified xsi:type="dcterms:W3CDTF">2022-08-26T07:29:00Z</dcterms:modified>
</cp:coreProperties>
</file>