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FC" w:rsidRDefault="008160FC">
      <w:pPr>
        <w:adjustRightInd/>
        <w:rPr>
          <w:rFonts w:ascii="ＭＳ 明朝" w:cs="Times New Roman"/>
          <w:spacing w:val="18"/>
        </w:rPr>
      </w:pPr>
      <w:bookmarkStart w:id="0" w:name="_GoBack"/>
      <w:bookmarkEnd w:id="0"/>
      <w:r>
        <w:rPr>
          <w:rFonts w:hint="eastAsia"/>
        </w:rPr>
        <w:t>（記載例：仮差押債権者の場合）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収入印紙　　</w:t>
      </w:r>
    </w:p>
    <w:p w:rsidR="008160FC" w:rsidRDefault="008160FC" w:rsidP="00375839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５００円貼付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配　　当　　要　　求　　書</w:t>
      </w:r>
      <w:r>
        <w:rPr>
          <w:rFonts w:cs="Times New Roman"/>
        </w:rPr>
        <w:t xml:space="preserve">          </w:t>
      </w:r>
      <w:r>
        <w:rPr>
          <w:rFonts w:ascii="ＭＳ 明朝" w:hAnsi="ＭＳ 明朝"/>
        </w:rPr>
        <w:t>(</w:t>
      </w:r>
      <w:r>
        <w:rPr>
          <w:rFonts w:hint="eastAsia"/>
        </w:rPr>
        <w:t>割印しない</w:t>
      </w:r>
      <w:r>
        <w:rPr>
          <w:rFonts w:ascii="ＭＳ 明朝" w:hAnsi="ＭＳ 明朝"/>
        </w:rPr>
        <w:t>)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</w:p>
    <w:p w:rsidR="00875484" w:rsidRDefault="00875484">
      <w:pPr>
        <w:adjustRightInd/>
        <w:rPr>
          <w:rFonts w:ascii="ＭＳ 明朝" w:cs="Times New Roman"/>
          <w:spacing w:val="18"/>
        </w:rPr>
      </w:pP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札幌地方裁判所民事第４部不動産競売係　御中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</w:t>
      </w:r>
      <w:r w:rsidR="000B0E5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（〒　　　－　　　　　）</w:t>
      </w:r>
      <w:r>
        <w:rPr>
          <w:rFonts w:cs="Times New Roman"/>
        </w:rPr>
        <w:t xml:space="preserve">    </w:t>
      </w:r>
      <w:r>
        <w:rPr>
          <w:rFonts w:hint="eastAsia"/>
        </w:rPr>
        <w:t>住所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配当要求債権者</w:t>
      </w:r>
      <w:r>
        <w:rPr>
          <w:rFonts w:cs="Times New Roman"/>
        </w:rPr>
        <w:t xml:space="preserve">  </w:t>
      </w:r>
      <w:r>
        <w:rPr>
          <w:rFonts w:hint="eastAsia"/>
        </w:rPr>
        <w:t>○　○　○　○</w:t>
      </w:r>
    </w:p>
    <w:p w:rsidR="008160FC" w:rsidRDefault="008160FC">
      <w:pPr>
        <w:adjustRightInd/>
        <w:jc w:val="left"/>
      </w:pPr>
      <w:r>
        <w:rPr>
          <w:rFonts w:hint="eastAsia"/>
        </w:rPr>
        <w:t xml:space="preserve">　　　　　　　　　　　　　　代表者　　　　　　　　　　　　　　　　　　　　　　　　　　　　　　　　代理人　　　　　　　　　　　　　　印</w:t>
      </w:r>
    </w:p>
    <w:p w:rsidR="00A76BE2" w:rsidRDefault="00A76BE2">
      <w:pPr>
        <w:adjustRightInd/>
        <w:jc w:val="left"/>
      </w:pPr>
      <w:r>
        <w:rPr>
          <w:rFonts w:hint="eastAsia"/>
        </w:rPr>
        <w:t xml:space="preserve">　　　　　　　　　　　　　　ＴＥＬ</w:t>
      </w:r>
    </w:p>
    <w:p w:rsidR="00A76BE2" w:rsidRDefault="00A76BE2">
      <w:pPr>
        <w:adjustRightInd/>
        <w:jc w:val="left"/>
        <w:rPr>
          <w:rFonts w:ascii="ＭＳ 明朝" w:cs="Times New Roman"/>
          <w:spacing w:val="18"/>
        </w:rPr>
      </w:pPr>
      <w:r>
        <w:rPr>
          <w:rFonts w:hint="eastAsia"/>
        </w:rPr>
        <w:t xml:space="preserve">　　　　　　　　　　　　　　ＦＡＸ</w:t>
      </w:r>
    </w:p>
    <w:p w:rsidR="00AF5F7E" w:rsidRDefault="00AF5F7E">
      <w:pPr>
        <w:adjustRightInd/>
        <w:rPr>
          <w:rFonts w:ascii="ＭＳ 明朝" w:cs="Times New Roman"/>
          <w:spacing w:val="18"/>
        </w:rPr>
      </w:pP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配当要求債権者は，御庁</w:t>
      </w:r>
      <w:r w:rsidR="000B0E57">
        <w:rPr>
          <w:rFonts w:hint="eastAsia"/>
        </w:rPr>
        <w:t>令和</w:t>
      </w:r>
      <w:r>
        <w:rPr>
          <w:rFonts w:hint="eastAsia"/>
        </w:rPr>
        <w:t xml:space="preserve">　　年（　）第　　　　号　□担保不動産競売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□強制競売　事件について，次のとおり配当要求をする。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１　配当要求をする債権の原因及び額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　別添仮差押決定正本記載のとおり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２　配当要求の資格</w:t>
      </w:r>
    </w:p>
    <w:p w:rsidR="008160FC" w:rsidRDefault="008160FC" w:rsidP="00937B43">
      <w:pPr>
        <w:adjustRightInd/>
        <w:ind w:left="240" w:hangingChars="100" w:hanging="240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配当</w:t>
      </w:r>
      <w:r w:rsidR="00AF5F7E">
        <w:rPr>
          <w:rFonts w:hint="eastAsia"/>
        </w:rPr>
        <w:t>要求債権者は，別紙物件目録記載の上記競売事件の目的不動産につい</w:t>
      </w:r>
      <w:r>
        <w:rPr>
          <w:rFonts w:hint="eastAsia"/>
        </w:rPr>
        <w:t>て，仮</w:t>
      </w:r>
      <w:r w:rsidR="00AF5F7E">
        <w:rPr>
          <w:rFonts w:hint="eastAsia"/>
        </w:rPr>
        <w:t>差押決定（　　　　　裁判所</w:t>
      </w:r>
      <w:r w:rsidR="000B0E57">
        <w:rPr>
          <w:rFonts w:hint="eastAsia"/>
        </w:rPr>
        <w:t>令和</w:t>
      </w:r>
      <w:r w:rsidR="00AF5F7E">
        <w:rPr>
          <w:rFonts w:hint="eastAsia"/>
        </w:rPr>
        <w:t xml:space="preserve">　　年（　）第　　　　　号）を得</w:t>
      </w:r>
      <w:r>
        <w:rPr>
          <w:rFonts w:hint="eastAsia"/>
        </w:rPr>
        <w:t xml:space="preserve">て，札幌法務局　□　　　出張所　□　　　支局　</w:t>
      </w:r>
      <w:r w:rsidR="000B0E57">
        <w:rPr>
          <w:rFonts w:hint="eastAsia"/>
        </w:rPr>
        <w:t>令和</w:t>
      </w:r>
      <w:r>
        <w:rPr>
          <w:rFonts w:hint="eastAsia"/>
        </w:rPr>
        <w:t xml:space="preserve">　　年　　月　　日　受付第　　　　号　により，その登記を経た。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添付書類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１　仮差押決定正本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通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２　不動産登記事項証明書　　　　　　　　　通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３</w:t>
      </w:r>
      <w:r>
        <w:rPr>
          <w:rFonts w:cs="Times New Roman"/>
        </w:rPr>
        <w:t xml:space="preserve">  </w:t>
      </w:r>
      <w:r>
        <w:rPr>
          <w:rFonts w:hint="eastAsia"/>
        </w:rPr>
        <w:t>配当要求書副本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通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４</w:t>
      </w:r>
      <w:r>
        <w:rPr>
          <w:rFonts w:cs="Times New Roman"/>
        </w:rPr>
        <w:t xml:space="preserve">  </w:t>
      </w:r>
      <w:r>
        <w:rPr>
          <w:rFonts w:hint="eastAsia"/>
        </w:rPr>
        <w:t>代理人許可申請書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通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５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　　　　　　　　　　通</w:t>
      </w:r>
    </w:p>
    <w:sectPr w:rsidR="008160FC" w:rsidSect="000A4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531" w:left="1701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E1" w:rsidRDefault="004D67E1">
      <w:r>
        <w:separator/>
      </w:r>
    </w:p>
  </w:endnote>
  <w:endnote w:type="continuationSeparator" w:id="0">
    <w:p w:rsidR="004D67E1" w:rsidRDefault="004D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C" w:rsidRDefault="000A458C" w:rsidP="000A458C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0A458C" w:rsidRDefault="000A45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41" w:rsidRDefault="00705C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41" w:rsidRDefault="00705C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E1" w:rsidRDefault="004D67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7E1" w:rsidRDefault="004D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41" w:rsidRDefault="00705C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C" w:rsidRDefault="000A458C" w:rsidP="000A458C">
    <w:pPr>
      <w:adjustRightInd/>
      <w:spacing w:line="288" w:lineRule="exact"/>
      <w:jc w:val="right"/>
      <w:rPr>
        <w:rFonts w:ascii="ＭＳ ゴシック" w:eastAsia="ＭＳ ゴシック" w:hAnsi="ＭＳ ゴシック" w:cs="Times New Roman"/>
        <w:spacing w:val="6"/>
        <w:sz w:val="21"/>
        <w:szCs w:val="21"/>
      </w:rPr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書式番号２</w:t>
    </w:r>
    <w:r w:rsidR="00876D5F"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９</w:t>
    </w:r>
  </w:p>
  <w:p w:rsidR="008160FC" w:rsidRDefault="00705C41" w:rsidP="000A458C">
    <w:pPr>
      <w:pStyle w:val="a3"/>
      <w:jc w:val="right"/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ＨＰ</w:t>
    </w:r>
    <w:r w:rsidR="00100102"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</w:t>
    </w:r>
    <w:r w:rsidR="000A458C"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２２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41" w:rsidRDefault="00705C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FC"/>
    <w:rsid w:val="000A458C"/>
    <w:rsid w:val="000B0E57"/>
    <w:rsid w:val="00100102"/>
    <w:rsid w:val="0024216B"/>
    <w:rsid w:val="00362C71"/>
    <w:rsid w:val="00375839"/>
    <w:rsid w:val="004D67E1"/>
    <w:rsid w:val="00607806"/>
    <w:rsid w:val="00627958"/>
    <w:rsid w:val="00644B66"/>
    <w:rsid w:val="00705C41"/>
    <w:rsid w:val="008160FC"/>
    <w:rsid w:val="00875484"/>
    <w:rsid w:val="00876D5F"/>
    <w:rsid w:val="00937B43"/>
    <w:rsid w:val="00A76BE2"/>
    <w:rsid w:val="00AF5F7E"/>
    <w:rsid w:val="00CC281E"/>
    <w:rsid w:val="00E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16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0A458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0E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0E5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482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2022-08-03T06:14:00Z</dcterms:created>
  <dcterms:modified xsi:type="dcterms:W3CDTF">2022-08-03T06:14:00Z</dcterms:modified>
</cp:coreProperties>
</file>