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0FC" w:rsidRDefault="008160FC">
      <w:pPr>
        <w:adjustRightInd/>
        <w:rPr>
          <w:rFonts w:ascii="ＭＳ 明朝" w:cs="Times New Roman"/>
          <w:spacing w:val="18"/>
        </w:rPr>
      </w:pPr>
      <w:bookmarkStart w:id="0" w:name="_GoBack"/>
      <w:bookmarkEnd w:id="0"/>
      <w:r>
        <w:rPr>
          <w:rFonts w:hint="eastAsia"/>
        </w:rPr>
        <w:t>（記載例：マンションの滞納管理費等の場合）</w:t>
      </w:r>
      <w:r>
        <w:rPr>
          <w:rFonts w:cs="Times New Roman"/>
        </w:rPr>
        <w:t xml:space="preserve">                </w:t>
      </w:r>
      <w:r>
        <w:rPr>
          <w:rFonts w:hint="eastAsia"/>
        </w:rPr>
        <w:t xml:space="preserve">収入印紙　　</w:t>
      </w:r>
    </w:p>
    <w:p w:rsidR="008160FC" w:rsidRDefault="008160FC">
      <w:pPr>
        <w:adjustRightInd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>５００円貼付</w:t>
      </w:r>
    </w:p>
    <w:p w:rsidR="008160FC" w:rsidRDefault="008160FC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 xml:space="preserve">　　　　　　　　　　　配　　当　　要　　求　　書</w:t>
      </w:r>
      <w:r>
        <w:rPr>
          <w:rFonts w:cs="Times New Roman"/>
        </w:rPr>
        <w:t xml:space="preserve">          </w:t>
      </w:r>
      <w:r>
        <w:rPr>
          <w:rFonts w:ascii="ＭＳ 明朝" w:hAnsi="ＭＳ 明朝"/>
        </w:rPr>
        <w:t>(</w:t>
      </w:r>
      <w:r>
        <w:rPr>
          <w:rFonts w:hint="eastAsia"/>
        </w:rPr>
        <w:t>割印しない</w:t>
      </w:r>
      <w:r>
        <w:rPr>
          <w:rFonts w:ascii="ＭＳ 明朝" w:hAnsi="ＭＳ 明朝"/>
        </w:rPr>
        <w:t>)</w:t>
      </w:r>
    </w:p>
    <w:p w:rsidR="00AF5F7E" w:rsidRDefault="008160FC">
      <w:pPr>
        <w:adjustRightInd/>
        <w:jc w:val="left"/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                                        </w:t>
      </w:r>
      <w:r>
        <w:rPr>
          <w:rFonts w:hint="eastAsia"/>
        </w:rPr>
        <w:t xml:space="preserve">　</w:t>
      </w:r>
    </w:p>
    <w:p w:rsidR="00875484" w:rsidRDefault="00875484">
      <w:pPr>
        <w:adjustRightInd/>
        <w:jc w:val="left"/>
      </w:pPr>
    </w:p>
    <w:p w:rsidR="008160FC" w:rsidRDefault="008160FC">
      <w:pPr>
        <w:adjustRightInd/>
        <w:jc w:val="left"/>
        <w:rPr>
          <w:rFonts w:ascii="ＭＳ 明朝" w:cs="Times New Roman"/>
          <w:spacing w:val="18"/>
        </w:rPr>
      </w:pPr>
      <w:r>
        <w:rPr>
          <w:rFonts w:hint="eastAsia"/>
        </w:rPr>
        <w:t>札幌地方裁判所民事第４部不動産競売</w:t>
      </w:r>
      <w:r w:rsidR="00E82A18">
        <w:rPr>
          <w:rFonts w:hint="eastAsia"/>
        </w:rPr>
        <w:t>係</w:t>
      </w:r>
      <w:r>
        <w:rPr>
          <w:rFonts w:hint="eastAsia"/>
        </w:rPr>
        <w:t xml:space="preserve">　御中</w:t>
      </w:r>
    </w:p>
    <w:p w:rsidR="008160FC" w:rsidRDefault="008160FC">
      <w:pPr>
        <w:adjustRightInd/>
        <w:rPr>
          <w:rFonts w:ascii="ＭＳ 明朝" w:cs="Times New Roman"/>
          <w:spacing w:val="18"/>
        </w:rPr>
      </w:pPr>
    </w:p>
    <w:p w:rsidR="008160FC" w:rsidRDefault="008160FC">
      <w:pPr>
        <w:adjustRightInd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                        </w:t>
      </w:r>
      <w:r w:rsidR="005616F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8160FC" w:rsidRDefault="008160FC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 xml:space="preserve">（〒　　　－　　　　　）　　住所　</w:t>
      </w:r>
    </w:p>
    <w:p w:rsidR="008160FC" w:rsidRDefault="008160FC">
      <w:pPr>
        <w:adjustRightInd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 xml:space="preserve">　配当要求債権者　○○○○マンション管理組合</w:t>
      </w:r>
    </w:p>
    <w:p w:rsidR="008160FC" w:rsidRDefault="008160FC">
      <w:pPr>
        <w:adjustRightInd/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>代表者理事長　　　　　　　　　　　　　印</w:t>
      </w:r>
    </w:p>
    <w:p w:rsidR="00A76BE2" w:rsidRDefault="00A76BE2">
      <w:pPr>
        <w:adjustRightInd/>
      </w:pPr>
      <w:r>
        <w:rPr>
          <w:rFonts w:hint="eastAsia"/>
        </w:rPr>
        <w:t xml:space="preserve">　　　　　　　　　　　　　　ＴＥＬ</w:t>
      </w:r>
    </w:p>
    <w:p w:rsidR="00A76BE2" w:rsidRDefault="00A76BE2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 xml:space="preserve">　　　　　　　　　　　　　　ＦＡＸ</w:t>
      </w:r>
    </w:p>
    <w:p w:rsidR="00AF5F7E" w:rsidRDefault="00AF5F7E">
      <w:pPr>
        <w:adjustRightInd/>
        <w:rPr>
          <w:rFonts w:ascii="ＭＳ 明朝" w:cs="Times New Roman"/>
          <w:spacing w:val="18"/>
        </w:rPr>
      </w:pPr>
    </w:p>
    <w:p w:rsidR="008160FC" w:rsidRDefault="008160FC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 xml:space="preserve">　配当要求債権者は，御庁</w:t>
      </w:r>
      <w:r w:rsidR="005616F0">
        <w:rPr>
          <w:rFonts w:hint="eastAsia"/>
        </w:rPr>
        <w:t>令和</w:t>
      </w:r>
      <w:r>
        <w:rPr>
          <w:rFonts w:hint="eastAsia"/>
        </w:rPr>
        <w:t xml:space="preserve">　　年（　）第　　　　号　□担保不動産競売</w:t>
      </w:r>
    </w:p>
    <w:p w:rsidR="008160FC" w:rsidRDefault="008160FC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>□強制競売　事件について，次のとおり配当要求をする。</w:t>
      </w:r>
    </w:p>
    <w:p w:rsidR="008160FC" w:rsidRDefault="008160FC">
      <w:pPr>
        <w:adjustRightInd/>
        <w:rPr>
          <w:rFonts w:ascii="ＭＳ 明朝" w:cs="Times New Roman"/>
          <w:spacing w:val="18"/>
        </w:rPr>
      </w:pPr>
    </w:p>
    <w:p w:rsidR="008160FC" w:rsidRDefault="008160FC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>１　配当要求をする債権の原因及び額</w:t>
      </w:r>
    </w:p>
    <w:p w:rsidR="008160FC" w:rsidRDefault="008160FC" w:rsidP="00627958">
      <w:pPr>
        <w:adjustRightInd/>
        <w:ind w:left="480" w:hangingChars="200" w:hanging="480"/>
        <w:rPr>
          <w:rFonts w:ascii="ＭＳ 明朝" w:cs="Times New Roman"/>
          <w:spacing w:val="18"/>
        </w:rPr>
      </w:pPr>
      <w:r>
        <w:rPr>
          <w:rFonts w:hint="eastAsia"/>
        </w:rPr>
        <w:t xml:space="preserve">　</w:t>
      </w:r>
      <w:r w:rsidR="00774D7B">
        <w:rPr>
          <w:rFonts w:hint="eastAsia"/>
        </w:rPr>
        <w:t>(1)</w:t>
      </w:r>
      <w:r>
        <w:rPr>
          <w:rFonts w:hint="eastAsia"/>
        </w:rPr>
        <w:t xml:space="preserve">　</w:t>
      </w:r>
      <w:r w:rsidR="00627958">
        <w:rPr>
          <w:rFonts w:hint="eastAsia"/>
        </w:rPr>
        <w:t>債務者兼所有者は，別紙物件目録記載の区分所有建物及び敷地共有持分</w:t>
      </w:r>
      <w:r>
        <w:rPr>
          <w:rFonts w:hint="eastAsia"/>
        </w:rPr>
        <w:t>（以下</w:t>
      </w:r>
      <w:r w:rsidR="00AF5F7E">
        <w:rPr>
          <w:rFonts w:hint="eastAsia"/>
        </w:rPr>
        <w:t>，これらを「本件不動産」という。）を所有しており，その建物を</w:t>
      </w:r>
      <w:r>
        <w:rPr>
          <w:rFonts w:hint="eastAsia"/>
        </w:rPr>
        <w:t>含む○</w:t>
      </w:r>
      <w:r w:rsidR="00AF5F7E">
        <w:rPr>
          <w:rFonts w:hint="eastAsia"/>
        </w:rPr>
        <w:t>○マンション（以下，「本件マンション」という。）の区分所有者</w:t>
      </w:r>
      <w:r>
        <w:rPr>
          <w:rFonts w:hint="eastAsia"/>
        </w:rPr>
        <w:t>である。</w:t>
      </w:r>
    </w:p>
    <w:p w:rsidR="008160FC" w:rsidRDefault="008160FC" w:rsidP="00AF5F7E">
      <w:pPr>
        <w:adjustRightInd/>
        <w:ind w:left="480" w:hangingChars="200" w:hanging="480"/>
        <w:rPr>
          <w:rFonts w:ascii="ＭＳ 明朝" w:cs="Times New Roman"/>
          <w:spacing w:val="18"/>
        </w:rPr>
      </w:pPr>
      <w:r>
        <w:rPr>
          <w:rFonts w:hint="eastAsia"/>
        </w:rPr>
        <w:t xml:space="preserve">　</w:t>
      </w:r>
      <w:r w:rsidR="00774D7B">
        <w:rPr>
          <w:rFonts w:hint="eastAsia"/>
        </w:rPr>
        <w:t>(2)</w:t>
      </w:r>
      <w:r>
        <w:rPr>
          <w:rFonts w:hint="eastAsia"/>
        </w:rPr>
        <w:t xml:space="preserve">　債務者兼所有者が，本件マンション購入時に承諾した本件マンションの　　</w:t>
      </w:r>
      <w:r w:rsidR="0024216B">
        <w:rPr>
          <w:rFonts w:hint="eastAsia"/>
        </w:rPr>
        <w:t xml:space="preserve">　</w:t>
      </w:r>
      <w:r>
        <w:rPr>
          <w:rFonts w:hint="eastAsia"/>
        </w:rPr>
        <w:t>管理規</w:t>
      </w:r>
      <w:r w:rsidR="00AF5F7E">
        <w:rPr>
          <w:rFonts w:hint="eastAsia"/>
        </w:rPr>
        <w:t>約第○○条によると，本件マンションの区分所有者は，毎月○○日</w:t>
      </w:r>
      <w:r>
        <w:rPr>
          <w:rFonts w:hint="eastAsia"/>
        </w:rPr>
        <w:t>までに</w:t>
      </w:r>
      <w:r w:rsidR="00AF5F7E">
        <w:rPr>
          <w:rFonts w:hint="eastAsia"/>
        </w:rPr>
        <w:t>，翌月分の管理費月額○万○○○○円及び修繕積立金月額△万△△</w:t>
      </w:r>
      <w:r>
        <w:rPr>
          <w:rFonts w:hint="eastAsia"/>
        </w:rPr>
        <w:t>△△円を</w:t>
      </w:r>
      <w:r w:rsidR="00AF5F7E">
        <w:rPr>
          <w:rFonts w:hint="eastAsia"/>
        </w:rPr>
        <w:t>，それぞれ支払わなければならず，期日までに支払わないときは，</w:t>
      </w:r>
      <w:r>
        <w:rPr>
          <w:rFonts w:hint="eastAsia"/>
        </w:rPr>
        <w:t>年</w:t>
      </w:r>
      <w:r w:rsidR="00AF5F7E">
        <w:rPr>
          <w:rFonts w:hint="eastAsia"/>
        </w:rPr>
        <w:t>○○パーセントの割合による遅延損害金を支払うことになっている。</w:t>
      </w:r>
    </w:p>
    <w:p w:rsidR="00AF5F7E" w:rsidRDefault="008160FC" w:rsidP="00AF5F7E">
      <w:pPr>
        <w:adjustRightInd/>
        <w:ind w:left="480" w:hangingChars="200" w:hanging="480"/>
        <w:jc w:val="left"/>
      </w:pPr>
      <w:r>
        <w:rPr>
          <w:rFonts w:hint="eastAsia"/>
        </w:rPr>
        <w:t xml:space="preserve">　</w:t>
      </w:r>
      <w:r w:rsidR="00774D7B">
        <w:rPr>
          <w:rFonts w:hint="eastAsia"/>
        </w:rPr>
        <w:t>(3)</w:t>
      </w:r>
      <w:r>
        <w:rPr>
          <w:rFonts w:hint="eastAsia"/>
        </w:rPr>
        <w:t xml:space="preserve">　本件</w:t>
      </w:r>
      <w:r w:rsidR="00AF5F7E">
        <w:rPr>
          <w:rFonts w:hint="eastAsia"/>
        </w:rPr>
        <w:t>マンションの</w:t>
      </w:r>
      <w:r w:rsidR="00774D7B">
        <w:rPr>
          <w:rFonts w:hint="eastAsia"/>
        </w:rPr>
        <w:t>(2)</w:t>
      </w:r>
      <w:r w:rsidR="00AF5F7E">
        <w:rPr>
          <w:rFonts w:hint="eastAsia"/>
        </w:rPr>
        <w:t>の管理費及び修繕積立金は，管理組合の第○○回総</w:t>
      </w:r>
      <w:r>
        <w:rPr>
          <w:rFonts w:hint="eastAsia"/>
        </w:rPr>
        <w:t>会にお</w:t>
      </w:r>
      <w:r w:rsidR="00AF5F7E">
        <w:rPr>
          <w:rFonts w:hint="eastAsia"/>
        </w:rPr>
        <w:t>ける決議により，管理費月額○万○○○○円及び修繕積立金月額△</w:t>
      </w:r>
      <w:r>
        <w:rPr>
          <w:rFonts w:hint="eastAsia"/>
        </w:rPr>
        <w:t>万△△△△円に，それぞれ改定された。</w:t>
      </w:r>
    </w:p>
    <w:p w:rsidR="0024216B" w:rsidRDefault="00AF5F7E" w:rsidP="00AF5F7E">
      <w:pPr>
        <w:adjustRightInd/>
        <w:ind w:left="480" w:hangingChars="200" w:hanging="480"/>
        <w:jc w:val="left"/>
      </w:pPr>
      <w:r>
        <w:rPr>
          <w:rFonts w:hint="eastAsia"/>
        </w:rPr>
        <w:t xml:space="preserve">　</w:t>
      </w:r>
      <w:r w:rsidR="00774D7B">
        <w:rPr>
          <w:rFonts w:hint="eastAsia"/>
        </w:rPr>
        <w:t>(4)</w:t>
      </w:r>
      <w:r w:rsidR="008160FC">
        <w:rPr>
          <w:rFonts w:hint="eastAsia"/>
        </w:rPr>
        <w:t xml:space="preserve">　債務</w:t>
      </w:r>
      <w:r>
        <w:rPr>
          <w:rFonts w:hint="eastAsia"/>
        </w:rPr>
        <w:t>者兼所有者は，</w:t>
      </w:r>
      <w:r w:rsidR="005616F0">
        <w:rPr>
          <w:rFonts w:hint="eastAsia"/>
        </w:rPr>
        <w:t>令和</w:t>
      </w:r>
      <w:r>
        <w:rPr>
          <w:rFonts w:hint="eastAsia"/>
        </w:rPr>
        <w:t>○○年○○月○○日以降，別紙滞納管理費等の</w:t>
      </w:r>
      <w:r w:rsidR="008160FC">
        <w:rPr>
          <w:rFonts w:hint="eastAsia"/>
        </w:rPr>
        <w:t>明細書記載のとおり，管理費及び修繕積立金を支払わない。</w:t>
      </w:r>
    </w:p>
    <w:p w:rsidR="008160FC" w:rsidRDefault="008160FC">
      <w:pPr>
        <w:adjustRightInd/>
        <w:jc w:val="left"/>
        <w:rPr>
          <w:rFonts w:ascii="ＭＳ 明朝" w:cs="Times New Roman"/>
          <w:spacing w:val="18"/>
        </w:rPr>
      </w:pPr>
      <w:r>
        <w:rPr>
          <w:rFonts w:hint="eastAsia"/>
        </w:rPr>
        <w:t xml:space="preserve">２　配当要求の資格　　</w:t>
      </w:r>
    </w:p>
    <w:p w:rsidR="008160FC" w:rsidRDefault="008160FC" w:rsidP="00937B43">
      <w:pPr>
        <w:adjustRightInd/>
        <w:ind w:left="240" w:hangingChars="100" w:hanging="240"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上記</w:t>
      </w:r>
      <w:r w:rsidR="00AF5F7E">
        <w:rPr>
          <w:rFonts w:hint="eastAsia"/>
        </w:rPr>
        <w:t>１の滞納管理費，滞納修繕積立金及びこれらに対する遅延損害金は，</w:t>
      </w:r>
      <w:r>
        <w:rPr>
          <w:rFonts w:hint="eastAsia"/>
        </w:rPr>
        <w:t>建物の</w:t>
      </w:r>
      <w:r w:rsidR="00AF5F7E">
        <w:rPr>
          <w:rFonts w:hint="eastAsia"/>
        </w:rPr>
        <w:t>区分所有等に関する法律第７条により，本件不動産上の先取特権によ</w:t>
      </w:r>
      <w:r>
        <w:rPr>
          <w:rFonts w:hint="eastAsia"/>
        </w:rPr>
        <w:t>り担保されている。</w:t>
      </w:r>
    </w:p>
    <w:p w:rsidR="008160FC" w:rsidRDefault="008160FC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>３　配当要求債権者の地位</w:t>
      </w:r>
    </w:p>
    <w:p w:rsidR="00AF5F7E" w:rsidRDefault="008160FC" w:rsidP="00AF5F7E">
      <w:pPr>
        <w:adjustRightInd/>
        <w:ind w:left="480" w:hangingChars="200" w:hanging="480"/>
        <w:jc w:val="left"/>
      </w:pPr>
      <w:r>
        <w:rPr>
          <w:rFonts w:hint="eastAsia"/>
        </w:rPr>
        <w:t xml:space="preserve">　</w:t>
      </w:r>
      <w:r w:rsidR="00774D7B">
        <w:rPr>
          <w:rFonts w:hint="eastAsia"/>
        </w:rPr>
        <w:t>(1)</w:t>
      </w:r>
      <w:r>
        <w:rPr>
          <w:rFonts w:hint="eastAsia"/>
        </w:rPr>
        <w:t xml:space="preserve">　配当</w:t>
      </w:r>
      <w:r w:rsidR="00AF5F7E">
        <w:rPr>
          <w:rFonts w:hint="eastAsia"/>
        </w:rPr>
        <w:t>要求債権者は，本件マンションの区分所有者により組織され，管理</w:t>
      </w:r>
      <w:r>
        <w:rPr>
          <w:rFonts w:hint="eastAsia"/>
        </w:rPr>
        <w:t>規約を</w:t>
      </w:r>
      <w:r w:rsidR="00AF5F7E">
        <w:rPr>
          <w:rFonts w:hint="eastAsia"/>
        </w:rPr>
        <w:lastRenderedPageBreak/>
        <w:t>定め，業務執行機関である理事会を置き，代表者たる理事長を定め</w:t>
      </w:r>
      <w:r>
        <w:rPr>
          <w:rFonts w:hint="eastAsia"/>
        </w:rPr>
        <w:t>る，い</w:t>
      </w:r>
      <w:r w:rsidR="00AF5F7E">
        <w:rPr>
          <w:rFonts w:hint="eastAsia"/>
        </w:rPr>
        <w:t>わゆる権利能力なき社団であり，民事執行法第２０条，民事訴訟法</w:t>
      </w:r>
      <w:r>
        <w:rPr>
          <w:rFonts w:hint="eastAsia"/>
        </w:rPr>
        <w:t>第２９条によって自己の名において配当要求をなしうる資格を有する。</w:t>
      </w:r>
    </w:p>
    <w:p w:rsidR="008160FC" w:rsidRDefault="00AF5F7E" w:rsidP="00AF5F7E">
      <w:pPr>
        <w:adjustRightInd/>
        <w:ind w:left="480" w:hangingChars="200" w:hanging="480"/>
        <w:jc w:val="left"/>
        <w:rPr>
          <w:rFonts w:ascii="ＭＳ 明朝" w:cs="Times New Roman"/>
          <w:spacing w:val="18"/>
        </w:rPr>
      </w:pPr>
      <w:r>
        <w:rPr>
          <w:rFonts w:hint="eastAsia"/>
        </w:rPr>
        <w:t xml:space="preserve">　</w:t>
      </w:r>
      <w:r w:rsidR="00774D7B">
        <w:rPr>
          <w:rFonts w:hint="eastAsia"/>
        </w:rPr>
        <w:t>(2)</w:t>
      </w:r>
      <w:r w:rsidR="008160FC">
        <w:rPr>
          <w:rFonts w:hint="eastAsia"/>
        </w:rPr>
        <w:t xml:space="preserve">　配当</w:t>
      </w:r>
      <w:r>
        <w:rPr>
          <w:rFonts w:hint="eastAsia"/>
        </w:rPr>
        <w:t>要求債権者代表者は，本件マンション管理組合の第△△回総会にお</w:t>
      </w:r>
      <w:r w:rsidR="008160FC">
        <w:rPr>
          <w:rFonts w:hint="eastAsia"/>
        </w:rPr>
        <w:t>ける決</w:t>
      </w:r>
      <w:r>
        <w:rPr>
          <w:rFonts w:hint="eastAsia"/>
        </w:rPr>
        <w:t>議により，本件マンション管理組合を代表する理事長に選任され，その就任を承諾した。</w:t>
      </w:r>
    </w:p>
    <w:p w:rsidR="008160FC" w:rsidRDefault="008160FC" w:rsidP="00937B43">
      <w:pPr>
        <w:adjustRightInd/>
        <w:ind w:left="240" w:hangingChars="100" w:hanging="240"/>
        <w:rPr>
          <w:rFonts w:ascii="ＭＳ 明朝" w:cs="Times New Roman"/>
          <w:spacing w:val="18"/>
        </w:rPr>
      </w:pPr>
      <w:r>
        <w:rPr>
          <w:rFonts w:hint="eastAsia"/>
        </w:rPr>
        <w:t>４　よっ</w:t>
      </w:r>
      <w:r w:rsidR="00AF5F7E">
        <w:rPr>
          <w:rFonts w:hint="eastAsia"/>
        </w:rPr>
        <w:t>て，配当要求債権者は，上記２の先取特権に基づき，別紙滞納管理費</w:t>
      </w:r>
      <w:r>
        <w:rPr>
          <w:rFonts w:hint="eastAsia"/>
        </w:rPr>
        <w:t>等の明</w:t>
      </w:r>
      <w:r w:rsidR="00AF5F7E">
        <w:rPr>
          <w:rFonts w:hint="eastAsia"/>
        </w:rPr>
        <w:t>細書記載の滞納管理費，滞納修繕積立金及びこれらに対する遅延損害</w:t>
      </w:r>
      <w:r>
        <w:rPr>
          <w:rFonts w:hint="eastAsia"/>
        </w:rPr>
        <w:t>金について配当要求をする。</w:t>
      </w:r>
    </w:p>
    <w:p w:rsidR="008160FC" w:rsidRDefault="008160FC">
      <w:pPr>
        <w:adjustRightInd/>
        <w:rPr>
          <w:rFonts w:ascii="ＭＳ 明朝" w:cs="Times New Roman"/>
          <w:spacing w:val="18"/>
        </w:rPr>
      </w:pPr>
    </w:p>
    <w:p w:rsidR="008160FC" w:rsidRDefault="008160FC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 xml:space="preserve">　添付書類</w:t>
      </w:r>
    </w:p>
    <w:p w:rsidR="008160FC" w:rsidRDefault="008160FC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 xml:space="preserve">　１　代表者の資格証明書（管理組合法人の場合）</w:t>
      </w:r>
    </w:p>
    <w:p w:rsidR="008160FC" w:rsidRDefault="00AF5F7E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 xml:space="preserve">　２　○○マンション管理規約写し</w:t>
      </w:r>
    </w:p>
    <w:p w:rsidR="00AF5F7E" w:rsidRDefault="008160FC">
      <w:pPr>
        <w:adjustRightInd/>
        <w:jc w:val="left"/>
      </w:pPr>
      <w:r>
        <w:rPr>
          <w:rFonts w:hint="eastAsia"/>
        </w:rPr>
        <w:t xml:space="preserve">　３　○○マンション管理組合第○○回総会議案書及び議事録写し</w:t>
      </w:r>
    </w:p>
    <w:p w:rsidR="008160FC" w:rsidRDefault="00AF5F7E">
      <w:pPr>
        <w:adjustRightInd/>
        <w:jc w:val="left"/>
        <w:rPr>
          <w:rFonts w:ascii="ＭＳ 明朝" w:cs="Times New Roman"/>
          <w:spacing w:val="18"/>
        </w:rPr>
      </w:pPr>
      <w:r>
        <w:rPr>
          <w:rFonts w:hint="eastAsia"/>
        </w:rPr>
        <w:t xml:space="preserve">　</w:t>
      </w:r>
      <w:r w:rsidR="008160FC">
        <w:rPr>
          <w:rFonts w:hint="eastAsia"/>
        </w:rPr>
        <w:t>４</w:t>
      </w:r>
      <w:r w:rsidR="008160FC">
        <w:rPr>
          <w:rFonts w:cs="Times New Roman"/>
        </w:rPr>
        <w:t xml:space="preserve">  </w:t>
      </w:r>
      <w:r w:rsidR="008160FC">
        <w:rPr>
          <w:rFonts w:hint="eastAsia"/>
        </w:rPr>
        <w:t>○○マンション管理組合第△△回総会議案書及び議事録写し</w:t>
      </w:r>
    </w:p>
    <w:p w:rsidR="008160FC" w:rsidRDefault="008160FC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 xml:space="preserve">　５</w:t>
      </w:r>
      <w:r>
        <w:rPr>
          <w:rFonts w:cs="Times New Roman"/>
        </w:rPr>
        <w:t xml:space="preserve">  </w:t>
      </w:r>
    </w:p>
    <w:sectPr w:rsidR="008160FC" w:rsidSect="000A45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851" w:bottom="1531" w:left="1701" w:header="720" w:footer="720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77E" w:rsidRDefault="001E777E">
      <w:r>
        <w:separator/>
      </w:r>
    </w:p>
  </w:endnote>
  <w:endnote w:type="continuationSeparator" w:id="0">
    <w:p w:rsidR="001E777E" w:rsidRDefault="001E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58C" w:rsidRDefault="000A458C" w:rsidP="000A458C">
    <w:pPr>
      <w:pStyle w:val="a5"/>
      <w:framePr w:wrap="around" w:vAnchor="text" w:hAnchor="margin" w:xAlign="center" w:y="1"/>
      <w:rPr>
        <w:rStyle w:val="a7"/>
        <w:rFonts w:cs="ＭＳ 明朝"/>
      </w:rPr>
    </w:pPr>
    <w:r>
      <w:rPr>
        <w:rStyle w:val="a7"/>
        <w:rFonts w:cs="ＭＳ 明朝"/>
      </w:rPr>
      <w:fldChar w:fldCharType="begin"/>
    </w:r>
    <w:r>
      <w:rPr>
        <w:rStyle w:val="a7"/>
        <w:rFonts w:cs="ＭＳ 明朝"/>
      </w:rPr>
      <w:instrText xml:space="preserve">PAGE  </w:instrText>
    </w:r>
    <w:r>
      <w:rPr>
        <w:rStyle w:val="a7"/>
        <w:rFonts w:cs="ＭＳ 明朝"/>
      </w:rPr>
      <w:fldChar w:fldCharType="end"/>
    </w:r>
  </w:p>
  <w:p w:rsidR="000A458C" w:rsidRDefault="000A45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58C" w:rsidRDefault="000A458C" w:rsidP="00607806">
    <w:pPr>
      <w:pStyle w:val="a5"/>
      <w:framePr w:wrap="around" w:vAnchor="text" w:hAnchor="margin" w:xAlign="center" w:y="1"/>
      <w:rPr>
        <w:rStyle w:val="a7"/>
        <w:rFonts w:cs="ＭＳ 明朝"/>
      </w:rPr>
    </w:pPr>
    <w:r>
      <w:rPr>
        <w:rStyle w:val="a7"/>
        <w:rFonts w:cs="ＭＳ 明朝"/>
      </w:rPr>
      <w:fldChar w:fldCharType="begin"/>
    </w:r>
    <w:r>
      <w:rPr>
        <w:rStyle w:val="a7"/>
        <w:rFonts w:cs="ＭＳ 明朝"/>
      </w:rPr>
      <w:instrText xml:space="preserve">PAGE  </w:instrText>
    </w:r>
    <w:r>
      <w:rPr>
        <w:rStyle w:val="a7"/>
        <w:rFonts w:cs="ＭＳ 明朝"/>
      </w:rPr>
      <w:fldChar w:fldCharType="separate"/>
    </w:r>
    <w:r w:rsidR="00124E45">
      <w:rPr>
        <w:rStyle w:val="a7"/>
        <w:rFonts w:cs="ＭＳ 明朝"/>
        <w:noProof/>
      </w:rPr>
      <w:t>1</w:t>
    </w:r>
    <w:r>
      <w:rPr>
        <w:rStyle w:val="a7"/>
        <w:rFonts w:cs="ＭＳ 明朝"/>
      </w:rPr>
      <w:fldChar w:fldCharType="end"/>
    </w:r>
  </w:p>
  <w:p w:rsidR="000A458C" w:rsidRDefault="000A458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D90" w:rsidRDefault="00982D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77E" w:rsidRDefault="001E777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E777E" w:rsidRDefault="001E7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D90" w:rsidRDefault="00982D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58C" w:rsidRDefault="00982D90" w:rsidP="000A458C">
    <w:pPr>
      <w:adjustRightInd/>
      <w:spacing w:line="288" w:lineRule="exact"/>
      <w:jc w:val="right"/>
      <w:rPr>
        <w:rFonts w:ascii="ＭＳ ゴシック" w:eastAsia="ＭＳ ゴシック" w:hAnsi="ＭＳ ゴシック" w:cs="Times New Roman"/>
        <w:spacing w:val="6"/>
        <w:sz w:val="21"/>
        <w:szCs w:val="21"/>
      </w:rPr>
    </w:pPr>
    <w:r>
      <w:rPr>
        <w:rFonts w:ascii="ＭＳ ゴシック" w:eastAsia="ＭＳ ゴシック" w:hAnsi="ＭＳ ゴシック" w:cs="Times New Roman" w:hint="eastAsia"/>
        <w:spacing w:val="6"/>
        <w:sz w:val="21"/>
        <w:szCs w:val="21"/>
      </w:rPr>
      <w:t>書式番号３０</w:t>
    </w:r>
  </w:p>
  <w:p w:rsidR="008160FC" w:rsidRDefault="00982D90" w:rsidP="000A458C">
    <w:pPr>
      <w:pStyle w:val="a3"/>
      <w:jc w:val="right"/>
    </w:pPr>
    <w:r>
      <w:rPr>
        <w:rFonts w:ascii="ＭＳ ゴシック" w:eastAsia="ＭＳ ゴシック" w:hAnsi="ＭＳ ゴシック" w:cs="Times New Roman" w:hint="eastAsia"/>
        <w:spacing w:val="6"/>
        <w:sz w:val="21"/>
        <w:szCs w:val="21"/>
      </w:rPr>
      <w:t>ＨＰ</w:t>
    </w:r>
    <w:r w:rsidR="00912986">
      <w:rPr>
        <w:rFonts w:ascii="ＭＳ ゴシック" w:eastAsia="ＭＳ ゴシック" w:hAnsi="ＭＳ ゴシック" w:cs="Times New Roman" w:hint="eastAsia"/>
        <w:spacing w:val="6"/>
        <w:sz w:val="21"/>
        <w:szCs w:val="21"/>
      </w:rPr>
      <w:t>書式番号</w:t>
    </w:r>
    <w:r w:rsidR="000A458C">
      <w:rPr>
        <w:rFonts w:ascii="ＭＳ ゴシック" w:eastAsia="ＭＳ ゴシック" w:hAnsi="ＭＳ ゴシック" w:cs="Times New Roman" w:hint="eastAsia"/>
        <w:spacing w:val="6"/>
        <w:sz w:val="21"/>
        <w:szCs w:val="21"/>
      </w:rPr>
      <w:t>２３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D90" w:rsidRDefault="00982D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FC"/>
    <w:rsid w:val="000877C9"/>
    <w:rsid w:val="000A458C"/>
    <w:rsid w:val="00124E45"/>
    <w:rsid w:val="001E777E"/>
    <w:rsid w:val="0024216B"/>
    <w:rsid w:val="00375839"/>
    <w:rsid w:val="005616F0"/>
    <w:rsid w:val="00607806"/>
    <w:rsid w:val="00627958"/>
    <w:rsid w:val="00774D7B"/>
    <w:rsid w:val="008160FC"/>
    <w:rsid w:val="00875484"/>
    <w:rsid w:val="00912986"/>
    <w:rsid w:val="00937B43"/>
    <w:rsid w:val="00982D90"/>
    <w:rsid w:val="00A76BE2"/>
    <w:rsid w:val="00AF5F7E"/>
    <w:rsid w:val="00E8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6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816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cs="ＭＳ 明朝"/>
      <w:color w:val="000000"/>
      <w:kern w:val="0"/>
      <w:sz w:val="24"/>
      <w:szCs w:val="24"/>
    </w:rPr>
  </w:style>
  <w:style w:type="character" w:styleId="a7">
    <w:name w:val="page number"/>
    <w:basedOn w:val="a0"/>
    <w:uiPriority w:val="99"/>
    <w:rsid w:val="000A458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74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4D7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4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1065</Words>
  <Characters>414</Characters>
  <DocSecurity>0</DocSecurity>
  <Lines>3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2022-08-03T06:16:00Z</dcterms:created>
  <dcterms:modified xsi:type="dcterms:W3CDTF">2022-08-03T06:16:00Z</dcterms:modified>
</cp:coreProperties>
</file>