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642" w:rsidRPr="005D3A3E" w:rsidRDefault="00FC5642" w:rsidP="005D3A3E">
      <w:pPr>
        <w:adjustRightInd/>
        <w:jc w:val="center"/>
        <w:rPr>
          <w:rFonts w:ascii="ＭＳ 明朝" w:cs="Times New Roman"/>
          <w:spacing w:val="6"/>
          <w:sz w:val="36"/>
          <w:szCs w:val="36"/>
        </w:rPr>
      </w:pPr>
      <w:bookmarkStart w:id="0" w:name="_GoBack"/>
      <w:bookmarkEnd w:id="0"/>
      <w:r w:rsidRPr="005D3A3E">
        <w:rPr>
          <w:rFonts w:hint="eastAsia"/>
          <w:sz w:val="36"/>
          <w:szCs w:val="36"/>
        </w:rPr>
        <w:t>不</w:t>
      </w:r>
      <w:r w:rsidR="00AD0393">
        <w:rPr>
          <w:rFonts w:hint="eastAsia"/>
          <w:sz w:val="36"/>
          <w:szCs w:val="36"/>
        </w:rPr>
        <w:t xml:space="preserve">　</w:t>
      </w:r>
      <w:r w:rsidRPr="005D3A3E">
        <w:rPr>
          <w:rFonts w:hint="eastAsia"/>
          <w:sz w:val="36"/>
          <w:szCs w:val="36"/>
        </w:rPr>
        <w:t>動</w:t>
      </w:r>
      <w:r w:rsidR="00AD0393">
        <w:rPr>
          <w:rFonts w:hint="eastAsia"/>
          <w:sz w:val="36"/>
          <w:szCs w:val="36"/>
        </w:rPr>
        <w:t xml:space="preserve">　</w:t>
      </w:r>
      <w:r w:rsidRPr="005D3A3E">
        <w:rPr>
          <w:rFonts w:hint="eastAsia"/>
          <w:sz w:val="36"/>
          <w:szCs w:val="36"/>
        </w:rPr>
        <w:t>産</w:t>
      </w:r>
      <w:r w:rsidR="00AD0393">
        <w:rPr>
          <w:rFonts w:hint="eastAsia"/>
          <w:sz w:val="36"/>
          <w:szCs w:val="36"/>
        </w:rPr>
        <w:t xml:space="preserve">　</w:t>
      </w:r>
      <w:r w:rsidR="00A37DA5">
        <w:rPr>
          <w:rFonts w:hint="eastAsia"/>
          <w:sz w:val="36"/>
          <w:szCs w:val="36"/>
        </w:rPr>
        <w:t>強</w:t>
      </w:r>
      <w:r w:rsidR="00AD0393">
        <w:rPr>
          <w:rFonts w:hint="eastAsia"/>
          <w:sz w:val="36"/>
          <w:szCs w:val="36"/>
        </w:rPr>
        <w:t xml:space="preserve">　</w:t>
      </w:r>
      <w:r w:rsidR="00A37DA5">
        <w:rPr>
          <w:rFonts w:hint="eastAsia"/>
          <w:sz w:val="36"/>
          <w:szCs w:val="36"/>
        </w:rPr>
        <w:t>制</w:t>
      </w:r>
      <w:r w:rsidR="00AD0393">
        <w:rPr>
          <w:rFonts w:hint="eastAsia"/>
          <w:sz w:val="36"/>
          <w:szCs w:val="36"/>
        </w:rPr>
        <w:t xml:space="preserve">　</w:t>
      </w:r>
      <w:r w:rsidR="00A37DA5">
        <w:rPr>
          <w:rFonts w:hint="eastAsia"/>
          <w:sz w:val="36"/>
          <w:szCs w:val="36"/>
        </w:rPr>
        <w:t>管</w:t>
      </w:r>
      <w:r w:rsidR="00AD0393">
        <w:rPr>
          <w:rFonts w:hint="eastAsia"/>
          <w:sz w:val="36"/>
          <w:szCs w:val="36"/>
        </w:rPr>
        <w:t xml:space="preserve">　</w:t>
      </w:r>
      <w:r w:rsidR="00A37DA5">
        <w:rPr>
          <w:rFonts w:hint="eastAsia"/>
          <w:sz w:val="36"/>
          <w:szCs w:val="36"/>
        </w:rPr>
        <w:t>理</w:t>
      </w:r>
      <w:r w:rsidR="00AD0393">
        <w:rPr>
          <w:rFonts w:hint="eastAsia"/>
          <w:sz w:val="36"/>
          <w:szCs w:val="36"/>
        </w:rPr>
        <w:t xml:space="preserve">　</w:t>
      </w:r>
      <w:r w:rsidRPr="005D3A3E">
        <w:rPr>
          <w:rFonts w:hint="eastAsia"/>
          <w:sz w:val="36"/>
          <w:szCs w:val="36"/>
        </w:rPr>
        <w:t>申</w:t>
      </w:r>
      <w:r w:rsidR="00AD0393">
        <w:rPr>
          <w:rFonts w:hint="eastAsia"/>
          <w:sz w:val="36"/>
          <w:szCs w:val="36"/>
        </w:rPr>
        <w:t xml:space="preserve">　</w:t>
      </w:r>
      <w:r w:rsidRPr="005D3A3E">
        <w:rPr>
          <w:rFonts w:hint="eastAsia"/>
          <w:sz w:val="36"/>
          <w:szCs w:val="36"/>
        </w:rPr>
        <w:t>立</w:t>
      </w:r>
      <w:r w:rsidR="00AD0393">
        <w:rPr>
          <w:rFonts w:hint="eastAsia"/>
          <w:sz w:val="36"/>
          <w:szCs w:val="36"/>
        </w:rPr>
        <w:t xml:space="preserve">　</w:t>
      </w:r>
      <w:r w:rsidRPr="005D3A3E">
        <w:rPr>
          <w:rFonts w:hint="eastAsia"/>
          <w:sz w:val="36"/>
          <w:szCs w:val="36"/>
        </w:rPr>
        <w:t>書</w:t>
      </w:r>
    </w:p>
    <w:p w:rsidR="00A37246" w:rsidRDefault="00A37246">
      <w:pPr>
        <w:adjustRightInd/>
      </w:pPr>
    </w:p>
    <w:p w:rsidR="00FC5642" w:rsidRDefault="00FC5642" w:rsidP="00E63BF4">
      <w:pPr>
        <w:adjustRightInd/>
        <w:rPr>
          <w:rFonts w:ascii="ＭＳ 明朝" w:cs="Times New Roman"/>
          <w:spacing w:val="6"/>
        </w:rPr>
      </w:pPr>
      <w:r>
        <w:rPr>
          <w:rFonts w:hint="eastAsia"/>
        </w:rPr>
        <w:t>札幌地方裁判所</w:t>
      </w:r>
      <w:r w:rsidR="00E63BF4">
        <w:rPr>
          <w:rFonts w:hint="eastAsia"/>
        </w:rPr>
        <w:t>民事第４部不動産競売係</w:t>
      </w:r>
      <w:r w:rsidR="005D3A3E">
        <w:rPr>
          <w:rFonts w:cs="Times New Roman" w:hint="eastAsia"/>
        </w:rPr>
        <w:t xml:space="preserve">　</w:t>
      </w:r>
      <w:r>
        <w:rPr>
          <w:rFonts w:hint="eastAsia"/>
        </w:rPr>
        <w:t>御中</w:t>
      </w:r>
    </w:p>
    <w:p w:rsidR="00FC5642" w:rsidRDefault="00FC5642">
      <w:pPr>
        <w:adjustRightInd/>
        <w:rPr>
          <w:rFonts w:ascii="ＭＳ 明朝" w:cs="Times New Roman"/>
          <w:spacing w:val="6"/>
        </w:rPr>
      </w:pPr>
    </w:p>
    <w:p w:rsidR="008C5542" w:rsidRDefault="00A810BE" w:rsidP="008C5542">
      <w:pPr>
        <w:adjustRightInd/>
        <w:ind w:firstLineChars="1200" w:firstLine="3024"/>
        <w:rPr>
          <w:rFonts w:ascii="ＭＳ 明朝" w:cs="Times New Roman"/>
          <w:spacing w:val="6"/>
        </w:rPr>
      </w:pPr>
      <w:r>
        <w:rPr>
          <w:rFonts w:ascii="ＭＳ 明朝" w:cs="Times New Roman" w:hint="eastAsia"/>
          <w:spacing w:val="6"/>
        </w:rPr>
        <w:t>令和◯◯</w:t>
      </w:r>
      <w:r w:rsidR="008C5542">
        <w:rPr>
          <w:rFonts w:ascii="ＭＳ 明朝" w:cs="Times New Roman" w:hint="eastAsia"/>
          <w:spacing w:val="6"/>
        </w:rPr>
        <w:t>年○○月○○日</w:t>
      </w:r>
    </w:p>
    <w:p w:rsidR="00FC5642" w:rsidRDefault="00FC5642" w:rsidP="005D3A3E">
      <w:pPr>
        <w:adjustRightInd/>
        <w:ind w:firstLineChars="1500" w:firstLine="3600"/>
        <w:jc w:val="left"/>
        <w:rPr>
          <w:rFonts w:ascii="ＭＳ 明朝" w:cs="Times New Roman"/>
          <w:spacing w:val="6"/>
        </w:rPr>
      </w:pPr>
      <w:r>
        <w:rPr>
          <w:rFonts w:hint="eastAsia"/>
        </w:rPr>
        <w:t xml:space="preserve">債権者　</w:t>
      </w:r>
      <w:r w:rsidR="005D3A3E">
        <w:rPr>
          <w:rFonts w:hint="eastAsia"/>
        </w:rPr>
        <w:t xml:space="preserve">　</w:t>
      </w:r>
      <w:r>
        <w:rPr>
          <w:rFonts w:hint="eastAsia"/>
        </w:rPr>
        <w:t>株式会社○○○○銀行</w:t>
      </w:r>
    </w:p>
    <w:p w:rsidR="00FC5642" w:rsidRDefault="00E63BF4" w:rsidP="008C5542">
      <w:pPr>
        <w:adjustRightInd/>
        <w:ind w:firstLineChars="1700" w:firstLine="4080"/>
        <w:rPr>
          <w:rFonts w:ascii="ＭＳ 明朝" w:cs="Times New Roman"/>
          <w:spacing w:val="6"/>
        </w:rPr>
      </w:pPr>
      <w:r>
        <w:rPr>
          <w:rFonts w:hint="eastAsia"/>
        </w:rPr>
        <w:t>代表者代表取締役</w:t>
      </w:r>
      <w:r w:rsidR="005D3A3E">
        <w:rPr>
          <w:rFonts w:hint="eastAsia"/>
        </w:rPr>
        <w:t xml:space="preserve">　</w:t>
      </w:r>
      <w:r w:rsidR="00FC5642">
        <w:rPr>
          <w:rFonts w:hint="eastAsia"/>
        </w:rPr>
        <w:t xml:space="preserve">○　○　○　○　</w:t>
      </w:r>
      <w:r w:rsidR="005427E4">
        <w:rPr>
          <w:rFonts w:hint="eastAsia"/>
        </w:rPr>
        <w:t xml:space="preserve">　　</w:t>
      </w:r>
      <w:r w:rsidR="00A810BE">
        <w:rPr>
          <w:rFonts w:hint="eastAsia"/>
        </w:rPr>
        <w:t>印</w:t>
      </w:r>
    </w:p>
    <w:p w:rsidR="00FC5642" w:rsidRDefault="00FC5642" w:rsidP="008C5542">
      <w:pPr>
        <w:adjustRightInd/>
        <w:ind w:firstLineChars="1700" w:firstLine="4080"/>
        <w:rPr>
          <w:rFonts w:ascii="ＭＳ 明朝" w:cs="Times New Roman"/>
          <w:spacing w:val="6"/>
        </w:rPr>
      </w:pPr>
      <w:r>
        <w:rPr>
          <w:rFonts w:hint="eastAsia"/>
        </w:rPr>
        <w:t>電</w:t>
      </w:r>
      <w:r w:rsidR="005D3A3E">
        <w:rPr>
          <w:rFonts w:hint="eastAsia"/>
        </w:rPr>
        <w:t xml:space="preserve">　</w:t>
      </w:r>
      <w:r>
        <w:rPr>
          <w:rFonts w:hint="eastAsia"/>
        </w:rPr>
        <w:t>話</w:t>
      </w:r>
      <w:r w:rsidR="005D3A3E">
        <w:rPr>
          <w:rFonts w:hint="eastAsia"/>
        </w:rPr>
        <w:t>０００－０００</w:t>
      </w:r>
      <w:r>
        <w:rPr>
          <w:rFonts w:hint="eastAsia"/>
        </w:rPr>
        <w:t>－００００</w:t>
      </w:r>
    </w:p>
    <w:p w:rsidR="00FC5642" w:rsidRDefault="00FC5642" w:rsidP="008C5542">
      <w:pPr>
        <w:adjustRightInd/>
        <w:ind w:firstLineChars="1700" w:firstLine="4080"/>
        <w:rPr>
          <w:rFonts w:ascii="ＭＳ 明朝" w:cs="Times New Roman"/>
          <w:spacing w:val="6"/>
        </w:rPr>
      </w:pPr>
      <w:r>
        <w:rPr>
          <w:rFonts w:hint="eastAsia"/>
        </w:rPr>
        <w:t>Ｆ</w:t>
      </w:r>
      <w:r w:rsidR="005D3A3E">
        <w:rPr>
          <w:rFonts w:hint="eastAsia"/>
        </w:rPr>
        <w:t>ＡＸ０００－</w:t>
      </w:r>
      <w:r>
        <w:rPr>
          <w:rFonts w:hint="eastAsia"/>
        </w:rPr>
        <w:t>０００－００００</w:t>
      </w:r>
    </w:p>
    <w:p w:rsidR="00FC5642" w:rsidRDefault="00FC5642">
      <w:pPr>
        <w:adjustRightInd/>
        <w:rPr>
          <w:rFonts w:ascii="ＭＳ 明朝" w:cs="Times New Roman"/>
          <w:spacing w:val="6"/>
        </w:rPr>
      </w:pPr>
    </w:p>
    <w:p w:rsidR="00FC5642" w:rsidRDefault="00FC5642" w:rsidP="009A1C3C">
      <w:pPr>
        <w:adjustRightInd/>
        <w:ind w:firstLineChars="600" w:firstLine="1440"/>
        <w:rPr>
          <w:rFonts w:ascii="ＭＳ 明朝" w:cs="Times New Roman"/>
          <w:spacing w:val="6"/>
        </w:rPr>
      </w:pPr>
      <w:r>
        <w:rPr>
          <w:rFonts w:hint="eastAsia"/>
        </w:rPr>
        <w:t>当</w:t>
      </w:r>
      <w:r w:rsidR="005427E4">
        <w:rPr>
          <w:rFonts w:hint="eastAsia"/>
        </w:rPr>
        <w:t xml:space="preserve">　</w:t>
      </w:r>
      <w:r>
        <w:rPr>
          <w:rFonts w:hint="eastAsia"/>
        </w:rPr>
        <w:t>事</w:t>
      </w:r>
      <w:r w:rsidR="005427E4">
        <w:rPr>
          <w:rFonts w:hint="eastAsia"/>
        </w:rPr>
        <w:t xml:space="preserve">　</w:t>
      </w:r>
      <w:r>
        <w:rPr>
          <w:rFonts w:hint="eastAsia"/>
        </w:rPr>
        <w:t>者</w:t>
      </w:r>
    </w:p>
    <w:p w:rsidR="00FC5642" w:rsidRDefault="00FC5642" w:rsidP="00A37DA5">
      <w:pPr>
        <w:adjustRightInd/>
        <w:ind w:firstLineChars="450" w:firstLine="1350"/>
        <w:rPr>
          <w:rFonts w:ascii="ＭＳ 明朝" w:cs="Times New Roman"/>
          <w:spacing w:val="6"/>
        </w:rPr>
      </w:pPr>
      <w:r w:rsidRPr="008C1F05">
        <w:rPr>
          <w:rFonts w:hint="eastAsia"/>
          <w:spacing w:val="30"/>
          <w:fitText w:val="1200" w:id="111949056"/>
        </w:rPr>
        <w:t>請求債権</w:t>
      </w:r>
      <w:r w:rsidR="005427E4">
        <w:rPr>
          <w:rFonts w:hint="eastAsia"/>
        </w:rPr>
        <w:t xml:space="preserve">　　　</w:t>
      </w:r>
      <w:r w:rsidR="00A37DA5">
        <w:rPr>
          <w:rFonts w:hint="eastAsia"/>
        </w:rPr>
        <w:t xml:space="preserve">　　　　　</w:t>
      </w:r>
      <w:r>
        <w:rPr>
          <w:rFonts w:hint="eastAsia"/>
        </w:rPr>
        <w:t>別紙目録</w:t>
      </w:r>
      <w:r w:rsidR="00AD0393">
        <w:rPr>
          <w:rFonts w:hint="eastAsia"/>
        </w:rPr>
        <w:t>記載</w:t>
      </w:r>
      <w:r>
        <w:rPr>
          <w:rFonts w:hint="eastAsia"/>
        </w:rPr>
        <w:t>のとおり</w:t>
      </w:r>
    </w:p>
    <w:p w:rsidR="00FC5642" w:rsidRDefault="00FC5642" w:rsidP="009A1C3C">
      <w:pPr>
        <w:adjustRightInd/>
        <w:ind w:firstLineChars="600" w:firstLine="1440"/>
      </w:pPr>
      <w:r>
        <w:rPr>
          <w:rFonts w:hint="eastAsia"/>
        </w:rPr>
        <w:t>目的不動産</w:t>
      </w:r>
    </w:p>
    <w:p w:rsidR="00A37DA5" w:rsidRDefault="00A37DA5" w:rsidP="009A1C3C">
      <w:pPr>
        <w:adjustRightInd/>
        <w:ind w:firstLineChars="600" w:firstLine="1440"/>
      </w:pPr>
    </w:p>
    <w:p w:rsidR="00082568" w:rsidRDefault="00082568" w:rsidP="00082568">
      <w:pPr>
        <w:adjustRightInd/>
        <w:ind w:firstLineChars="600" w:firstLine="1440"/>
        <w:rPr>
          <w:rFonts w:ascii="ＭＳ 明朝" w:cs="Times New Roman"/>
          <w:spacing w:val="6"/>
        </w:rPr>
      </w:pPr>
      <w:r>
        <w:rPr>
          <w:rFonts w:hint="eastAsia"/>
        </w:rPr>
        <w:t>給付義務者・給付請求権の内容</w:t>
      </w:r>
      <w:r w:rsidR="00E63BF4">
        <w:rPr>
          <w:rFonts w:hint="eastAsia"/>
        </w:rPr>
        <w:t xml:space="preserve">　　　　</w:t>
      </w:r>
      <w:r>
        <w:rPr>
          <w:rFonts w:hint="eastAsia"/>
        </w:rPr>
        <w:t>別紙目録</w:t>
      </w:r>
      <w:r w:rsidR="00AD0393">
        <w:rPr>
          <w:rFonts w:hint="eastAsia"/>
        </w:rPr>
        <w:t>記載</w:t>
      </w:r>
      <w:r>
        <w:rPr>
          <w:rFonts w:hint="eastAsia"/>
        </w:rPr>
        <w:t>のとおり</w:t>
      </w:r>
    </w:p>
    <w:p w:rsidR="00FC5642" w:rsidRDefault="00FC5642">
      <w:pPr>
        <w:adjustRightInd/>
        <w:rPr>
          <w:rFonts w:ascii="ＭＳ 明朝" w:cs="Times New Roman"/>
          <w:spacing w:val="6"/>
        </w:rPr>
      </w:pPr>
    </w:p>
    <w:p w:rsidR="00992CFA" w:rsidRDefault="00992CFA" w:rsidP="00992CFA">
      <w:pPr>
        <w:adjustRightInd/>
      </w:pPr>
      <w:r>
        <w:rPr>
          <w:rFonts w:hint="eastAsia"/>
        </w:rPr>
        <w:t xml:space="preserve">　債権者は，債務者に対し，別紙請求債権目録記載の債務名義に表示された上記債権を有するが，債務者がその支払をしないので，債務者所有の上記不動産に対する強制管理の開始を求める。</w:t>
      </w:r>
    </w:p>
    <w:p w:rsidR="005337E1" w:rsidRDefault="005337E1">
      <w:pPr>
        <w:adjustRightInd/>
        <w:rPr>
          <w:rFonts w:ascii="ＭＳ 明朝" w:cs="Times New Roman"/>
          <w:spacing w:val="6"/>
        </w:rPr>
      </w:pPr>
    </w:p>
    <w:p w:rsidR="00FC5642" w:rsidRDefault="00FC5642" w:rsidP="005427E4">
      <w:pPr>
        <w:adjustRightInd/>
        <w:jc w:val="center"/>
        <w:rPr>
          <w:rFonts w:ascii="ＭＳ 明朝" w:cs="Times New Roman"/>
          <w:spacing w:val="6"/>
        </w:rPr>
      </w:pPr>
      <w:r>
        <w:rPr>
          <w:rFonts w:hint="eastAsia"/>
        </w:rPr>
        <w:t>【</w:t>
      </w:r>
      <w:r w:rsidR="005427E4">
        <w:rPr>
          <w:rFonts w:hint="eastAsia"/>
        </w:rPr>
        <w:t xml:space="preserve">　</w:t>
      </w:r>
      <w:r>
        <w:rPr>
          <w:rFonts w:hint="eastAsia"/>
        </w:rPr>
        <w:t>添</w:t>
      </w:r>
      <w:r w:rsidR="005427E4">
        <w:rPr>
          <w:rFonts w:hint="eastAsia"/>
        </w:rPr>
        <w:t xml:space="preserve">　</w:t>
      </w:r>
      <w:r>
        <w:rPr>
          <w:rFonts w:hint="eastAsia"/>
        </w:rPr>
        <w:t>付</w:t>
      </w:r>
      <w:r w:rsidR="005427E4">
        <w:rPr>
          <w:rFonts w:hint="eastAsia"/>
        </w:rPr>
        <w:t xml:space="preserve">　</w:t>
      </w:r>
      <w:r>
        <w:rPr>
          <w:rFonts w:hint="eastAsia"/>
        </w:rPr>
        <w:t>書</w:t>
      </w:r>
      <w:r w:rsidR="005427E4">
        <w:rPr>
          <w:rFonts w:hint="eastAsia"/>
        </w:rPr>
        <w:t xml:space="preserve">　</w:t>
      </w:r>
      <w:r>
        <w:rPr>
          <w:rFonts w:hint="eastAsia"/>
        </w:rPr>
        <w:t>類</w:t>
      </w:r>
      <w:r w:rsidR="005427E4">
        <w:rPr>
          <w:rFonts w:hint="eastAsia"/>
        </w:rPr>
        <w:t xml:space="preserve">　</w:t>
      </w:r>
      <w:r>
        <w:rPr>
          <w:rFonts w:hint="eastAsia"/>
        </w:rPr>
        <w:t>】</w:t>
      </w:r>
    </w:p>
    <w:p w:rsidR="00BC2E03" w:rsidRDefault="00BC2E03" w:rsidP="00BC2E03">
      <w:pPr>
        <w:adjustRightInd/>
        <w:ind w:firstLineChars="100" w:firstLine="240"/>
      </w:pPr>
      <w:r>
        <w:rPr>
          <w:rFonts w:hint="eastAsia"/>
        </w:rPr>
        <w:t>１　執行力ある判決正本　　　○　通</w:t>
      </w:r>
    </w:p>
    <w:p w:rsidR="00BC2E03" w:rsidRDefault="00BC2E03" w:rsidP="00BC2E03">
      <w:pPr>
        <w:adjustRightInd/>
        <w:ind w:firstLineChars="100" w:firstLine="240"/>
      </w:pPr>
      <w:r>
        <w:rPr>
          <w:rFonts w:hint="eastAsia"/>
        </w:rPr>
        <w:t>２　送達証明書　　　　　　　○　通</w:t>
      </w:r>
    </w:p>
    <w:p w:rsidR="00BC2E03" w:rsidRDefault="00BC2E03" w:rsidP="00BC2E03">
      <w:pPr>
        <w:adjustRightInd/>
        <w:ind w:firstLineChars="100" w:firstLine="240"/>
        <w:rPr>
          <w:rFonts w:ascii="ＭＳ 明朝" w:cs="Times New Roman"/>
          <w:spacing w:val="6"/>
        </w:rPr>
      </w:pPr>
      <w:r>
        <w:rPr>
          <w:rFonts w:hint="eastAsia"/>
        </w:rPr>
        <w:t>３　不動産登記事項証明書　　○　通</w:t>
      </w:r>
    </w:p>
    <w:p w:rsidR="00BC2E03" w:rsidRDefault="00BC2E03" w:rsidP="00BC2E03">
      <w:pPr>
        <w:adjustRightInd/>
        <w:ind w:firstLineChars="100" w:firstLine="240"/>
        <w:rPr>
          <w:rFonts w:ascii="ＭＳ 明朝" w:cs="Times New Roman"/>
          <w:spacing w:val="6"/>
        </w:rPr>
      </w:pPr>
      <w:r>
        <w:rPr>
          <w:rFonts w:hint="eastAsia"/>
        </w:rPr>
        <w:t>４　公課証明書　　　　　　　○　通</w:t>
      </w:r>
    </w:p>
    <w:p w:rsidR="00BC2E03" w:rsidRDefault="00BC2E03" w:rsidP="00BC2E03">
      <w:pPr>
        <w:adjustRightInd/>
        <w:ind w:firstLineChars="100" w:firstLine="240"/>
        <w:rPr>
          <w:rFonts w:ascii="ＭＳ 明朝" w:cs="Times New Roman"/>
          <w:spacing w:val="6"/>
        </w:rPr>
      </w:pPr>
      <w:r>
        <w:rPr>
          <w:rFonts w:hint="eastAsia"/>
        </w:rPr>
        <w:t>５　資格証明書　　　　　　　○　通</w:t>
      </w:r>
    </w:p>
    <w:p w:rsidR="00BC2E03" w:rsidRDefault="00BC2E03" w:rsidP="00BC2E03">
      <w:pPr>
        <w:adjustRightInd/>
        <w:ind w:firstLineChars="100" w:firstLine="240"/>
        <w:rPr>
          <w:rFonts w:ascii="ＭＳ 明朝" w:cs="Times New Roman"/>
          <w:spacing w:val="6"/>
        </w:rPr>
      </w:pPr>
      <w:r>
        <w:rPr>
          <w:rFonts w:hint="eastAsia"/>
        </w:rPr>
        <w:t>６　住民票　　　　　　　　　○　通</w:t>
      </w:r>
    </w:p>
    <w:p w:rsidR="005427E4" w:rsidRDefault="005427E4" w:rsidP="005427E4">
      <w:pPr>
        <w:adjustRightInd/>
      </w:pPr>
    </w:p>
    <w:p w:rsidR="00910D62" w:rsidRDefault="00910D62" w:rsidP="00910D62">
      <w:pPr>
        <w:adjustRightInd/>
        <w:rPr>
          <w:rFonts w:ascii="ＭＳ ゴシック" w:eastAsia="ＭＳ ゴシック" w:hAnsi="ＭＳ ゴシック"/>
          <w:b/>
          <w:sz w:val="21"/>
          <w:szCs w:val="21"/>
        </w:rPr>
      </w:pPr>
    </w:p>
    <w:p w:rsidR="00910D62" w:rsidRDefault="00910D62" w:rsidP="00910D62">
      <w:pPr>
        <w:adjustRightInd/>
        <w:rPr>
          <w:rFonts w:ascii="ＭＳ ゴシック" w:eastAsia="ＭＳ ゴシック" w:hAnsi="ＭＳ ゴシック"/>
          <w:b/>
          <w:sz w:val="21"/>
          <w:szCs w:val="21"/>
        </w:rPr>
      </w:pPr>
    </w:p>
    <w:p w:rsidR="00910D62" w:rsidRDefault="00910D62" w:rsidP="00910D62">
      <w:pPr>
        <w:adjustRightInd/>
      </w:pPr>
      <w:r>
        <w:rPr>
          <w:rFonts w:ascii="ＭＳ ゴシック" w:eastAsia="ＭＳ ゴシック" w:hAnsi="ＭＳ ゴシック" w:hint="eastAsia"/>
          <w:b/>
          <w:sz w:val="21"/>
          <w:szCs w:val="21"/>
        </w:rPr>
        <w:t>※　申立時に，上記の添付書類に加えて別添の「収益執行物件情報シート」を提出してください。</w:t>
      </w:r>
    </w:p>
    <w:p w:rsidR="00910D62" w:rsidRDefault="00910D62" w:rsidP="005427E4">
      <w:pPr>
        <w:adjustRightInd/>
      </w:pPr>
    </w:p>
    <w:sectPr w:rsidR="00910D62" w:rsidSect="005D3A3E">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984" w:right="850" w:bottom="1531" w:left="1700" w:header="1134" w:footer="720" w:gutter="0"/>
      <w:pgNumType w:start="1"/>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AF2" w:rsidRDefault="00E45AF2">
      <w:r>
        <w:separator/>
      </w:r>
    </w:p>
  </w:endnote>
  <w:endnote w:type="continuationSeparator" w:id="0">
    <w:p w:rsidR="00E45AF2" w:rsidRDefault="00E4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F05" w:rsidRDefault="008C1F0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F05" w:rsidRDefault="008C1F05">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F05" w:rsidRDefault="008C1F0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AF2" w:rsidRDefault="00E45AF2">
      <w:r>
        <w:rPr>
          <w:rFonts w:ascii="ＭＳ 明朝" w:cs="Times New Roman"/>
          <w:color w:val="auto"/>
          <w:sz w:val="2"/>
          <w:szCs w:val="2"/>
        </w:rPr>
        <w:continuationSeparator/>
      </w:r>
    </w:p>
  </w:footnote>
  <w:footnote w:type="continuationSeparator" w:id="0">
    <w:p w:rsidR="00E45AF2" w:rsidRDefault="00E45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F05" w:rsidRDefault="008C1F0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3A" w:rsidRDefault="0090203A" w:rsidP="0090203A">
    <w:pPr>
      <w:adjustRightInd/>
      <w:spacing w:line="288" w:lineRule="exact"/>
      <w:jc w:val="right"/>
      <w:rPr>
        <w:rFonts w:ascii="ＭＳ ゴシック" w:eastAsia="ＭＳ ゴシック" w:hAnsi="ＭＳ ゴシック" w:cs="Times New Roman"/>
        <w:spacing w:val="6"/>
        <w:sz w:val="21"/>
        <w:szCs w:val="21"/>
      </w:rPr>
    </w:pPr>
    <w:r>
      <w:rPr>
        <w:rFonts w:ascii="ＭＳ ゴシック" w:eastAsia="ＭＳ ゴシック" w:hAnsi="ＭＳ ゴシック" w:cs="Times New Roman" w:hint="eastAsia"/>
        <w:spacing w:val="6"/>
        <w:sz w:val="21"/>
        <w:szCs w:val="21"/>
      </w:rPr>
      <w:t>書式番号０５</w:t>
    </w:r>
  </w:p>
  <w:p w:rsidR="00FC5642" w:rsidRPr="0090203A" w:rsidRDefault="007B0140" w:rsidP="0090203A">
    <w:pPr>
      <w:pStyle w:val="a3"/>
      <w:jc w:val="right"/>
    </w:pPr>
    <w:r>
      <w:rPr>
        <w:rFonts w:ascii="ＭＳ ゴシック" w:eastAsia="ＭＳ ゴシック" w:hAnsi="ＭＳ ゴシック" w:cs="Times New Roman" w:hint="eastAsia"/>
        <w:spacing w:val="6"/>
        <w:sz w:val="21"/>
        <w:szCs w:val="21"/>
      </w:rPr>
      <w:t>ＨＰ</w:t>
    </w:r>
    <w:r w:rsidR="0090203A">
      <w:rPr>
        <w:rFonts w:ascii="ＭＳ ゴシック" w:eastAsia="ＭＳ ゴシック" w:hAnsi="ＭＳ ゴシック" w:cs="Times New Roman" w:hint="eastAsia"/>
        <w:spacing w:val="6"/>
        <w:sz w:val="21"/>
        <w:szCs w:val="21"/>
      </w:rPr>
      <w:t>書式番号０５</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F05" w:rsidRDefault="008C1F0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A2C"/>
    <w:rsid w:val="0007417E"/>
    <w:rsid w:val="00082568"/>
    <w:rsid w:val="000A389D"/>
    <w:rsid w:val="0012062E"/>
    <w:rsid w:val="00166F10"/>
    <w:rsid w:val="00175A2C"/>
    <w:rsid w:val="002A0E7A"/>
    <w:rsid w:val="0031697B"/>
    <w:rsid w:val="003D5F76"/>
    <w:rsid w:val="004B6ABD"/>
    <w:rsid w:val="004B7FBB"/>
    <w:rsid w:val="005040EF"/>
    <w:rsid w:val="005337E1"/>
    <w:rsid w:val="005427E4"/>
    <w:rsid w:val="00550574"/>
    <w:rsid w:val="00560BB7"/>
    <w:rsid w:val="005625DC"/>
    <w:rsid w:val="005B3440"/>
    <w:rsid w:val="005D3A3E"/>
    <w:rsid w:val="006D5F07"/>
    <w:rsid w:val="0070508B"/>
    <w:rsid w:val="007B0140"/>
    <w:rsid w:val="008C1F05"/>
    <w:rsid w:val="008C5542"/>
    <w:rsid w:val="0090203A"/>
    <w:rsid w:val="00910D62"/>
    <w:rsid w:val="00914CC1"/>
    <w:rsid w:val="00943D7E"/>
    <w:rsid w:val="00992CFA"/>
    <w:rsid w:val="009A1C3C"/>
    <w:rsid w:val="00A15AA5"/>
    <w:rsid w:val="00A37246"/>
    <w:rsid w:val="00A37DA5"/>
    <w:rsid w:val="00A810BE"/>
    <w:rsid w:val="00AD0393"/>
    <w:rsid w:val="00AD7BE7"/>
    <w:rsid w:val="00B020EF"/>
    <w:rsid w:val="00B71F52"/>
    <w:rsid w:val="00B87080"/>
    <w:rsid w:val="00BC2E03"/>
    <w:rsid w:val="00C21126"/>
    <w:rsid w:val="00C41977"/>
    <w:rsid w:val="00E45AF2"/>
    <w:rsid w:val="00E63BF4"/>
    <w:rsid w:val="00EA1C02"/>
    <w:rsid w:val="00EB2C9E"/>
    <w:rsid w:val="00F854D7"/>
    <w:rsid w:val="00FC5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D3A3E"/>
    <w:pPr>
      <w:tabs>
        <w:tab w:val="center" w:pos="4252"/>
        <w:tab w:val="right" w:pos="8504"/>
      </w:tabs>
      <w:snapToGrid w:val="0"/>
    </w:pPr>
  </w:style>
  <w:style w:type="paragraph" w:styleId="a4">
    <w:name w:val="footer"/>
    <w:basedOn w:val="a"/>
    <w:rsid w:val="005D3A3E"/>
    <w:pPr>
      <w:tabs>
        <w:tab w:val="center" w:pos="4252"/>
        <w:tab w:val="right" w:pos="8504"/>
      </w:tabs>
      <w:snapToGrid w:val="0"/>
    </w:pPr>
  </w:style>
  <w:style w:type="paragraph" w:styleId="a5">
    <w:name w:val="Balloon Text"/>
    <w:basedOn w:val="a"/>
    <w:link w:val="a6"/>
    <w:rsid w:val="0007417E"/>
    <w:rPr>
      <w:rFonts w:asciiTheme="majorHAnsi" w:eastAsiaTheme="majorEastAsia" w:hAnsiTheme="majorHAnsi" w:cstheme="majorBidi"/>
      <w:sz w:val="18"/>
      <w:szCs w:val="18"/>
    </w:rPr>
  </w:style>
  <w:style w:type="character" w:customStyle="1" w:styleId="a6">
    <w:name w:val="吹き出し (文字)"/>
    <w:basedOn w:val="a0"/>
    <w:link w:val="a5"/>
    <w:rsid w:val="0007417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65643">
      <w:bodyDiv w:val="1"/>
      <w:marLeft w:val="0"/>
      <w:marRight w:val="0"/>
      <w:marTop w:val="0"/>
      <w:marBottom w:val="0"/>
      <w:divBdr>
        <w:top w:val="none" w:sz="0" w:space="0" w:color="auto"/>
        <w:left w:val="none" w:sz="0" w:space="0" w:color="auto"/>
        <w:bottom w:val="none" w:sz="0" w:space="0" w:color="auto"/>
        <w:right w:val="none" w:sz="0" w:space="0" w:color="auto"/>
      </w:divBdr>
    </w:div>
    <w:div w:id="1168055815">
      <w:bodyDiv w:val="1"/>
      <w:marLeft w:val="0"/>
      <w:marRight w:val="0"/>
      <w:marTop w:val="0"/>
      <w:marBottom w:val="0"/>
      <w:divBdr>
        <w:top w:val="none" w:sz="0" w:space="0" w:color="auto"/>
        <w:left w:val="none" w:sz="0" w:space="0" w:color="auto"/>
        <w:bottom w:val="none" w:sz="0" w:space="0" w:color="auto"/>
        <w:right w:val="none" w:sz="0" w:space="0" w:color="auto"/>
      </w:divBdr>
    </w:div>
    <w:div w:id="1189566279">
      <w:bodyDiv w:val="1"/>
      <w:marLeft w:val="0"/>
      <w:marRight w:val="0"/>
      <w:marTop w:val="0"/>
      <w:marBottom w:val="0"/>
      <w:divBdr>
        <w:top w:val="none" w:sz="0" w:space="0" w:color="auto"/>
        <w:left w:val="none" w:sz="0" w:space="0" w:color="auto"/>
        <w:bottom w:val="none" w:sz="0" w:space="0" w:color="auto"/>
        <w:right w:val="none" w:sz="0" w:space="0" w:color="auto"/>
      </w:divBdr>
    </w:div>
    <w:div w:id="202493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118</Characters>
  <DocSecurity>0</DocSecurity>
  <Lines>1</Lines>
  <Paragraphs>1</Paragraphs>
  <ScaleCrop>false</ScaleCrop>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dcterms:created xsi:type="dcterms:W3CDTF">2022-08-03T05:58:00Z</dcterms:created>
  <dcterms:modified xsi:type="dcterms:W3CDTF">2022-08-03T05:58:00Z</dcterms:modified>
</cp:coreProperties>
</file>