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26" w:rsidRDefault="00CF4C26" w:rsidP="00CF4C26">
      <w:pPr>
        <w:tabs>
          <w:tab w:val="center" w:pos="4677"/>
        </w:tabs>
        <w:adjustRightInd/>
      </w:pPr>
      <w:bookmarkStart w:id="0" w:name="_GoBack"/>
      <w:bookmarkEnd w:id="0"/>
      <w:r>
        <w:rPr>
          <w:rFonts w:hint="eastAsia"/>
        </w:rPr>
        <w:t>【一般的な当事者目録の表示】</w:t>
      </w:r>
    </w:p>
    <w:p w:rsidR="000522B8" w:rsidRDefault="000522B8" w:rsidP="00CF4C26">
      <w:pPr>
        <w:tabs>
          <w:tab w:val="center" w:pos="4677"/>
        </w:tabs>
        <w:adjustRightInd/>
      </w:pPr>
    </w:p>
    <w:p w:rsidR="000522B8" w:rsidRDefault="000522B8" w:rsidP="00CF4C26">
      <w:pPr>
        <w:tabs>
          <w:tab w:val="center" w:pos="4677"/>
        </w:tabs>
        <w:adjustRightInd/>
      </w:pPr>
    </w:p>
    <w:p w:rsidR="00FC5642" w:rsidRPr="00F51FF7" w:rsidRDefault="00FC5642" w:rsidP="00CF4C26">
      <w:pPr>
        <w:tabs>
          <w:tab w:val="center" w:pos="4677"/>
        </w:tabs>
        <w:adjustRightInd/>
        <w:jc w:val="center"/>
        <w:rPr>
          <w:rFonts w:ascii="ＭＳ 明朝" w:cs="Times New Roman"/>
          <w:spacing w:val="6"/>
          <w:sz w:val="36"/>
          <w:szCs w:val="36"/>
        </w:rPr>
      </w:pPr>
      <w:r w:rsidRPr="00F51FF7">
        <w:rPr>
          <w:rFonts w:hint="eastAsia"/>
          <w:sz w:val="36"/>
          <w:szCs w:val="36"/>
        </w:rPr>
        <w:t>当</w:t>
      </w:r>
      <w:r w:rsidR="00F51FF7">
        <w:rPr>
          <w:rFonts w:hint="eastAsia"/>
          <w:sz w:val="36"/>
          <w:szCs w:val="36"/>
        </w:rPr>
        <w:t xml:space="preserve">　</w:t>
      </w:r>
      <w:r w:rsidR="00F51FF7" w:rsidRPr="00F51FF7">
        <w:rPr>
          <w:rFonts w:hint="eastAsia"/>
          <w:sz w:val="36"/>
          <w:szCs w:val="36"/>
        </w:rPr>
        <w:t>事</w:t>
      </w:r>
      <w:r w:rsidR="00F51FF7">
        <w:rPr>
          <w:rFonts w:hint="eastAsia"/>
          <w:sz w:val="36"/>
          <w:szCs w:val="36"/>
        </w:rPr>
        <w:t xml:space="preserve">　</w:t>
      </w:r>
      <w:r w:rsidR="00F51FF7" w:rsidRPr="00F51FF7">
        <w:rPr>
          <w:rFonts w:hint="eastAsia"/>
          <w:sz w:val="36"/>
          <w:szCs w:val="36"/>
        </w:rPr>
        <w:t>者</w:t>
      </w:r>
      <w:r w:rsidR="00F51FF7">
        <w:rPr>
          <w:rFonts w:hint="eastAsia"/>
          <w:sz w:val="36"/>
          <w:szCs w:val="36"/>
        </w:rPr>
        <w:t xml:space="preserve">　</w:t>
      </w:r>
      <w:r w:rsidR="00F51FF7" w:rsidRPr="00F51FF7">
        <w:rPr>
          <w:rFonts w:hint="eastAsia"/>
          <w:sz w:val="36"/>
          <w:szCs w:val="36"/>
        </w:rPr>
        <w:t>目</w:t>
      </w:r>
      <w:r w:rsidR="00F51FF7">
        <w:rPr>
          <w:rFonts w:hint="eastAsia"/>
          <w:sz w:val="36"/>
          <w:szCs w:val="36"/>
        </w:rPr>
        <w:t xml:space="preserve">　</w:t>
      </w:r>
      <w:r w:rsidRPr="00F51FF7">
        <w:rPr>
          <w:rFonts w:hint="eastAsia"/>
          <w:sz w:val="36"/>
          <w:szCs w:val="36"/>
        </w:rPr>
        <w:t>録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〒０６０－００００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札幌市中央区南○○条西○○丁目○○番○号</w:t>
      </w:r>
    </w:p>
    <w:p w:rsidR="00FC5642" w:rsidRDefault="00FC5642" w:rsidP="00F51FF7">
      <w:pPr>
        <w:adjustRightInd/>
        <w:ind w:firstLineChars="200" w:firstLine="48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債　権　者　　株式会社○○○○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代表者代表取締役　○　　○　　○　　○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〒０６０－００００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札幌市北区北○○条西○丁目○番○号</w:t>
      </w:r>
    </w:p>
    <w:p w:rsidR="00F51FF7" w:rsidRDefault="00FC5642" w:rsidP="00F51FF7">
      <w:pPr>
        <w:adjustRightInd/>
        <w:ind w:firstLineChars="500" w:firstLine="1200"/>
        <w:jc w:val="left"/>
        <w:rPr>
          <w:rFonts w:cs="Times New Roman"/>
        </w:rPr>
      </w:pPr>
      <w:r>
        <w:rPr>
          <w:rFonts w:hint="eastAsia"/>
        </w:rPr>
        <w:t>債　務　者</w:t>
      </w:r>
      <w:r w:rsidR="00F51FF7">
        <w:rPr>
          <w:rFonts w:cs="Times New Roman" w:hint="eastAsia"/>
        </w:rPr>
        <w:t xml:space="preserve">　　　</w:t>
      </w:r>
      <w:r>
        <w:rPr>
          <w:rFonts w:hint="eastAsia"/>
        </w:rPr>
        <w:t>○○○○株式会社</w:t>
      </w:r>
    </w:p>
    <w:p w:rsidR="00FC5642" w:rsidRDefault="00FC5642" w:rsidP="00F51FF7">
      <w:pPr>
        <w:adjustRightInd/>
        <w:ind w:firstLineChars="500" w:firstLine="120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代表者代表取締役　○　　○　　○　　○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51FF7" w:rsidRDefault="00F51FF7">
      <w:pPr>
        <w:adjustRightInd/>
        <w:rPr>
          <w:rFonts w:ascii="ＭＳ 明朝" w:cs="Times New Roman"/>
          <w:spacing w:val="6"/>
        </w:rPr>
      </w:pPr>
    </w:p>
    <w:p w:rsidR="00F51FF7" w:rsidRDefault="00F51FF7" w:rsidP="00F51FF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〒０６０－００００</w:t>
      </w:r>
    </w:p>
    <w:p w:rsidR="00F51FF7" w:rsidRDefault="00F51FF7" w:rsidP="00F51FF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札幌市中央区大通西○○丁目○番○号</w:t>
      </w:r>
    </w:p>
    <w:p w:rsidR="00F51FF7" w:rsidRDefault="00F51FF7" w:rsidP="00F51FF7">
      <w:pPr>
        <w:adjustRightInd/>
        <w:ind w:firstLineChars="500" w:firstLine="1200"/>
        <w:rPr>
          <w:rFonts w:ascii="ＭＳ 明朝" w:cs="Times New Roman"/>
          <w:spacing w:val="6"/>
        </w:rPr>
      </w:pPr>
      <w:r>
        <w:rPr>
          <w:rFonts w:hint="eastAsia"/>
        </w:rPr>
        <w:t>債務者兼所有者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○　　○　　○　　○</w:t>
      </w:r>
    </w:p>
    <w:p w:rsidR="00F51FF7" w:rsidRDefault="00F51FF7" w:rsidP="00F51FF7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〒０６０－００００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札幌市北区北○○条西○○丁目○番○号</w:t>
      </w:r>
    </w:p>
    <w:p w:rsidR="00F51FF7" w:rsidRDefault="00FC5642" w:rsidP="00F51FF7">
      <w:pPr>
        <w:adjustRightInd/>
        <w:ind w:firstLineChars="500" w:firstLine="1200"/>
      </w:pPr>
      <w:r>
        <w:rPr>
          <w:rFonts w:hint="eastAsia"/>
        </w:rPr>
        <w:t>所　有　者</w:t>
      </w:r>
      <w:r w:rsidR="00F51FF7">
        <w:rPr>
          <w:rFonts w:cs="Times New Roman" w:hint="eastAsia"/>
        </w:rPr>
        <w:t xml:space="preserve">　　　</w:t>
      </w:r>
      <w:r>
        <w:rPr>
          <w:rFonts w:hint="eastAsia"/>
        </w:rPr>
        <w:t>○　　○　　○　　○</w:t>
      </w:r>
    </w:p>
    <w:sectPr w:rsidR="00F51FF7" w:rsidSect="00F51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531" w:left="1701" w:header="1134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40" w:rsidRDefault="009A6A40">
      <w:r>
        <w:separator/>
      </w:r>
    </w:p>
  </w:endnote>
  <w:endnote w:type="continuationSeparator" w:id="0">
    <w:p w:rsidR="009A6A40" w:rsidRDefault="009A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33" w:rsidRDefault="00D14E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33" w:rsidRDefault="00D14E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33" w:rsidRDefault="00D14E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40" w:rsidRDefault="009A6A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6A40" w:rsidRDefault="009A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33" w:rsidRDefault="00D14E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8C" w:rsidRDefault="00D3798C" w:rsidP="00D3798C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書式番号０６</w:t>
    </w:r>
  </w:p>
  <w:p w:rsidR="00A079F4" w:rsidRPr="00D3798C" w:rsidRDefault="00E0264C" w:rsidP="00D3798C">
    <w:pPr>
      <w:pStyle w:val="a3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D3798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書式番号０６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33" w:rsidRDefault="00D14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C"/>
    <w:rsid w:val="000522B8"/>
    <w:rsid w:val="00175A2C"/>
    <w:rsid w:val="002111C0"/>
    <w:rsid w:val="002A1964"/>
    <w:rsid w:val="003876A6"/>
    <w:rsid w:val="00500572"/>
    <w:rsid w:val="00564201"/>
    <w:rsid w:val="007752FC"/>
    <w:rsid w:val="008D7A25"/>
    <w:rsid w:val="009A6A40"/>
    <w:rsid w:val="00A079F4"/>
    <w:rsid w:val="00B95A82"/>
    <w:rsid w:val="00CF4C26"/>
    <w:rsid w:val="00D14E33"/>
    <w:rsid w:val="00D3798C"/>
    <w:rsid w:val="00E0264C"/>
    <w:rsid w:val="00F51FF7"/>
    <w:rsid w:val="00FC5642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F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1FF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106</Characters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2022-08-03T06:01:00Z</dcterms:created>
  <dcterms:modified xsi:type="dcterms:W3CDTF">2022-08-03T06:01:00Z</dcterms:modified>
</cp:coreProperties>
</file>