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61" w:rsidRDefault="00317361">
      <w:pPr>
        <w:adjustRightInd/>
        <w:jc w:val="center"/>
        <w:rPr>
          <w:rFonts w:hAnsi="Times New Roman" w:cs="Times New Roman"/>
          <w:spacing w:val="2"/>
        </w:rPr>
      </w:pPr>
    </w:p>
    <w:p w:rsidR="00317361" w:rsidRDefault="00094CAF">
      <w:pPr>
        <w:wordWrap w:val="0"/>
        <w:adjustRightInd/>
        <w:jc w:val="right"/>
        <w:rPr>
          <w:rFonts w:hAnsi="Times New Roman" w:cs="Times New Roman"/>
          <w:spacing w:val="2"/>
        </w:rPr>
      </w:pPr>
      <w:r>
        <w:rPr>
          <w:rFonts w:hint="eastAsia"/>
        </w:rPr>
        <w:t>令和　　年（ル）第　　　　号</w:t>
      </w:r>
      <w:r w:rsidR="00317361">
        <w:rPr>
          <w:rFonts w:hint="eastAsia"/>
        </w:rPr>
        <w:t xml:space="preserve">　</w:t>
      </w:r>
    </w:p>
    <w:p w:rsidR="00317361" w:rsidRDefault="00317361">
      <w:pPr>
        <w:wordWrap w:val="0"/>
        <w:adjustRightInd/>
        <w:jc w:val="right"/>
        <w:rPr>
          <w:rFonts w:hAnsi="Times New Roman" w:cs="Times New Roman"/>
          <w:spacing w:val="2"/>
        </w:rPr>
      </w:pPr>
    </w:p>
    <w:p w:rsidR="00317361" w:rsidRDefault="00B7699A">
      <w:pPr>
        <w:adjustRightInd/>
        <w:spacing w:line="494" w:lineRule="exact"/>
        <w:jc w:val="center"/>
        <w:rPr>
          <w:rFonts w:hAnsi="Times New Roman" w:cs="Times New Roman"/>
          <w:spacing w:val="2"/>
        </w:rPr>
      </w:pPr>
      <w:r>
        <w:rPr>
          <w:rFonts w:hint="eastAsia"/>
          <w:spacing w:val="2"/>
          <w:sz w:val="34"/>
          <w:szCs w:val="34"/>
        </w:rPr>
        <w:t xml:space="preserve">取　立　完　了　</w:t>
      </w:r>
      <w:r w:rsidR="00317361">
        <w:rPr>
          <w:rFonts w:hint="eastAsia"/>
          <w:spacing w:val="2"/>
          <w:sz w:val="34"/>
          <w:szCs w:val="34"/>
        </w:rPr>
        <w:t>届</w:t>
      </w:r>
    </w:p>
    <w:p w:rsidR="00317361" w:rsidRDefault="00317361">
      <w:pPr>
        <w:adjustRightInd/>
        <w:rPr>
          <w:rFonts w:hAnsi="Times New Roman" w:cs="Times New Roman"/>
          <w:spacing w:val="2"/>
        </w:rPr>
      </w:pPr>
    </w:p>
    <w:p w:rsidR="00317361" w:rsidRDefault="00317361">
      <w:pPr>
        <w:adjustRightInd/>
        <w:rPr>
          <w:rFonts w:hAnsi="Times New Roman" w:cs="Times New Roman"/>
          <w:spacing w:val="2"/>
        </w:rPr>
      </w:pPr>
      <w:r>
        <w:rPr>
          <w:rFonts w:hint="eastAsia"/>
        </w:rPr>
        <w:t xml:space="preserve">　札幌地方裁判所民事第４部債権執行係　御中</w:t>
      </w:r>
    </w:p>
    <w:p w:rsidR="00317361" w:rsidRDefault="00317361">
      <w:pPr>
        <w:adjustRightInd/>
        <w:rPr>
          <w:rFonts w:hAnsi="Times New Roman" w:cs="Times New Roman"/>
          <w:spacing w:val="2"/>
        </w:rPr>
      </w:pPr>
    </w:p>
    <w:p w:rsidR="00317361" w:rsidRDefault="00080B6D">
      <w:pPr>
        <w:adjustRightInd/>
        <w:ind w:left="3184"/>
        <w:rPr>
          <w:rFonts w:hAnsi="Times New Roman" w:cs="Times New Roman"/>
          <w:spacing w:val="2"/>
        </w:rPr>
      </w:pPr>
      <w:r>
        <w:rPr>
          <w:rFonts w:hint="eastAsia"/>
        </w:rPr>
        <w:t>令和</w:t>
      </w:r>
      <w:r w:rsidR="00317361">
        <w:rPr>
          <w:rFonts w:hint="eastAsia"/>
        </w:rPr>
        <w:t xml:space="preserve">　　年　　月　　日</w:t>
      </w:r>
    </w:p>
    <w:p w:rsidR="00317361" w:rsidRDefault="00317361">
      <w:pPr>
        <w:adjustRightInd/>
        <w:ind w:left="3184"/>
        <w:rPr>
          <w:rFonts w:hAnsi="Times New Roman" w:cs="Times New Roman"/>
          <w:spacing w:val="2"/>
        </w:rPr>
      </w:pPr>
    </w:p>
    <w:p w:rsidR="00317361" w:rsidRDefault="004A5988">
      <w:pPr>
        <w:adjustRightInd/>
        <w:ind w:left="3184"/>
        <w:rPr>
          <w:rFonts w:hAnsi="Times New Roman" w:cs="Times New Roman"/>
          <w:spacing w:val="2"/>
        </w:rPr>
      </w:pPr>
      <w:r>
        <w:rPr>
          <w:rFonts w:hint="eastAsia"/>
        </w:rPr>
        <w:t xml:space="preserve">　債権者　　　　　　　　　　　　　　　　　印</w:t>
      </w:r>
      <w:bookmarkStart w:id="0" w:name="_GoBack"/>
      <w:bookmarkEnd w:id="0"/>
    </w:p>
    <w:p w:rsidR="00317361" w:rsidRDefault="00317361">
      <w:pPr>
        <w:adjustRightInd/>
        <w:rPr>
          <w:rFonts w:hAnsi="Times New Roman" w:cs="Times New Roman"/>
          <w:spacing w:val="2"/>
        </w:rPr>
      </w:pPr>
    </w:p>
    <w:p w:rsidR="00317361" w:rsidRDefault="00317361">
      <w:pPr>
        <w:adjustRightInd/>
        <w:rPr>
          <w:rFonts w:hAnsi="Times New Roman" w:cs="Times New Roman"/>
          <w:spacing w:val="2"/>
        </w:rPr>
      </w:pPr>
      <w:r>
        <w:rPr>
          <w:rFonts w:hint="eastAsia"/>
        </w:rPr>
        <w:t xml:space="preserve">　　　債　権　者　</w:t>
      </w:r>
    </w:p>
    <w:p w:rsidR="00317361" w:rsidRDefault="00317361">
      <w:pPr>
        <w:adjustRightInd/>
        <w:rPr>
          <w:rFonts w:hAnsi="Times New Roman" w:cs="Times New Roman"/>
          <w:spacing w:val="2"/>
        </w:rPr>
      </w:pPr>
      <w:r>
        <w:rPr>
          <w:rFonts w:hint="eastAsia"/>
        </w:rPr>
        <w:t xml:space="preserve">　　　債　務　者　</w:t>
      </w:r>
    </w:p>
    <w:p w:rsidR="00317361" w:rsidRDefault="00317361">
      <w:pPr>
        <w:adjustRightInd/>
        <w:rPr>
          <w:rFonts w:hAnsi="Times New Roman" w:cs="Times New Roman"/>
          <w:spacing w:val="2"/>
        </w:rPr>
      </w:pPr>
      <w:r>
        <w:rPr>
          <w:rFonts w:hint="eastAsia"/>
        </w:rPr>
        <w:t xml:space="preserve">　　　第三債務者　</w:t>
      </w:r>
    </w:p>
    <w:p w:rsidR="00317361" w:rsidRDefault="00317361">
      <w:pPr>
        <w:adjustRightInd/>
        <w:rPr>
          <w:rFonts w:hAnsi="Times New Roman" w:cs="Times New Roman"/>
          <w:spacing w:val="2"/>
        </w:rPr>
      </w:pPr>
    </w:p>
    <w:p w:rsidR="00317361" w:rsidRDefault="00317361">
      <w:pPr>
        <w:adjustRightInd/>
        <w:rPr>
          <w:rFonts w:hAnsi="Times New Roman" w:cs="Times New Roman"/>
          <w:spacing w:val="2"/>
        </w:rPr>
      </w:pPr>
      <w:r>
        <w:rPr>
          <w:rFonts w:hint="eastAsia"/>
        </w:rPr>
        <w:t xml:space="preserve">　上記当事者間の債権差押命令に基づき</w:t>
      </w:r>
      <w:r w:rsidR="00D11672">
        <w:rPr>
          <w:rFonts w:hint="eastAsia"/>
        </w:rPr>
        <w:t>、</w:t>
      </w:r>
      <w:r>
        <w:rPr>
          <w:rFonts w:hint="eastAsia"/>
        </w:rPr>
        <w:t>債権者は第三債務者から下記のとおり取</w:t>
      </w:r>
      <w:r w:rsidR="00D11672">
        <w:rPr>
          <w:rFonts w:hint="eastAsia"/>
        </w:rPr>
        <w:t>り</w:t>
      </w:r>
      <w:r>
        <w:rPr>
          <w:rFonts w:hint="eastAsia"/>
        </w:rPr>
        <w:t>立てたので届けます。</w:t>
      </w:r>
    </w:p>
    <w:p w:rsidR="00317361" w:rsidRDefault="00317361" w:rsidP="00D11672">
      <w:pPr>
        <w:adjustRightInd/>
        <w:rPr>
          <w:rFonts w:hAnsi="Times New Roman" w:cs="Times New Roman"/>
          <w:spacing w:val="2"/>
        </w:rPr>
      </w:pPr>
      <w:r>
        <w:rPr>
          <w:rFonts w:hint="eastAsia"/>
        </w:rPr>
        <w:t xml:space="preserve">　なお</w:t>
      </w:r>
      <w:r w:rsidR="00D11672">
        <w:rPr>
          <w:rFonts w:hint="eastAsia"/>
        </w:rPr>
        <w:t>、取立ては、</w:t>
      </w:r>
      <w:r>
        <w:rPr>
          <w:rFonts w:hint="eastAsia"/>
        </w:rPr>
        <w:t>全額完了しました。</w:t>
      </w:r>
    </w:p>
    <w:p w:rsidR="00317361" w:rsidRDefault="00317361">
      <w:pPr>
        <w:adjustRightInd/>
        <w:jc w:val="center"/>
        <w:rPr>
          <w:rFonts w:hAnsi="Times New Roman" w:cs="Times New Roman"/>
          <w:spacing w:val="2"/>
        </w:rPr>
      </w:pPr>
      <w:r>
        <w:rPr>
          <w:rFonts w:hint="eastAsia"/>
        </w:rPr>
        <w:t>記</w:t>
      </w:r>
    </w:p>
    <w:p w:rsidR="00880701" w:rsidRDefault="00317361" w:rsidP="00880701">
      <w:pPr>
        <w:adjustRightInd/>
        <w:ind w:firstLineChars="700" w:firstLine="1708"/>
        <w:rPr>
          <w:rFonts w:hAnsi="Times New Roman" w:cs="Times New Roman"/>
          <w:spacing w:val="2"/>
        </w:rPr>
      </w:pPr>
      <w:r>
        <w:rPr>
          <w:rFonts w:hint="eastAsia"/>
        </w:rPr>
        <w:t xml:space="preserve">取立年月日　　</w:t>
      </w:r>
      <w:r w:rsidR="00080B6D">
        <w:rPr>
          <w:rFonts w:hint="eastAsia"/>
        </w:rPr>
        <w:t>令和</w:t>
      </w:r>
      <w:r>
        <w:rPr>
          <w:rFonts w:hint="eastAsia"/>
        </w:rPr>
        <w:t xml:space="preserve">　　年　　月　　日</w:t>
      </w:r>
    </w:p>
    <w:p w:rsidR="00374EAF" w:rsidRPr="00880701" w:rsidRDefault="00374EAF" w:rsidP="00880701">
      <w:pPr>
        <w:adjustRightInd/>
        <w:ind w:firstLineChars="700" w:firstLine="1708"/>
        <w:rPr>
          <w:rFonts w:hAnsi="Times New Roman" w:cs="Times New Roman"/>
          <w:color w:val="auto"/>
          <w:spacing w:val="2"/>
        </w:rPr>
      </w:pPr>
      <w:r>
        <w:rPr>
          <w:rFonts w:hint="eastAsia"/>
        </w:rPr>
        <w:t xml:space="preserve">取　立　額　　金　　　　　　</w:t>
      </w:r>
      <w:r w:rsidR="00880701">
        <w:rPr>
          <w:rFonts w:hint="eastAsia"/>
        </w:rPr>
        <w:t xml:space="preserve">　　</w:t>
      </w:r>
      <w:r>
        <w:rPr>
          <w:rFonts w:hint="eastAsia"/>
        </w:rPr>
        <w:t>円</w:t>
      </w:r>
      <w:r w:rsidRPr="00880701">
        <w:rPr>
          <w:rFonts w:hint="eastAsia"/>
          <w:color w:val="auto"/>
        </w:rPr>
        <w:t>（うち</w:t>
      </w:r>
      <w:r w:rsidR="004273DC" w:rsidRPr="00880701">
        <w:rPr>
          <w:rFonts w:hint="eastAsia"/>
          <w:color w:val="auto"/>
        </w:rPr>
        <w:t>振込</w:t>
      </w:r>
      <w:r w:rsidRPr="00880701">
        <w:rPr>
          <w:rFonts w:hint="eastAsia"/>
          <w:color w:val="auto"/>
        </w:rPr>
        <w:t xml:space="preserve">手数料　　　</w:t>
      </w:r>
      <w:r w:rsidR="00880701" w:rsidRPr="00880701">
        <w:rPr>
          <w:rFonts w:hint="eastAsia"/>
          <w:color w:val="auto"/>
        </w:rPr>
        <w:t xml:space="preserve">　</w:t>
      </w:r>
      <w:r w:rsidRPr="00880701">
        <w:rPr>
          <w:rFonts w:hint="eastAsia"/>
          <w:color w:val="auto"/>
        </w:rPr>
        <w:t>円）</w:t>
      </w:r>
    </w:p>
    <w:p w:rsidR="00317361" w:rsidRDefault="00317361" w:rsidP="00880701">
      <w:pPr>
        <w:adjustRightInd/>
        <w:ind w:firstLineChars="800" w:firstLine="1952"/>
        <w:rPr>
          <w:rFonts w:hAnsi="Times New Roman" w:cs="Times New Roman"/>
          <w:spacing w:val="2"/>
        </w:rPr>
      </w:pPr>
      <w:r>
        <w:rPr>
          <w:rFonts w:hint="eastAsia"/>
        </w:rPr>
        <w:t>（取立合計金額　　　　　　　　円）</w:t>
      </w:r>
    </w:p>
    <w:p w:rsidR="00AD6FE7" w:rsidRDefault="00AD6FE7" w:rsidP="00AD6FE7">
      <w:pPr>
        <w:adjustRightInd/>
        <w:spacing w:line="262" w:lineRule="exact"/>
        <w:rPr>
          <w:rFonts w:hAnsi="Times New Roman" w:cs="Times New Roman"/>
          <w:color w:val="auto"/>
        </w:rPr>
      </w:pPr>
    </w:p>
    <w:p w:rsidR="00AD6FE7" w:rsidRDefault="00AD6FE7" w:rsidP="00AD6FE7">
      <w:pPr>
        <w:adjustRightInd/>
        <w:spacing w:line="262" w:lineRule="exact"/>
        <w:rPr>
          <w:rFonts w:hAnsi="Times New Roman" w:cs="Times New Roman"/>
          <w:color w:val="auto"/>
        </w:rPr>
      </w:pPr>
    </w:p>
    <w:p w:rsidR="00650CA3" w:rsidRDefault="00650CA3" w:rsidP="00AD6FE7">
      <w:pPr>
        <w:adjustRightInd/>
        <w:spacing w:line="262" w:lineRule="exact"/>
        <w:rPr>
          <w:rFonts w:hAnsi="Times New Roman" w:cs="Times New Roman"/>
          <w:color w:val="auto"/>
        </w:rPr>
      </w:pPr>
    </w:p>
    <w:p w:rsidR="00AD6FE7" w:rsidRDefault="00AD6FE7" w:rsidP="00AD6FE7">
      <w:pPr>
        <w:adjustRightInd/>
        <w:spacing w:line="262" w:lineRule="exact"/>
        <w:rPr>
          <w:rFonts w:hAnsi="Times New Roman" w:cs="Times New Roman"/>
          <w:spacing w:val="2"/>
        </w:rPr>
      </w:pPr>
      <w:r>
        <w:rPr>
          <w:rFonts w:hint="eastAsia"/>
          <w:sz w:val="18"/>
          <w:szCs w:val="18"/>
        </w:rPr>
        <w:t>注　意</w:t>
      </w:r>
    </w:p>
    <w:p w:rsidR="00AD6FE7" w:rsidRDefault="00AD6FE7" w:rsidP="00AD6FE7">
      <w:pPr>
        <w:adjustRightInd/>
        <w:spacing w:line="262" w:lineRule="exact"/>
        <w:ind w:left="490" w:right="122" w:hanging="244"/>
        <w:rPr>
          <w:rFonts w:hAnsi="Times New Roman" w:cs="Times New Roman"/>
          <w:spacing w:val="2"/>
        </w:rPr>
      </w:pPr>
      <w:r>
        <w:rPr>
          <w:rFonts w:hint="eastAsia"/>
          <w:sz w:val="18"/>
          <w:szCs w:val="18"/>
        </w:rPr>
        <w:t>１　取立回数が２回以上になる場合には</w:t>
      </w:r>
      <w:r w:rsidR="00D11672">
        <w:rPr>
          <w:rFonts w:hint="eastAsia"/>
          <w:sz w:val="18"/>
          <w:szCs w:val="18"/>
        </w:rPr>
        <w:t>、</w:t>
      </w:r>
      <w:r w:rsidR="003F3B8F">
        <w:rPr>
          <w:rFonts w:hint="eastAsia"/>
          <w:sz w:val="18"/>
          <w:szCs w:val="18"/>
        </w:rPr>
        <w:t>取立届</w:t>
      </w:r>
      <w:r w:rsidR="00650CA3">
        <w:rPr>
          <w:rFonts w:hint="eastAsia"/>
          <w:sz w:val="18"/>
          <w:szCs w:val="18"/>
        </w:rPr>
        <w:t>も併せて</w:t>
      </w:r>
      <w:r>
        <w:rPr>
          <w:rFonts w:hint="eastAsia"/>
          <w:sz w:val="18"/>
          <w:szCs w:val="18"/>
        </w:rPr>
        <w:t>使用してください。</w:t>
      </w:r>
    </w:p>
    <w:p w:rsidR="00AD6FE7" w:rsidRDefault="00650CA3" w:rsidP="00AD6FE7">
      <w:pPr>
        <w:adjustRightInd/>
        <w:spacing w:line="262" w:lineRule="exact"/>
        <w:ind w:left="490" w:right="122" w:hanging="244"/>
        <w:rPr>
          <w:rFonts w:hAnsi="Times New Roman" w:cs="Times New Roman"/>
          <w:spacing w:val="2"/>
        </w:rPr>
      </w:pPr>
      <w:r>
        <w:rPr>
          <w:rFonts w:hint="eastAsia"/>
          <w:sz w:val="18"/>
          <w:szCs w:val="18"/>
        </w:rPr>
        <w:t>２　取立完了届</w:t>
      </w:r>
      <w:r w:rsidR="00AD6FE7">
        <w:rPr>
          <w:rFonts w:hint="eastAsia"/>
          <w:sz w:val="18"/>
          <w:szCs w:val="18"/>
        </w:rPr>
        <w:t>は</w:t>
      </w:r>
      <w:r w:rsidR="00D11672">
        <w:rPr>
          <w:rFonts w:hint="eastAsia"/>
          <w:sz w:val="18"/>
          <w:szCs w:val="18"/>
        </w:rPr>
        <w:t>、</w:t>
      </w:r>
      <w:r>
        <w:rPr>
          <w:rFonts w:hint="eastAsia"/>
          <w:sz w:val="18"/>
          <w:szCs w:val="18"/>
        </w:rPr>
        <w:t>第三債務者から最後に取り立てた（支払を受けた）ときに</w:t>
      </w:r>
      <w:r w:rsidR="00D11672">
        <w:rPr>
          <w:rFonts w:hint="eastAsia"/>
          <w:sz w:val="18"/>
          <w:szCs w:val="18"/>
        </w:rPr>
        <w:t>、</w:t>
      </w:r>
      <w:r w:rsidR="00AD6FE7">
        <w:rPr>
          <w:rFonts w:hint="eastAsia"/>
          <w:sz w:val="18"/>
          <w:szCs w:val="18"/>
        </w:rPr>
        <w:t>取立</w:t>
      </w:r>
      <w:r>
        <w:rPr>
          <w:rFonts w:hint="eastAsia"/>
          <w:sz w:val="18"/>
          <w:szCs w:val="18"/>
        </w:rPr>
        <w:t>完了</w:t>
      </w:r>
      <w:r w:rsidR="00AD6FE7">
        <w:rPr>
          <w:rFonts w:hint="eastAsia"/>
          <w:sz w:val="18"/>
          <w:szCs w:val="18"/>
        </w:rPr>
        <w:t>届を作成した年月日</w:t>
      </w:r>
      <w:r w:rsidR="00D11672">
        <w:rPr>
          <w:rFonts w:hint="eastAsia"/>
          <w:sz w:val="18"/>
          <w:szCs w:val="18"/>
        </w:rPr>
        <w:t>、</w:t>
      </w:r>
      <w:r w:rsidR="00AD6FE7">
        <w:rPr>
          <w:rFonts w:hint="eastAsia"/>
          <w:sz w:val="18"/>
          <w:szCs w:val="18"/>
        </w:rPr>
        <w:t>あなたの氏名</w:t>
      </w:r>
      <w:r w:rsidR="00D11672">
        <w:rPr>
          <w:rFonts w:hint="eastAsia"/>
          <w:sz w:val="18"/>
          <w:szCs w:val="18"/>
        </w:rPr>
        <w:t>、</w:t>
      </w:r>
      <w:r w:rsidR="003F3B8F">
        <w:rPr>
          <w:rFonts w:hint="eastAsia"/>
          <w:sz w:val="18"/>
          <w:szCs w:val="18"/>
        </w:rPr>
        <w:t>最後に</w:t>
      </w:r>
      <w:r w:rsidR="00AD6FE7">
        <w:rPr>
          <w:rFonts w:hint="eastAsia"/>
          <w:sz w:val="18"/>
          <w:szCs w:val="18"/>
        </w:rPr>
        <w:t>取</w:t>
      </w:r>
      <w:r w:rsidR="00D11672">
        <w:rPr>
          <w:rFonts w:hint="eastAsia"/>
          <w:sz w:val="18"/>
          <w:szCs w:val="18"/>
        </w:rPr>
        <w:t>り</w:t>
      </w:r>
      <w:r w:rsidR="00AD6FE7">
        <w:rPr>
          <w:rFonts w:hint="eastAsia"/>
          <w:sz w:val="18"/>
          <w:szCs w:val="18"/>
        </w:rPr>
        <w:t>立てた年月日と金額を記入し</w:t>
      </w:r>
      <w:r w:rsidR="00D11672">
        <w:rPr>
          <w:rFonts w:hint="eastAsia"/>
          <w:sz w:val="18"/>
          <w:szCs w:val="18"/>
        </w:rPr>
        <w:t>、</w:t>
      </w:r>
      <w:r w:rsidR="00AD6FE7">
        <w:rPr>
          <w:rFonts w:hint="eastAsia"/>
          <w:sz w:val="18"/>
          <w:szCs w:val="18"/>
        </w:rPr>
        <w:t>印鑑を押した上</w:t>
      </w:r>
      <w:r w:rsidR="00D11672">
        <w:rPr>
          <w:rFonts w:hint="eastAsia"/>
          <w:sz w:val="18"/>
          <w:szCs w:val="18"/>
        </w:rPr>
        <w:t>、</w:t>
      </w:r>
      <w:r w:rsidR="00AD6FE7">
        <w:rPr>
          <w:rFonts w:hint="eastAsia"/>
          <w:sz w:val="18"/>
          <w:szCs w:val="18"/>
        </w:rPr>
        <w:t>当係宛に提出してください（ファクシミリでの提出はできません。）。</w:t>
      </w:r>
    </w:p>
    <w:p w:rsidR="00AD6FE7" w:rsidRDefault="00AD6FE7" w:rsidP="00AD6FE7">
      <w:pPr>
        <w:adjustRightInd/>
        <w:spacing w:line="262" w:lineRule="exact"/>
        <w:ind w:left="490" w:right="122" w:hanging="244"/>
        <w:rPr>
          <w:rFonts w:hAnsi="Times New Roman" w:cs="Times New Roman"/>
          <w:spacing w:val="2"/>
        </w:rPr>
      </w:pPr>
      <w:r>
        <w:rPr>
          <w:rFonts w:hint="eastAsia"/>
          <w:sz w:val="18"/>
          <w:szCs w:val="18"/>
        </w:rPr>
        <w:t xml:space="preserve">３　</w:t>
      </w:r>
      <w:r w:rsidR="00613EBB">
        <w:rPr>
          <w:rFonts w:hint="eastAsia"/>
          <w:sz w:val="18"/>
          <w:szCs w:val="18"/>
        </w:rPr>
        <w:t>第三債務者が債権者の求めに応じて銀行等へ振り込んだ場合の振込手数料は</w:t>
      </w:r>
      <w:r w:rsidR="00D11672">
        <w:rPr>
          <w:rFonts w:hint="eastAsia"/>
          <w:sz w:val="18"/>
          <w:szCs w:val="18"/>
        </w:rPr>
        <w:t>、</w:t>
      </w:r>
      <w:r w:rsidR="00613EBB">
        <w:rPr>
          <w:rFonts w:hint="eastAsia"/>
          <w:sz w:val="18"/>
          <w:szCs w:val="18"/>
        </w:rPr>
        <w:t>第三債務者が負担するべきものではありませんので</w:t>
      </w:r>
      <w:r w:rsidR="00D11672">
        <w:rPr>
          <w:rFonts w:hint="eastAsia"/>
          <w:sz w:val="18"/>
          <w:szCs w:val="18"/>
        </w:rPr>
        <w:t>、</w:t>
      </w:r>
      <w:r w:rsidR="00EC3335">
        <w:rPr>
          <w:rFonts w:hint="eastAsia"/>
          <w:sz w:val="18"/>
          <w:szCs w:val="18"/>
        </w:rPr>
        <w:t>振込手数料</w:t>
      </w:r>
      <w:r w:rsidR="00880701">
        <w:rPr>
          <w:rFonts w:hint="eastAsia"/>
          <w:sz w:val="18"/>
          <w:szCs w:val="18"/>
        </w:rPr>
        <w:t>の額</w:t>
      </w:r>
      <w:r w:rsidR="00EC3335">
        <w:rPr>
          <w:rFonts w:hint="eastAsia"/>
          <w:sz w:val="18"/>
          <w:szCs w:val="18"/>
        </w:rPr>
        <w:t>が不明の場合は</w:t>
      </w:r>
      <w:r w:rsidR="00D11672">
        <w:rPr>
          <w:rFonts w:hint="eastAsia"/>
          <w:sz w:val="18"/>
          <w:szCs w:val="18"/>
        </w:rPr>
        <w:t>、</w:t>
      </w:r>
      <w:r w:rsidR="00EC3335">
        <w:rPr>
          <w:rFonts w:hint="eastAsia"/>
          <w:sz w:val="18"/>
          <w:szCs w:val="18"/>
        </w:rPr>
        <w:t>第三債務者に金額を</w:t>
      </w:r>
      <w:r w:rsidR="00613EBB">
        <w:rPr>
          <w:rFonts w:hint="eastAsia"/>
          <w:sz w:val="18"/>
          <w:szCs w:val="18"/>
        </w:rPr>
        <w:t>確認し</w:t>
      </w:r>
      <w:r w:rsidR="00D11672">
        <w:rPr>
          <w:rFonts w:hint="eastAsia"/>
          <w:sz w:val="18"/>
          <w:szCs w:val="18"/>
        </w:rPr>
        <w:t>、</w:t>
      </w:r>
      <w:r w:rsidR="00613EBB">
        <w:rPr>
          <w:rFonts w:hint="eastAsia"/>
          <w:sz w:val="18"/>
          <w:szCs w:val="18"/>
        </w:rPr>
        <w:t>取立</w:t>
      </w:r>
      <w:r w:rsidR="003F3B8F">
        <w:rPr>
          <w:rFonts w:hint="eastAsia"/>
          <w:sz w:val="18"/>
          <w:szCs w:val="18"/>
        </w:rPr>
        <w:t>完了</w:t>
      </w:r>
      <w:r w:rsidR="00613EBB">
        <w:rPr>
          <w:rFonts w:hint="eastAsia"/>
          <w:sz w:val="18"/>
          <w:szCs w:val="18"/>
        </w:rPr>
        <w:t>届には</w:t>
      </w:r>
      <w:r w:rsidR="003F3B8F">
        <w:rPr>
          <w:rFonts w:hint="eastAsia"/>
          <w:sz w:val="18"/>
          <w:szCs w:val="18"/>
        </w:rPr>
        <w:t>最後に</w:t>
      </w:r>
      <w:r w:rsidR="00613EBB">
        <w:rPr>
          <w:rFonts w:hint="eastAsia"/>
          <w:sz w:val="18"/>
          <w:szCs w:val="18"/>
        </w:rPr>
        <w:t>振り込まれた金額と</w:t>
      </w:r>
      <w:r w:rsidR="00581836">
        <w:rPr>
          <w:rFonts w:hint="eastAsia"/>
          <w:sz w:val="18"/>
          <w:szCs w:val="18"/>
        </w:rPr>
        <w:t>振込</w:t>
      </w:r>
      <w:r w:rsidR="00613EBB">
        <w:rPr>
          <w:rFonts w:hint="eastAsia"/>
          <w:sz w:val="18"/>
          <w:szCs w:val="18"/>
        </w:rPr>
        <w:t>手数料の合計額を記載してください</w:t>
      </w:r>
      <w:r>
        <w:rPr>
          <w:rFonts w:hint="eastAsia"/>
          <w:sz w:val="18"/>
          <w:szCs w:val="18"/>
        </w:rPr>
        <w:t>。</w:t>
      </w:r>
    </w:p>
    <w:p w:rsidR="00AD6FE7" w:rsidRDefault="003E71E9" w:rsidP="00AD6FE7">
      <w:pPr>
        <w:adjustRightInd/>
        <w:spacing w:line="262" w:lineRule="exact"/>
        <w:ind w:left="490" w:right="122" w:hanging="244"/>
        <w:rPr>
          <w:sz w:val="18"/>
          <w:szCs w:val="18"/>
        </w:rPr>
      </w:pPr>
      <w:r>
        <w:rPr>
          <w:rFonts w:hint="eastAsia"/>
          <w:sz w:val="18"/>
          <w:szCs w:val="18"/>
        </w:rPr>
        <w:t>４</w:t>
      </w:r>
      <w:r w:rsidR="00AD6FE7">
        <w:rPr>
          <w:rFonts w:hint="eastAsia"/>
          <w:sz w:val="18"/>
          <w:szCs w:val="18"/>
        </w:rPr>
        <w:t xml:space="preserve">　取立</w:t>
      </w:r>
      <w:r w:rsidR="00650CA3">
        <w:rPr>
          <w:rFonts w:hint="eastAsia"/>
          <w:sz w:val="18"/>
          <w:szCs w:val="18"/>
        </w:rPr>
        <w:t>完了</w:t>
      </w:r>
      <w:r w:rsidR="00AD6FE7">
        <w:rPr>
          <w:rFonts w:hint="eastAsia"/>
          <w:sz w:val="18"/>
          <w:szCs w:val="18"/>
        </w:rPr>
        <w:t>届に押す印鑑は</w:t>
      </w:r>
      <w:r w:rsidR="00D11672">
        <w:rPr>
          <w:rFonts w:hint="eastAsia"/>
          <w:sz w:val="18"/>
          <w:szCs w:val="18"/>
        </w:rPr>
        <w:t>、</w:t>
      </w:r>
      <w:r w:rsidR="00AD6FE7">
        <w:rPr>
          <w:rFonts w:hint="eastAsia"/>
          <w:sz w:val="18"/>
          <w:szCs w:val="18"/>
        </w:rPr>
        <w:t>債権差押命令申立書に押した印鑑を使用してください。</w:t>
      </w:r>
    </w:p>
    <w:p w:rsidR="006825B6" w:rsidRPr="006825B6" w:rsidRDefault="006825B6" w:rsidP="00AD6FE7">
      <w:pPr>
        <w:adjustRightInd/>
        <w:spacing w:line="262" w:lineRule="exact"/>
        <w:ind w:left="490" w:right="122" w:hanging="244"/>
        <w:rPr>
          <w:rFonts w:hAnsi="Times New Roman" w:cs="Times New Roman"/>
          <w:spacing w:val="2"/>
        </w:rPr>
      </w:pPr>
    </w:p>
    <w:sectPr w:rsidR="006825B6" w:rsidRPr="006825B6">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700" w:header="720" w:footer="720" w:gutter="0"/>
      <w:pgNumType w:start="1"/>
      <w:cols w:space="720"/>
      <w:noEndnote/>
      <w:docGrid w:type="linesAndChars" w:linePitch="39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B5" w:rsidRDefault="004405B5">
      <w:r>
        <w:separator/>
      </w:r>
    </w:p>
  </w:endnote>
  <w:endnote w:type="continuationSeparator" w:id="0">
    <w:p w:rsidR="004405B5" w:rsidRDefault="0044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1B" w:rsidRDefault="00126E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1B" w:rsidRDefault="00126E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1B" w:rsidRDefault="00126E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B5" w:rsidRDefault="004405B5">
      <w:r>
        <w:rPr>
          <w:rFonts w:hAnsi="Times New Roman" w:cs="Times New Roman"/>
          <w:color w:val="auto"/>
          <w:sz w:val="2"/>
          <w:szCs w:val="2"/>
        </w:rPr>
        <w:continuationSeparator/>
      </w:r>
    </w:p>
  </w:footnote>
  <w:footnote w:type="continuationSeparator" w:id="0">
    <w:p w:rsidR="004405B5" w:rsidRDefault="0044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1B" w:rsidRDefault="00126E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B6" w:rsidRDefault="00344AB6" w:rsidP="00344AB6">
    <w:pPr>
      <w:pStyle w:val="a5"/>
      <w:jc w:val="center"/>
    </w:pPr>
    <w:r>
      <w:rPr>
        <w:rFonts w:ascii="ＭＳ ゴシック" w:eastAsia="ＭＳ ゴシック" w:hAnsi="ＭＳ ゴシック" w:hint="eastAsia"/>
        <w:color w:val="595959"/>
      </w:rPr>
      <w:t>（ファクシミリによる提出はできません</w:t>
    </w:r>
    <w:r w:rsidR="00334423">
      <w:rPr>
        <w:rFonts w:ascii="ＭＳ ゴシック" w:eastAsia="ＭＳ ゴシック" w:hAnsi="ＭＳ ゴシック" w:hint="eastAsia"/>
        <w:color w:val="595959"/>
      </w:rPr>
      <w:t>。</w:t>
    </w:r>
    <w:r>
      <w:rPr>
        <w:rFonts w:ascii="ＭＳ ゴシック" w:eastAsia="ＭＳ ゴシック" w:hAnsi="ＭＳ ゴシック" w:hint="eastAsia"/>
        <w:color w:val="595959"/>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1B" w:rsidRDefault="00126E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55"/>
    <w:rsid w:val="00080B6D"/>
    <w:rsid w:val="00094CAF"/>
    <w:rsid w:val="00125EA1"/>
    <w:rsid w:val="00126E1B"/>
    <w:rsid w:val="002520B1"/>
    <w:rsid w:val="00317361"/>
    <w:rsid w:val="00334423"/>
    <w:rsid w:val="00344AB6"/>
    <w:rsid w:val="00374EAF"/>
    <w:rsid w:val="003E71E9"/>
    <w:rsid w:val="003F3B8F"/>
    <w:rsid w:val="004273DC"/>
    <w:rsid w:val="004405B5"/>
    <w:rsid w:val="004A5988"/>
    <w:rsid w:val="00581836"/>
    <w:rsid w:val="00613EBB"/>
    <w:rsid w:val="00650CA3"/>
    <w:rsid w:val="006825B6"/>
    <w:rsid w:val="00880701"/>
    <w:rsid w:val="008D1361"/>
    <w:rsid w:val="008F16CD"/>
    <w:rsid w:val="00AD6FE7"/>
    <w:rsid w:val="00B7699A"/>
    <w:rsid w:val="00D11672"/>
    <w:rsid w:val="00EC3335"/>
    <w:rsid w:val="00F1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7B8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D6FE7"/>
    <w:rPr>
      <w:rFonts w:ascii="Arial" w:eastAsia="ＭＳ ゴシック" w:hAnsi="Arial" w:cs="Times New Roman"/>
      <w:sz w:val="18"/>
      <w:szCs w:val="18"/>
    </w:rPr>
  </w:style>
  <w:style w:type="character" w:customStyle="1" w:styleId="a4">
    <w:name w:val="吹き出し (文字)"/>
    <w:link w:val="a3"/>
    <w:semiHidden/>
    <w:rsid w:val="00AD6FE7"/>
    <w:rPr>
      <w:rFonts w:ascii="Arial" w:eastAsia="ＭＳ ゴシック" w:hAnsi="Arial" w:cs="Times New Roman"/>
      <w:color w:val="000000"/>
      <w:sz w:val="18"/>
      <w:szCs w:val="18"/>
    </w:rPr>
  </w:style>
  <w:style w:type="paragraph" w:styleId="a5">
    <w:name w:val="header"/>
    <w:basedOn w:val="a"/>
    <w:link w:val="a6"/>
    <w:unhideWhenUsed/>
    <w:rsid w:val="00344AB6"/>
    <w:pPr>
      <w:tabs>
        <w:tab w:val="center" w:pos="4252"/>
        <w:tab w:val="right" w:pos="8504"/>
      </w:tabs>
      <w:snapToGrid w:val="0"/>
    </w:pPr>
  </w:style>
  <w:style w:type="character" w:customStyle="1" w:styleId="a6">
    <w:name w:val="ヘッダー (文字)"/>
    <w:basedOn w:val="a0"/>
    <w:link w:val="a5"/>
    <w:rsid w:val="00344AB6"/>
    <w:rPr>
      <w:rFonts w:ascii="ＭＳ 明朝" w:hAnsi="ＭＳ 明朝" w:cs="ＭＳ 明朝"/>
      <w:color w:val="000000"/>
      <w:sz w:val="24"/>
      <w:szCs w:val="24"/>
    </w:rPr>
  </w:style>
  <w:style w:type="paragraph" w:styleId="a7">
    <w:name w:val="footer"/>
    <w:basedOn w:val="a"/>
    <w:link w:val="a8"/>
    <w:unhideWhenUsed/>
    <w:rsid w:val="00344AB6"/>
    <w:pPr>
      <w:tabs>
        <w:tab w:val="center" w:pos="4252"/>
        <w:tab w:val="right" w:pos="8504"/>
      </w:tabs>
      <w:snapToGrid w:val="0"/>
    </w:pPr>
  </w:style>
  <w:style w:type="character" w:customStyle="1" w:styleId="a8">
    <w:name w:val="フッター (文字)"/>
    <w:basedOn w:val="a0"/>
    <w:link w:val="a7"/>
    <w:rsid w:val="00344AB6"/>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9F16-1E0F-4B08-8B72-9AC5EBD3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2022-09-15T06:42:00Z</dcterms:created>
  <dcterms:modified xsi:type="dcterms:W3CDTF">2022-09-20T02:34:00Z</dcterms:modified>
</cp:coreProperties>
</file>