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ED" w:rsidRDefault="00363230" w:rsidP="000F4127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　　年（ル）第　　　　号</w:t>
      </w:r>
      <w:r w:rsidR="008C7AED">
        <w:rPr>
          <w:rFonts w:hint="eastAsia"/>
        </w:rPr>
        <w:t xml:space="preserve">　</w:t>
      </w:r>
    </w:p>
    <w:p w:rsidR="008C7AED" w:rsidRDefault="008C7AED">
      <w:pPr>
        <w:adjustRightInd/>
        <w:rPr>
          <w:rFonts w:hAnsi="Times New Roman" w:cs="Times New Roman"/>
          <w:spacing w:val="10"/>
        </w:rPr>
      </w:pPr>
    </w:p>
    <w:p w:rsidR="008C7AED" w:rsidRPr="007F1459" w:rsidRDefault="007F1459" w:rsidP="007F1459">
      <w:pPr>
        <w:tabs>
          <w:tab w:val="left" w:pos="1820"/>
          <w:tab w:val="center" w:pos="4820"/>
        </w:tabs>
        <w:adjustRightInd/>
        <w:spacing w:line="560" w:lineRule="exact"/>
        <w:jc w:val="center"/>
        <w:rPr>
          <w:rFonts w:hAnsi="Times New Roman" w:cs="Times New Roman"/>
          <w:spacing w:val="10"/>
          <w:sz w:val="40"/>
          <w:szCs w:val="40"/>
        </w:rPr>
      </w:pPr>
      <w:r w:rsidRPr="007F1459">
        <w:rPr>
          <w:rFonts w:hAnsi="Times New Roman" w:cs="Times New Roman" w:hint="eastAsia"/>
          <w:color w:val="auto"/>
          <w:sz w:val="40"/>
          <w:szCs w:val="40"/>
        </w:rPr>
        <w:t>債務名義等返還申請書</w:t>
      </w:r>
    </w:p>
    <w:p w:rsidR="008C7AED" w:rsidRDefault="008C7AED">
      <w:pPr>
        <w:adjustRightInd/>
        <w:rPr>
          <w:rFonts w:hAnsi="Times New Roman" w:cs="Times New Roman"/>
          <w:spacing w:val="10"/>
        </w:rPr>
      </w:pPr>
    </w:p>
    <w:p w:rsidR="008C7AED" w:rsidRDefault="008C7AED">
      <w:pPr>
        <w:adjustRightInd/>
        <w:spacing w:line="480" w:lineRule="exact"/>
        <w:rPr>
          <w:rFonts w:hAnsi="Times New Roman" w:cs="Times New Roman"/>
          <w:spacing w:val="10"/>
        </w:rPr>
      </w:pPr>
      <w:r>
        <w:rPr>
          <w:rFonts w:hint="eastAsia"/>
          <w:sz w:val="26"/>
          <w:szCs w:val="26"/>
        </w:rPr>
        <w:t xml:space="preserve">　</w:t>
      </w:r>
      <w:r w:rsidR="008050D8" w:rsidRPr="008050D8">
        <w:rPr>
          <w:rFonts w:hint="eastAsia"/>
          <w:spacing w:val="4"/>
          <w:sz w:val="26"/>
          <w:szCs w:val="26"/>
        </w:rPr>
        <w:t>札幌地方裁判所民事第４部債権執行係</w:t>
      </w:r>
      <w:r>
        <w:rPr>
          <w:rFonts w:hint="eastAsia"/>
          <w:sz w:val="26"/>
          <w:szCs w:val="26"/>
        </w:rPr>
        <w:t xml:space="preserve">　御中</w:t>
      </w:r>
    </w:p>
    <w:p w:rsidR="008C7AED" w:rsidRDefault="008C7AED">
      <w:pPr>
        <w:adjustRightInd/>
        <w:rPr>
          <w:rFonts w:hAnsi="Times New Roman" w:cs="Times New Roman"/>
          <w:spacing w:val="10"/>
        </w:rPr>
      </w:pPr>
    </w:p>
    <w:p w:rsidR="008C7AED" w:rsidRDefault="00790E6B">
      <w:pPr>
        <w:adjustRightInd/>
        <w:spacing w:line="566" w:lineRule="exact"/>
        <w:ind w:left="2596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8C7AED">
        <w:rPr>
          <w:rFonts w:hint="eastAsia"/>
        </w:rPr>
        <w:t xml:space="preserve">　　年　　月　　日</w:t>
      </w:r>
    </w:p>
    <w:p w:rsidR="008C7AED" w:rsidRDefault="003B3E49">
      <w:pPr>
        <w:adjustRightInd/>
        <w:spacing w:line="566" w:lineRule="exact"/>
        <w:ind w:left="2856"/>
        <w:rPr>
          <w:rFonts w:hAnsi="Times New Roman" w:cs="Times New Roman"/>
          <w:spacing w:val="10"/>
        </w:rPr>
      </w:pPr>
      <w:r>
        <w:rPr>
          <w:rFonts w:hint="eastAsia"/>
        </w:rPr>
        <w:t>債権者　　　　　　　　　　　　　　　　　　　印</w:t>
      </w:r>
      <w:bookmarkStart w:id="0" w:name="_GoBack"/>
      <w:bookmarkEnd w:id="0"/>
    </w:p>
    <w:p w:rsidR="008C7AED" w:rsidRDefault="008C7AED">
      <w:pPr>
        <w:adjustRightInd/>
        <w:rPr>
          <w:rFonts w:hAnsi="Times New Roman" w:cs="Times New Roman"/>
          <w:spacing w:val="10"/>
        </w:rPr>
      </w:pPr>
    </w:p>
    <w:p w:rsidR="008C7AED" w:rsidRDefault="008C7AED">
      <w:pPr>
        <w:adjustRightInd/>
        <w:ind w:left="1038"/>
        <w:rPr>
          <w:rFonts w:hAnsi="Times New Roman" w:cs="Times New Roman"/>
          <w:spacing w:val="10"/>
        </w:rPr>
      </w:pPr>
      <w:r>
        <w:rPr>
          <w:rFonts w:hint="eastAsia"/>
        </w:rPr>
        <w:t xml:space="preserve">債　権　者　</w:t>
      </w:r>
    </w:p>
    <w:p w:rsidR="008C7AED" w:rsidRDefault="008C7AED">
      <w:pPr>
        <w:adjustRightInd/>
        <w:ind w:left="1038"/>
        <w:rPr>
          <w:rFonts w:hAnsi="Times New Roman" w:cs="Times New Roman"/>
          <w:spacing w:val="10"/>
        </w:rPr>
      </w:pPr>
      <w:r>
        <w:rPr>
          <w:rFonts w:hint="eastAsia"/>
        </w:rPr>
        <w:t xml:space="preserve">債　務　者　</w:t>
      </w:r>
    </w:p>
    <w:p w:rsidR="008C7AED" w:rsidRDefault="008C7AED">
      <w:pPr>
        <w:adjustRightInd/>
        <w:ind w:left="1038"/>
        <w:rPr>
          <w:rFonts w:hAnsi="Times New Roman" w:cs="Times New Roman"/>
          <w:spacing w:val="10"/>
        </w:rPr>
      </w:pPr>
      <w:r>
        <w:rPr>
          <w:rFonts w:hint="eastAsia"/>
        </w:rPr>
        <w:t xml:space="preserve">第三債務者　</w:t>
      </w:r>
    </w:p>
    <w:p w:rsidR="008C7AED" w:rsidRDefault="008C7AED">
      <w:pPr>
        <w:adjustRightInd/>
        <w:rPr>
          <w:rFonts w:hAnsi="Times New Roman" w:cs="Times New Roman"/>
          <w:spacing w:val="10"/>
        </w:rPr>
      </w:pPr>
    </w:p>
    <w:p w:rsidR="008C7AED" w:rsidRDefault="008C7AE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上記当事者間の債権差押命令申立事件について</w:t>
      </w:r>
      <w:r w:rsidR="00D417E4">
        <w:rPr>
          <w:rFonts w:hint="eastAsia"/>
        </w:rPr>
        <w:t>、</w:t>
      </w:r>
      <w:r>
        <w:rPr>
          <w:rFonts w:hint="eastAsia"/>
        </w:rPr>
        <w:t>提出した下記書類の返還を申</w:t>
      </w:r>
      <w:r w:rsidR="00202BDA">
        <w:rPr>
          <w:rFonts w:hint="eastAsia"/>
        </w:rPr>
        <w:t>し</w:t>
      </w:r>
      <w:r>
        <w:rPr>
          <w:rFonts w:hint="eastAsia"/>
        </w:rPr>
        <w:t>立てます。</w:t>
      </w:r>
    </w:p>
    <w:p w:rsidR="008C7AED" w:rsidRDefault="008C7AED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8C7AED" w:rsidRDefault="008C7AE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１　執行力ある債務名義正本　　　　　　　　　　　　１</w:t>
      </w:r>
      <w:r>
        <w:t xml:space="preserve"> </w:t>
      </w:r>
      <w:r>
        <w:rPr>
          <w:rFonts w:hint="eastAsia"/>
        </w:rPr>
        <w:t>通</w:t>
      </w:r>
    </w:p>
    <w:p w:rsidR="008C7AED" w:rsidRDefault="008C7AE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送達証明書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送達証明書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１</w:t>
      </w:r>
      <w:r>
        <w:t xml:space="preserve"> </w:t>
      </w:r>
      <w:r>
        <w:rPr>
          <w:rFonts w:hint="eastAsia"/>
        </w:rPr>
        <w:t>通</w:t>
      </w:r>
    </w:p>
    <w:p w:rsidR="007A7F1D" w:rsidRDefault="007A7F1D" w:rsidP="007A7F1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３　　　　　　　　　　　　　　　　　　　　　　　　　</w:t>
      </w:r>
      <w:r>
        <w:t xml:space="preserve"> </w:t>
      </w:r>
      <w:r>
        <w:rPr>
          <w:rFonts w:hint="eastAsia"/>
        </w:rPr>
        <w:t>通</w:t>
      </w:r>
    </w:p>
    <w:p w:rsidR="008C7AED" w:rsidRDefault="008C7AED">
      <w:pPr>
        <w:adjustRightInd/>
        <w:rPr>
          <w:rFonts w:hAnsi="Times New Roman" w:cs="Times New Roman"/>
          <w:spacing w:val="10"/>
        </w:rPr>
      </w:pPr>
    </w:p>
    <w:p w:rsidR="008C7AED" w:rsidRDefault="008C7AED">
      <w:pPr>
        <w:adjustRightInd/>
        <w:spacing w:line="566" w:lineRule="exact"/>
        <w:ind w:left="2856"/>
        <w:rPr>
          <w:rFonts w:hAnsi="Times New Roman" w:cs="Times New Roman"/>
          <w:spacing w:val="10"/>
        </w:rPr>
      </w:pPr>
    </w:p>
    <w:p w:rsidR="00965959" w:rsidRDefault="00965959">
      <w:pPr>
        <w:adjustRightInd/>
        <w:spacing w:line="566" w:lineRule="exact"/>
        <w:ind w:left="2856"/>
        <w:rPr>
          <w:rFonts w:hAnsi="Times New Roman" w:cs="Times New Roman"/>
          <w:spacing w:val="10"/>
        </w:rPr>
      </w:pPr>
    </w:p>
    <w:p w:rsidR="00965959" w:rsidRDefault="00965959">
      <w:pPr>
        <w:adjustRightInd/>
        <w:spacing w:line="566" w:lineRule="exact"/>
        <w:ind w:left="2856"/>
        <w:rPr>
          <w:rFonts w:hAnsi="Times New Roman" w:cs="Times New Roman"/>
          <w:spacing w:val="10"/>
        </w:rPr>
      </w:pPr>
    </w:p>
    <w:p w:rsidR="00965959" w:rsidRDefault="00965959">
      <w:pPr>
        <w:adjustRightInd/>
        <w:spacing w:line="566" w:lineRule="exact"/>
        <w:ind w:left="2856"/>
        <w:rPr>
          <w:rFonts w:hAnsi="Times New Roman" w:cs="Times New Roman"/>
          <w:spacing w:val="10"/>
        </w:rPr>
      </w:pPr>
    </w:p>
    <w:p w:rsidR="00965959" w:rsidRDefault="00965959">
      <w:pPr>
        <w:adjustRightInd/>
        <w:spacing w:line="566" w:lineRule="exact"/>
        <w:ind w:left="2856"/>
        <w:rPr>
          <w:rFonts w:hAnsi="Times New Roman" w:cs="Times New Roman"/>
          <w:spacing w:val="10"/>
        </w:rPr>
      </w:pPr>
    </w:p>
    <w:p w:rsidR="00965959" w:rsidRDefault="00965959">
      <w:pPr>
        <w:adjustRightInd/>
        <w:spacing w:line="566" w:lineRule="exact"/>
        <w:ind w:left="2856"/>
        <w:rPr>
          <w:rFonts w:hAnsi="Times New Roman" w:cs="Times New Roman"/>
          <w:spacing w:val="10"/>
        </w:rPr>
      </w:pPr>
    </w:p>
    <w:sectPr w:rsidR="00965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566" w:bottom="1530" w:left="1700" w:header="1134" w:footer="280" w:gutter="0"/>
      <w:pgNumType w:start="1"/>
      <w:cols w:space="720"/>
      <w:noEndnote/>
      <w:docGrid w:type="linesAndChars" w:linePitch="4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4C" w:rsidRDefault="00ED624C">
      <w:r>
        <w:separator/>
      </w:r>
    </w:p>
  </w:endnote>
  <w:endnote w:type="continuationSeparator" w:id="0">
    <w:p w:rsidR="00ED624C" w:rsidRDefault="00ED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D" w:rsidRDefault="00A001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ED" w:rsidRDefault="008C7AED">
    <w:pPr>
      <w:adjustRightInd/>
      <w:spacing w:line="288" w:lineRule="exact"/>
      <w:rPr>
        <w:rFonts w:hAnsi="Times New Roman" w:cs="Times New Roman"/>
        <w:spacing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D" w:rsidRDefault="00A001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4C" w:rsidRDefault="00ED62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624C" w:rsidRDefault="00ED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D" w:rsidRDefault="00A001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30" w:rsidRDefault="008C7AED" w:rsidP="00363230">
    <w:pPr>
      <w:adjustRightInd/>
      <w:spacing w:line="288" w:lineRule="exact"/>
      <w:rPr>
        <w:rFonts w:hAnsi="Times New Roman" w:cs="Times New Roman"/>
        <w:spacing w:val="10"/>
      </w:rPr>
    </w:pPr>
    <w:r>
      <w:rPr>
        <w:rFonts w:hint="eastAsia"/>
      </w:rPr>
      <w:t xml:space="preserve">　</w:t>
    </w:r>
    <w:r w:rsidR="00FA71D4">
      <w:rPr>
        <w:rFonts w:hint="eastAsia"/>
      </w:rPr>
      <w:t xml:space="preserve">　　　　　　　　　</w:t>
    </w:r>
    <w:r w:rsidR="00363230">
      <w:t>（ フ ァ ク シ ミ リ 提 出 不 可 ）</w:t>
    </w:r>
  </w:p>
  <w:p w:rsidR="008C7AED" w:rsidRPr="00363230" w:rsidRDefault="008C7AED">
    <w:pPr>
      <w:adjustRightInd/>
      <w:spacing w:line="288" w:lineRule="exact"/>
      <w:rPr>
        <w:rFonts w:hAnsi="Times New Roman" w:cs="Times New Roman"/>
        <w:spacing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D" w:rsidRDefault="00A001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6"/>
  <w:drawingGridVerticalSpacing w:val="4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3E1"/>
    <w:rsid w:val="000F4127"/>
    <w:rsid w:val="00202BDA"/>
    <w:rsid w:val="0027032C"/>
    <w:rsid w:val="002E6B1C"/>
    <w:rsid w:val="00363230"/>
    <w:rsid w:val="003B3E49"/>
    <w:rsid w:val="00790E6B"/>
    <w:rsid w:val="007A7F1D"/>
    <w:rsid w:val="007F1459"/>
    <w:rsid w:val="007F33E1"/>
    <w:rsid w:val="008050D8"/>
    <w:rsid w:val="00830C9A"/>
    <w:rsid w:val="008C7AED"/>
    <w:rsid w:val="00947570"/>
    <w:rsid w:val="00965959"/>
    <w:rsid w:val="009E7D89"/>
    <w:rsid w:val="00A0012D"/>
    <w:rsid w:val="00D10693"/>
    <w:rsid w:val="00D24108"/>
    <w:rsid w:val="00D417E4"/>
    <w:rsid w:val="00DB58AB"/>
    <w:rsid w:val="00ED624C"/>
    <w:rsid w:val="00F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82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7F1D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7A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7F1D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2022-09-15T06:46:00Z</dcterms:created>
  <dcterms:modified xsi:type="dcterms:W3CDTF">2022-09-20T02:34:00Z</dcterms:modified>
</cp:coreProperties>
</file>