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362"/>
        <w:gridCol w:w="361"/>
        <w:gridCol w:w="2530"/>
        <w:gridCol w:w="1085"/>
        <w:gridCol w:w="3975"/>
      </w:tblGrid>
      <w:tr w:rsidR="008166AC" w:rsidRPr="002450DD" w:rsidTr="00144DDE">
        <w:trPr>
          <w:trHeight w:val="488"/>
        </w:trPr>
        <w:tc>
          <w:tcPr>
            <w:tcW w:w="5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  <w:p w:rsidR="008166AC" w:rsidRPr="002450DD" w:rsidRDefault="008166AC" w:rsidP="005822E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cs="Times New Roman"/>
                <w:sz w:val="28"/>
                <w:szCs w:val="28"/>
              </w:rPr>
              <w:t xml:space="preserve"> </w:t>
            </w:r>
            <w:r w:rsidR="005C665F" w:rsidRPr="002450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5C665F" w:rsidRPr="002450DD">
              <w:rPr>
                <w:rFonts w:asciiTheme="minorEastAsia" w:eastAsiaTheme="minorEastAsia" w:hAnsiTheme="minorEastAsia" w:hint="eastAsia"/>
                <w:sz w:val="40"/>
                <w:szCs w:val="28"/>
              </w:rPr>
              <w:t xml:space="preserve">調　　停　</w:t>
            </w:r>
            <w:r w:rsidR="005C665F" w:rsidRPr="002450D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申　立　書</w:t>
            </w: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 w:rsidP="00CB18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　　札幌簡易裁判所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="00F82395"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2450DD">
              <w:rPr>
                <w:rFonts w:asciiTheme="minorEastAsia" w:eastAsiaTheme="minorEastAsia" w:hAnsiTheme="minorEastAsia" w:hint="eastAsia"/>
              </w:rPr>
              <w:t>御中</w:t>
            </w:r>
          </w:p>
          <w:p w:rsidR="008166AC" w:rsidRPr="002450DD" w:rsidRDefault="008166AC" w:rsidP="001F1A9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8166AC" w:rsidP="005822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hint="eastAsia"/>
              </w:rPr>
              <w:t>受　　　　付　　　　印</w:t>
            </w:r>
          </w:p>
        </w:tc>
      </w:tr>
      <w:tr w:rsidR="008166AC" w:rsidRPr="002450DD" w:rsidTr="00E75BC3">
        <w:trPr>
          <w:trHeight w:val="1612"/>
        </w:trPr>
        <w:tc>
          <w:tcPr>
            <w:tcW w:w="554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166AC" w:rsidRPr="002450DD" w:rsidTr="00144DDE">
        <w:trPr>
          <w:trHeight w:val="488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8166AC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作成年月日</w:t>
            </w:r>
          </w:p>
        </w:tc>
        <w:tc>
          <w:tcPr>
            <w:tcW w:w="43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FF60C1" w:rsidP="005822E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 w:hint="eastAsia"/>
                <w:color w:val="auto"/>
              </w:rPr>
              <w:t>令和　　　年　　　月　　　日</w:t>
            </w:r>
          </w:p>
        </w:tc>
        <w:tc>
          <w:tcPr>
            <w:tcW w:w="3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166AC" w:rsidRPr="002450DD" w:rsidTr="00144DDE">
        <w:trPr>
          <w:trHeight w:val="488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8166AC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2450DD">
              <w:rPr>
                <w:rFonts w:asciiTheme="minorEastAsia" w:eastAsiaTheme="minorEastAsia" w:hAnsiTheme="minorEastAsia" w:hint="eastAsia"/>
                <w:sz w:val="20"/>
                <w:szCs w:val="20"/>
              </w:rPr>
              <w:instrText>事件名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2450D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2450DD">
              <w:rPr>
                <w:rFonts w:asciiTheme="minorEastAsia" w:eastAsiaTheme="minorEastAsia" w:hAnsiTheme="minorEastAsia" w:hint="eastAsia"/>
                <w:sz w:val="20"/>
                <w:szCs w:val="20"/>
              </w:rPr>
              <w:t>事件名</w: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43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5822E2" w:rsidP="00FF60C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right="200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hint="eastAsia"/>
                <w:sz w:val="20"/>
                <w:szCs w:val="20"/>
              </w:rPr>
              <w:t>調停</w:t>
            </w:r>
          </w:p>
        </w:tc>
        <w:tc>
          <w:tcPr>
            <w:tcW w:w="3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44DDE" w:rsidRPr="002450DD" w:rsidTr="00144DDE">
        <w:trPr>
          <w:trHeight w:val="2196"/>
        </w:trPr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 w:rsidP="005822E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</w:rPr>
              <w:t>申立人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□補充欄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有</w:t>
            </w:r>
          </w:p>
        </w:tc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</w:rPr>
              <w:t xml:space="preserve">　〒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ＦＡＸ</w:t>
            </w:r>
          </w:p>
          <w:p w:rsidR="00144DDE" w:rsidRPr="002450DD" w:rsidRDefault="00144DDE" w:rsidP="0037687B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 w:rsidP="009F2A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 w:rsidP="009F2A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氏　名　　　　　　　　　　　</w:t>
            </w:r>
          </w:p>
          <w:p w:rsidR="00144DDE" w:rsidRPr="002450DD" w:rsidRDefault="00144DDE" w:rsidP="005822E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="1208" w:hanging="357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2450DD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代表者代表取締役　　　　　　　　　　　　　　　　　　　　　　</w:t>
            </w: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instrText xml:space="preserve"> </w:instrTex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instrText>eq \o\ac(</w:instrText>
            </w:r>
            <w:r w:rsidRPr="00144DDE">
              <w:rPr>
                <w:rFonts w:ascii="ＭＳ 明朝" w:eastAsiaTheme="minorEastAsia" w:hAnsiTheme="minorEastAsia" w:cs="Times New Roman" w:hint="eastAsia"/>
                <w:color w:val="auto"/>
                <w:sz w:val="30"/>
                <w:szCs w:val="20"/>
              </w:rPr>
              <w:instrText>○</w:instrTex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instrText>,印)</w:instrText>
            </w: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fldChar w:fldCharType="end"/>
            </w:r>
          </w:p>
          <w:p w:rsidR="00144DDE" w:rsidRPr="002450DD" w:rsidRDefault="00144DDE" w:rsidP="00B81A9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代表者</w:t>
            </w:r>
          </w:p>
        </w:tc>
      </w:tr>
      <w:tr w:rsidR="00144DDE" w:rsidRPr="002450DD" w:rsidTr="004316AF">
        <w:trPr>
          <w:trHeight w:val="2777"/>
        </w:trPr>
        <w:tc>
          <w:tcPr>
            <w:tcW w:w="12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DDE" w:rsidRPr="002450DD" w:rsidRDefault="00144DD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送達場所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届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出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送達場所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上記住所等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　名称</w:t>
            </w:r>
          </w:p>
          <w:p w:rsidR="00144DDE" w:rsidRPr="002450DD" w:rsidRDefault="00144DDE" w:rsidP="004316A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2450DD">
              <w:rPr>
                <w:rFonts w:asciiTheme="minorEastAsia" w:eastAsiaTheme="minorEastAsia" w:hAnsiTheme="minorEastAsia" w:hint="eastAsia"/>
              </w:rPr>
              <w:t>〒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  <w:p w:rsidR="004316AF" w:rsidRPr="002450DD" w:rsidRDefault="004316AF" w:rsidP="004316A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住　所　　　　　　　　　　　　　　　　　　　　　　　　　　　</w:t>
            </w: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50DD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その他の場所（</w:t>
            </w:r>
            <w:r w:rsidR="0053658F">
              <w:rPr>
                <w:rFonts w:asciiTheme="minorEastAsia" w:eastAsiaTheme="minorEastAsia" w:hAnsiTheme="minorEastAsia" w:hint="eastAsia"/>
                <w:sz w:val="21"/>
                <w:szCs w:val="21"/>
              </w:rPr>
              <w:t>申立人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との関係　　　　　　　　　　　　　　　　　）</w:t>
            </w:r>
          </w:p>
          <w:p w:rsidR="004316AF" w:rsidRPr="002450DD" w:rsidRDefault="004316AF" w:rsidP="004316A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2450DD">
              <w:rPr>
                <w:rFonts w:asciiTheme="minorEastAsia" w:eastAsiaTheme="minorEastAsia" w:hAnsiTheme="minorEastAsia" w:hint="eastAsia"/>
              </w:rPr>
              <w:t>〒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  <w:p w:rsidR="004316AF" w:rsidRDefault="004316AF" w:rsidP="004316A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44DDE" w:rsidRPr="004316AF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住　所　　　　　　　　　　　　　　　　　　　　　　　　　　　</w:t>
            </w:r>
          </w:p>
        </w:tc>
      </w:tr>
      <w:tr w:rsidR="00144DDE" w:rsidRPr="002450DD" w:rsidTr="005A087B">
        <w:trPr>
          <w:trHeight w:val="600"/>
        </w:trPr>
        <w:tc>
          <w:tcPr>
            <w:tcW w:w="120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4DDE" w:rsidRPr="002450DD" w:rsidRDefault="00144DD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4DDE" w:rsidRPr="002450DD" w:rsidRDefault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DDE" w:rsidRDefault="00144DDE" w:rsidP="00144DD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450DD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□</w:t>
            </w: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申立人に対する書類の送達は</w:t>
            </w:r>
            <w:r w:rsidR="002243B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次の人に宛てて行ってください。</w:t>
            </w:r>
          </w:p>
          <w:p w:rsidR="00144DDE" w:rsidRPr="002450DD" w:rsidRDefault="00144DDE" w:rsidP="00144DD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氏　名　</w:t>
            </w:r>
          </w:p>
        </w:tc>
      </w:tr>
      <w:tr w:rsidR="008166AC" w:rsidRPr="002450DD" w:rsidTr="00DF4089">
        <w:trPr>
          <w:trHeight w:val="2824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5C665F" w:rsidP="005822E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</w:rPr>
              <w:t>相手方</w:t>
            </w: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□補充欄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有</w:t>
            </w: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AC" w:rsidRPr="002450DD" w:rsidRDefault="008166AC" w:rsidP="00144DD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9423B" w:rsidRPr="002450DD">
              <w:rPr>
                <w:rFonts w:asciiTheme="minorEastAsia" w:eastAsiaTheme="minorEastAsia" w:hAnsiTheme="minorEastAsia" w:hint="eastAsia"/>
              </w:rPr>
              <w:t>〒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cs="ＭＳ Ｐゴシック" w:hint="eastAsia"/>
              </w:rPr>
              <w:t>－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  <w:p w:rsidR="008166AC" w:rsidRPr="002450DD" w:rsidRDefault="008166AC" w:rsidP="0037687B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 w:rsidP="009F2A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hint="eastAsia"/>
              </w:rPr>
              <w:t>住　所</w:t>
            </w:r>
            <w:r w:rsidR="005C665F" w:rsidRPr="002450D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 w:rsidP="009F2A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93778E" w:rsidRPr="002450DD" w:rsidRDefault="009377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3778E" w:rsidRPr="002450DD" w:rsidRDefault="0093778E" w:rsidP="0093778E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50DD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代表者代表取締役</w:t>
            </w:r>
          </w:p>
          <w:p w:rsidR="0093778E" w:rsidRPr="002450DD" w:rsidRDefault="0093778E" w:rsidP="0093778E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450DD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  <w:p w:rsidR="008166AC" w:rsidRPr="002450DD" w:rsidRDefault="008166AC" w:rsidP="004316AF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就業場所</w:t>
            </w:r>
          </w:p>
        </w:tc>
      </w:tr>
      <w:tr w:rsidR="008166AC" w:rsidRPr="002450DD" w:rsidTr="00144DDE">
        <w:trPr>
          <w:trHeight w:val="488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5C665F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541BF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518" w:id="-1796038144"/>
              </w:rPr>
              <w:t>調停事項の</w:t>
            </w:r>
            <w:r w:rsidR="00C12D16" w:rsidRPr="00541BF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518" w:id="-1796038144"/>
              </w:rPr>
              <w:t>価</w:t>
            </w:r>
            <w:r w:rsidR="00C12D16" w:rsidRPr="00541BFC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518" w:id="-1796038144"/>
              </w:rPr>
              <w:t>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CB185E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8166AC" w:rsidRPr="002450DD">
              <w:rPr>
                <w:rFonts w:asciiTheme="minorEastAsia" w:eastAsiaTheme="minorEastAsia" w:hAnsiTheme="minorEastAsia" w:cs="Times New Roman"/>
              </w:rPr>
              <w:t xml:space="preserve">          </w:t>
            </w:r>
            <w:r w:rsidR="008166AC"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166AC"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収入印紙貼付欄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2450D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収入印紙貼付欄</w: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8166AC" w:rsidRPr="002450DD" w:rsidRDefault="00CB185E" w:rsidP="00CB185E">
            <w:pPr>
              <w:suppressAutoHyphens/>
              <w:kinsoku w:val="0"/>
              <w:autoSpaceDE w:val="0"/>
              <w:autoSpaceDN w:val="0"/>
              <w:spacing w:line="244" w:lineRule="exact"/>
              <w:ind w:firstLineChars="500" w:firstLine="1000"/>
              <w:rPr>
                <w:rFonts w:asciiTheme="minorEastAsia" w:eastAsiaTheme="minorEastAsia" w:hAnsiTheme="minorEastAsia" w:cs="Times New Roman"/>
                <w:sz w:val="20"/>
              </w:rPr>
            </w:pPr>
            <w:r w:rsidRPr="002450DD">
              <w:rPr>
                <w:rFonts w:asciiTheme="minorEastAsia" w:eastAsiaTheme="minorEastAsia" w:hAnsiTheme="minorEastAsia" w:cs="Times New Roman" w:hint="eastAsia"/>
                <w:sz w:val="20"/>
              </w:rPr>
              <w:t>（割印はしないでください）</w:t>
            </w:r>
          </w:p>
          <w:p w:rsidR="00CB185E" w:rsidRPr="002450DD" w:rsidRDefault="00CB185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185E" w:rsidRPr="002450DD" w:rsidRDefault="00CB185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185E" w:rsidRPr="002450DD" w:rsidRDefault="00CB185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185E" w:rsidRPr="002450DD" w:rsidRDefault="00CB185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B185E" w:rsidRPr="002450DD" w:rsidRDefault="00CB185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166AC" w:rsidRPr="002450DD" w:rsidTr="00144DDE">
        <w:trPr>
          <w:trHeight w:val="488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8166AC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ちょう用印紙額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8166AC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        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166AC" w:rsidRPr="002450DD" w:rsidTr="00144DDE">
        <w:trPr>
          <w:trHeight w:val="488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8166AC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予納郵便切手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2450DD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予納郵便切手</w:t>
            </w:r>
            <w:r w:rsidRPr="002450DD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2450DD" w:rsidRDefault="008166AC" w:rsidP="00BE149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               </w:t>
            </w:r>
            <w:r w:rsidRPr="002450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Pr="002450DD" w:rsidRDefault="008166A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8166AC" w:rsidRPr="002450DD" w:rsidTr="00144DDE">
        <w:trPr>
          <w:trHeight w:val="87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取</w:t>
            </w: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扱</w:t>
            </w: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2450D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2450DD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Pr="002450DD" w:rsidRDefault="008166A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Pr="002450DD" w:rsidRDefault="008166A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8166AC" w:rsidRPr="00E75BC3" w:rsidRDefault="00E75BC3" w:rsidP="00E75BC3">
      <w:pPr>
        <w:overflowPunct/>
        <w:autoSpaceDE w:val="0"/>
        <w:autoSpaceDN w:val="0"/>
        <w:jc w:val="center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>－１－</w:t>
      </w:r>
    </w:p>
    <w:sectPr w:rsidR="008166AC" w:rsidRPr="00E75BC3" w:rsidSect="00E7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77" w:right="851" w:bottom="284" w:left="1418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95" w:rsidRDefault="00FD3895">
      <w:r>
        <w:separator/>
      </w:r>
    </w:p>
  </w:endnote>
  <w:endnote w:type="continuationSeparator" w:id="0">
    <w:p w:rsidR="00FD3895" w:rsidRDefault="00FD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CA" w:rsidRDefault="00D93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CA" w:rsidRDefault="00D93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CA" w:rsidRDefault="00D93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95" w:rsidRDefault="00FD38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3895" w:rsidRDefault="00FD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CA" w:rsidRDefault="00D93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EA" w:rsidRDefault="009F2AEA" w:rsidP="009F2AEA">
    <w:pPr>
      <w:pStyle w:val="a3"/>
      <w:jc w:val="right"/>
    </w:pPr>
    <w:r>
      <w:rPr>
        <w:rFonts w:hint="eastAsia"/>
      </w:rPr>
      <w:t>調停申立書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CA" w:rsidRDefault="00D93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6F7"/>
    <w:multiLevelType w:val="hybridMultilevel"/>
    <w:tmpl w:val="69D0D852"/>
    <w:lvl w:ilvl="0" w:tplc="837E0E56"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B"/>
    <w:rsid w:val="00026EFA"/>
    <w:rsid w:val="000C7C9F"/>
    <w:rsid w:val="00144DDE"/>
    <w:rsid w:val="0015713B"/>
    <w:rsid w:val="00190FEE"/>
    <w:rsid w:val="001B28D7"/>
    <w:rsid w:val="001F1A92"/>
    <w:rsid w:val="002243BB"/>
    <w:rsid w:val="00243160"/>
    <w:rsid w:val="002450DD"/>
    <w:rsid w:val="00257B86"/>
    <w:rsid w:val="0037687B"/>
    <w:rsid w:val="003B2E61"/>
    <w:rsid w:val="003C12FF"/>
    <w:rsid w:val="003D4557"/>
    <w:rsid w:val="004316AF"/>
    <w:rsid w:val="004363A1"/>
    <w:rsid w:val="00491548"/>
    <w:rsid w:val="004C7CD8"/>
    <w:rsid w:val="005007DD"/>
    <w:rsid w:val="00511950"/>
    <w:rsid w:val="0053658F"/>
    <w:rsid w:val="00541BFC"/>
    <w:rsid w:val="005822E2"/>
    <w:rsid w:val="005A728C"/>
    <w:rsid w:val="005C665F"/>
    <w:rsid w:val="005E48E6"/>
    <w:rsid w:val="0066718F"/>
    <w:rsid w:val="006814A7"/>
    <w:rsid w:val="0068717C"/>
    <w:rsid w:val="006B7854"/>
    <w:rsid w:val="006C0DB6"/>
    <w:rsid w:val="0076214B"/>
    <w:rsid w:val="00807D46"/>
    <w:rsid w:val="008166AC"/>
    <w:rsid w:val="00852195"/>
    <w:rsid w:val="008B1043"/>
    <w:rsid w:val="0093778E"/>
    <w:rsid w:val="00974882"/>
    <w:rsid w:val="009B6501"/>
    <w:rsid w:val="009F2AEA"/>
    <w:rsid w:val="00B075AC"/>
    <w:rsid w:val="00B81A9C"/>
    <w:rsid w:val="00BE149B"/>
    <w:rsid w:val="00C12D16"/>
    <w:rsid w:val="00C34238"/>
    <w:rsid w:val="00CB185E"/>
    <w:rsid w:val="00CC2EC3"/>
    <w:rsid w:val="00CE3931"/>
    <w:rsid w:val="00CF0B66"/>
    <w:rsid w:val="00D10BA9"/>
    <w:rsid w:val="00D15956"/>
    <w:rsid w:val="00D92837"/>
    <w:rsid w:val="00D93FCA"/>
    <w:rsid w:val="00DE2EE9"/>
    <w:rsid w:val="00DF4089"/>
    <w:rsid w:val="00E75BC3"/>
    <w:rsid w:val="00E9423B"/>
    <w:rsid w:val="00EB2180"/>
    <w:rsid w:val="00F16D61"/>
    <w:rsid w:val="00F50399"/>
    <w:rsid w:val="00F82395"/>
    <w:rsid w:val="00FD3895"/>
    <w:rsid w:val="00FD7C66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54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491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1548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942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9423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2021-11-17T06:26:00Z</dcterms:created>
  <dcterms:modified xsi:type="dcterms:W3CDTF">2022-07-26T00:35:00Z</dcterms:modified>
</cp:coreProperties>
</file>