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6E" w:rsidRDefault="004C0E6E" w:rsidP="00AF3F40">
      <w:pPr>
        <w:pStyle w:val="a3"/>
        <w:spacing w:line="308" w:lineRule="exact"/>
        <w:ind w:firstLineChars="300" w:firstLine="1788"/>
        <w:rPr>
          <w:rFonts w:ascii="ＭＳ 明朝" w:hAnsi="ＭＳ 明朝"/>
          <w:spacing w:val="18"/>
          <w:w w:val="200"/>
          <w:sz w:val="28"/>
          <w:szCs w:val="28"/>
        </w:rPr>
      </w:pPr>
    </w:p>
    <w:p w:rsidR="00B95381" w:rsidRPr="00B95381" w:rsidRDefault="00B95381" w:rsidP="00B95381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r w:rsidRPr="00B95381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B95381" w:rsidRPr="00B95381" w:rsidRDefault="00B95381" w:rsidP="00AE5761">
      <w:pPr>
        <w:wordWrap w:val="0"/>
        <w:autoSpaceDE w:val="0"/>
        <w:autoSpaceDN w:val="0"/>
        <w:adjustRightInd w:val="0"/>
        <w:spacing w:line="300" w:lineRule="exact"/>
        <w:jc w:val="center"/>
        <w:rPr>
          <w:rFonts w:cs="ＭＳ 明朝"/>
          <w:kern w:val="0"/>
          <w:szCs w:val="21"/>
        </w:rPr>
      </w:pPr>
    </w:p>
    <w:p w:rsidR="00B95381" w:rsidRPr="00B95381" w:rsidRDefault="00B95381" w:rsidP="00B95381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B95381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A278B8" w:rsidRPr="00B95381" w:rsidRDefault="00A278B8" w:rsidP="002970CD">
      <w:pPr>
        <w:pStyle w:val="a3"/>
        <w:spacing w:line="100" w:lineRule="exact"/>
        <w:rPr>
          <w:spacing w:val="0"/>
        </w:rPr>
      </w:pPr>
    </w:p>
    <w:p w:rsidR="00A278B8" w:rsidRDefault="00A278B8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１　金　　　　　　　　　円（下記請求の原因３の残額）</w:t>
      </w:r>
    </w:p>
    <w:p w:rsidR="00A278B8" w:rsidRPr="00D072A2" w:rsidRDefault="00B96B75" w:rsidP="00D11207">
      <w:pPr>
        <w:pStyle w:val="a3"/>
        <w:spacing w:line="1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257175</wp:posOffset>
                </wp:positionH>
                <wp:positionV relativeFrom="paragraph">
                  <wp:posOffset>65405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E74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0.25pt;margin-top:5.1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abrEndwAAAAH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2135B9" w:rsidRPr="00F60EB7" w:rsidRDefault="00B96B75" w:rsidP="002135B9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4F75" wp14:editId="7FB10681">
                <wp:simplePos x="0" y="0"/>
                <wp:positionH relativeFrom="column">
                  <wp:posOffset>4034790</wp:posOffset>
                </wp:positionH>
                <wp:positionV relativeFrom="paragraph">
                  <wp:posOffset>6350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A4E0" id="左大かっこ 11" o:spid="_x0000_s1026" type="#_x0000_t85" style="position:absolute;left:0;text-align:left;margin-left:317.7pt;margin-top: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NpsMxD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="002135B9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2135B9" w:rsidRPr="00F60EB7" w:rsidRDefault="002135B9" w:rsidP="002135B9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2135B9" w:rsidRDefault="002135B9" w:rsidP="002135B9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A43DD4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2135B9" w:rsidRDefault="002135B9" w:rsidP="002135B9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2135B9" w:rsidRPr="00A25DC9" w:rsidRDefault="002135B9" w:rsidP="002135B9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A278B8" w:rsidRPr="002135B9" w:rsidRDefault="00A278B8" w:rsidP="00D11207">
      <w:pPr>
        <w:pStyle w:val="a3"/>
        <w:spacing w:line="100" w:lineRule="exact"/>
        <w:rPr>
          <w:spacing w:val="0"/>
        </w:rPr>
      </w:pPr>
    </w:p>
    <w:p w:rsidR="00A278B8" w:rsidRDefault="00D11207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２</w:t>
      </w:r>
      <w:r w:rsidR="00A278B8">
        <w:rPr>
          <w:rFonts w:ascii="ＭＳ 明朝" w:hAnsi="ＭＳ 明朝" w:hint="eastAsia"/>
          <w:spacing w:val="8"/>
          <w:sz w:val="24"/>
          <w:szCs w:val="24"/>
        </w:rPr>
        <w:t xml:space="preserve">　金　　　　　　　　　円（申立手続費用）</w:t>
      </w:r>
    </w:p>
    <w:p w:rsidR="00A278B8" w:rsidRDefault="00A278B8">
      <w:pPr>
        <w:pStyle w:val="a3"/>
        <w:rPr>
          <w:spacing w:val="0"/>
        </w:rPr>
      </w:pPr>
    </w:p>
    <w:p w:rsidR="00B95381" w:rsidRPr="00B95381" w:rsidRDefault="00B95381" w:rsidP="00B95381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B95381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A278B8" w:rsidRDefault="00A278B8" w:rsidP="002970CD">
      <w:pPr>
        <w:pStyle w:val="a3"/>
        <w:spacing w:line="100" w:lineRule="exact"/>
        <w:rPr>
          <w:spacing w:val="0"/>
        </w:rPr>
      </w:pPr>
    </w:p>
    <w:p w:rsidR="00A278B8" w:rsidRDefault="00A278B8" w:rsidP="00E153BE">
      <w:pPr>
        <w:pStyle w:val="a3"/>
        <w:spacing w:line="264" w:lineRule="exact"/>
        <w:ind w:firstLineChars="100" w:firstLine="256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債権者は</w:t>
      </w:r>
      <w:r w:rsidR="00FA1E4D">
        <w:rPr>
          <w:rFonts w:ascii="ＭＳ 明朝" w:hAnsi="ＭＳ 明朝" w:hint="eastAsia"/>
          <w:spacing w:val="8"/>
          <w:sz w:val="24"/>
          <w:szCs w:val="24"/>
        </w:rPr>
        <w:t>、</w:t>
      </w:r>
      <w:r>
        <w:rPr>
          <w:rFonts w:ascii="ＭＳ 明朝" w:hAnsi="ＭＳ 明朝" w:hint="eastAsia"/>
          <w:spacing w:val="8"/>
          <w:sz w:val="24"/>
          <w:szCs w:val="24"/>
        </w:rPr>
        <w:t>１記載の交通事故により</w:t>
      </w:r>
      <w:r w:rsidR="00FA1E4D">
        <w:rPr>
          <w:rFonts w:ascii="ＭＳ 明朝" w:hAnsi="ＭＳ 明朝" w:hint="eastAsia"/>
          <w:spacing w:val="8"/>
          <w:sz w:val="24"/>
          <w:szCs w:val="24"/>
        </w:rPr>
        <w:t>、</w:t>
      </w:r>
      <w:r>
        <w:rPr>
          <w:rFonts w:ascii="ＭＳ 明朝" w:hAnsi="ＭＳ 明朝" w:hint="eastAsia"/>
          <w:spacing w:val="8"/>
          <w:sz w:val="24"/>
          <w:szCs w:val="24"/>
        </w:rPr>
        <w:t>２記載の損害を受けた。</w:t>
      </w:r>
    </w:p>
    <w:p w:rsidR="00A278B8" w:rsidRPr="00944C9B" w:rsidRDefault="00A278B8">
      <w:pPr>
        <w:pStyle w:val="a3"/>
        <w:rPr>
          <w:spacing w:val="0"/>
        </w:rPr>
      </w:pPr>
    </w:p>
    <w:p w:rsidR="00A278B8" w:rsidRDefault="00E153BE" w:rsidP="004358AF">
      <w:pPr>
        <w:pStyle w:val="a3"/>
        <w:spacing w:line="264" w:lineRule="exact"/>
        <w:ind w:rightChars="-135" w:right="-28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１</w:t>
      </w:r>
      <w:r w:rsidR="00A278B8"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 w:rsidR="00EE68A7">
        <w:rPr>
          <w:rFonts w:ascii="ＭＳ 明朝" w:hAnsi="ＭＳ 明朝" w:hint="eastAsia"/>
          <w:spacing w:val="8"/>
          <w:sz w:val="24"/>
          <w:szCs w:val="24"/>
        </w:rPr>
        <w:t>(1)</w:t>
      </w:r>
      <w:r w:rsidR="00A278B8">
        <w:rPr>
          <w:rFonts w:ascii="ＭＳ 明朝" w:hAnsi="ＭＳ 明朝" w:hint="eastAsia"/>
          <w:spacing w:val="8"/>
          <w:sz w:val="24"/>
          <w:szCs w:val="24"/>
        </w:rPr>
        <w:t xml:space="preserve">事故発生日時　</w:t>
      </w:r>
      <w:r w:rsidR="004358AF">
        <w:rPr>
          <w:rFonts w:ascii="ＭＳ 明朝" w:hAnsi="ＭＳ 明朝" w:hint="eastAsia"/>
          <w:spacing w:val="8"/>
          <w:sz w:val="24"/>
          <w:szCs w:val="24"/>
        </w:rPr>
        <w:t>令和　　年　　月　　日□午前</w:t>
      </w:r>
      <w:r w:rsidR="00EE68A7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A278B8">
        <w:rPr>
          <w:rFonts w:ascii="ＭＳ 明朝" w:hAnsi="ＭＳ 明朝" w:hint="eastAsia"/>
          <w:spacing w:val="8"/>
          <w:sz w:val="24"/>
          <w:szCs w:val="24"/>
        </w:rPr>
        <w:t>□午後　　時　　分頃</w:t>
      </w:r>
    </w:p>
    <w:p w:rsidR="00A278B8" w:rsidRDefault="00A278B8">
      <w:pPr>
        <w:pStyle w:val="a3"/>
        <w:rPr>
          <w:spacing w:val="0"/>
        </w:rPr>
      </w:pPr>
    </w:p>
    <w:p w:rsidR="00A278B8" w:rsidRDefault="0092085C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="00EE68A7">
        <w:rPr>
          <w:rFonts w:ascii="ＭＳ 明朝" w:hAnsi="ＭＳ 明朝" w:hint="eastAsia"/>
          <w:spacing w:val="8"/>
          <w:sz w:val="24"/>
          <w:szCs w:val="24"/>
        </w:rPr>
        <w:t>(2)</w:t>
      </w:r>
      <w:r w:rsidR="00A278B8">
        <w:rPr>
          <w:rFonts w:ascii="ＭＳ 明朝" w:hAnsi="ＭＳ 明朝" w:hint="eastAsia"/>
          <w:spacing w:val="8"/>
          <w:sz w:val="24"/>
          <w:szCs w:val="24"/>
        </w:rPr>
        <w:t>事故発生場所</w:t>
      </w:r>
    </w:p>
    <w:p w:rsidR="004438EB" w:rsidRDefault="004438EB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</w:p>
    <w:p w:rsidR="004438EB" w:rsidRDefault="00EE68A7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(3)</w:t>
      </w:r>
      <w:r w:rsidR="004438EB">
        <w:rPr>
          <w:rFonts w:ascii="ＭＳ 明朝" w:hAnsi="ＭＳ 明朝" w:hint="eastAsia"/>
          <w:spacing w:val="8"/>
          <w:sz w:val="24"/>
          <w:szCs w:val="24"/>
        </w:rPr>
        <w:t>被害車両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 ア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車種　</w:t>
      </w:r>
      <w:r w:rsidR="004438EB">
        <w:rPr>
          <w:rFonts w:ascii="ＭＳ 明朝" w:hAnsi="ＭＳ 明朝" w:hint="eastAsia"/>
          <w:spacing w:val="8"/>
          <w:sz w:val="24"/>
          <w:szCs w:val="24"/>
        </w:rPr>
        <w:t>□大型　□普通　□軽　□乗用車　□貨物車</w:t>
      </w:r>
      <w:bookmarkStart w:id="0" w:name="_GoBack"/>
      <w:bookmarkEnd w:id="0"/>
      <w:r w:rsidR="004438EB">
        <w:rPr>
          <w:rFonts w:ascii="ＭＳ 明朝" w:hAnsi="ＭＳ 明朝" w:hint="eastAsia"/>
          <w:spacing w:val="8"/>
          <w:sz w:val="24"/>
          <w:szCs w:val="24"/>
        </w:rPr>
        <w:t xml:space="preserve">　□</w:t>
      </w:r>
    </w:p>
    <w:p w:rsidR="004438EB" w:rsidRDefault="004438EB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</w:t>
      </w:r>
      <w:r w:rsidR="00EE68A7">
        <w:rPr>
          <w:rFonts w:ascii="ＭＳ 明朝" w:hAnsi="ＭＳ 明朝" w:hint="eastAsia"/>
          <w:spacing w:val="8"/>
          <w:sz w:val="24"/>
          <w:szCs w:val="24"/>
        </w:rPr>
        <w:t>イ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登録番号（　　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）</w:t>
      </w:r>
    </w:p>
    <w:p w:rsidR="00FD1EC0" w:rsidRDefault="00EE68A7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ウ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所有者　</w:t>
      </w:r>
      <w:r w:rsidR="00AF3F40">
        <w:rPr>
          <w:rFonts w:ascii="ＭＳ 明朝" w:hAnsi="ＭＳ 明朝" w:hint="eastAsia"/>
          <w:spacing w:val="8"/>
          <w:sz w:val="24"/>
          <w:szCs w:val="24"/>
        </w:rPr>
        <w:t>□債権者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 w:rsidR="00AF3F40">
        <w:rPr>
          <w:rFonts w:ascii="ＭＳ 明朝" w:hAnsi="ＭＳ 明朝" w:hint="eastAsia"/>
          <w:spacing w:val="8"/>
          <w:sz w:val="24"/>
          <w:szCs w:val="24"/>
        </w:rPr>
        <w:t>□申立外</w:t>
      </w:r>
    </w:p>
    <w:p w:rsidR="00FD1EC0" w:rsidRDefault="00EE68A7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エ</w:t>
      </w:r>
      <w:r w:rsidR="00FD1EC0">
        <w:rPr>
          <w:rFonts w:ascii="ＭＳ 明朝" w:hAnsi="ＭＳ 明朝" w:hint="eastAsia"/>
          <w:spacing w:val="8"/>
          <w:sz w:val="24"/>
          <w:szCs w:val="24"/>
        </w:rPr>
        <w:t>運転者　□債権者　□申立外</w:t>
      </w:r>
    </w:p>
    <w:p w:rsidR="00A278B8" w:rsidRPr="00EE68A7" w:rsidRDefault="00A278B8">
      <w:pPr>
        <w:pStyle w:val="a3"/>
        <w:rPr>
          <w:spacing w:val="0"/>
        </w:rPr>
      </w:pPr>
    </w:p>
    <w:p w:rsidR="00A278B8" w:rsidRDefault="0092085C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="00EE68A7">
        <w:rPr>
          <w:rFonts w:ascii="ＭＳ 明朝" w:hAnsi="ＭＳ 明朝" w:hint="eastAsia"/>
          <w:spacing w:val="8"/>
          <w:sz w:val="24"/>
          <w:szCs w:val="24"/>
        </w:rPr>
        <w:t>(4)</w:t>
      </w:r>
      <w:r w:rsidR="00A278B8">
        <w:rPr>
          <w:rFonts w:ascii="ＭＳ 明朝" w:hAnsi="ＭＳ 明朝" w:hint="eastAsia"/>
          <w:spacing w:val="8"/>
          <w:sz w:val="24"/>
          <w:szCs w:val="24"/>
        </w:rPr>
        <w:t>加害車両</w:t>
      </w:r>
      <w:r w:rsidR="00EE68A7">
        <w:rPr>
          <w:rFonts w:ascii="ＭＳ 明朝" w:hAnsi="ＭＳ 明朝" w:hint="eastAsia"/>
          <w:spacing w:val="8"/>
          <w:sz w:val="24"/>
          <w:szCs w:val="24"/>
        </w:rPr>
        <w:t xml:space="preserve"> ア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車種　</w:t>
      </w:r>
      <w:r w:rsidR="00A278B8">
        <w:rPr>
          <w:rFonts w:ascii="ＭＳ 明朝" w:hAnsi="ＭＳ 明朝" w:hint="eastAsia"/>
          <w:spacing w:val="8"/>
          <w:sz w:val="24"/>
          <w:szCs w:val="24"/>
        </w:rPr>
        <w:t>□大型　□普通　□軽　□乗用車　□貨物車　□</w:t>
      </w:r>
    </w:p>
    <w:p w:rsidR="00FD1EC0" w:rsidRDefault="00EE68A7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イ</w:t>
      </w:r>
      <w:r w:rsidR="00FD1EC0">
        <w:rPr>
          <w:rFonts w:ascii="ＭＳ 明朝" w:hAnsi="ＭＳ 明朝" w:hint="eastAsia"/>
          <w:spacing w:val="8"/>
          <w:sz w:val="24"/>
          <w:szCs w:val="24"/>
        </w:rPr>
        <w:t>登録番号（　　　　　　　　　　　　　　）</w:t>
      </w:r>
    </w:p>
    <w:p w:rsidR="00A278B8" w:rsidRDefault="00EE68A7" w:rsidP="00FD1EC0">
      <w:pPr>
        <w:pStyle w:val="a3"/>
        <w:spacing w:line="264" w:lineRule="exact"/>
        <w:ind w:firstLineChars="800" w:firstLine="2048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ウ</w:t>
      </w:r>
      <w:r w:rsidR="00A278B8">
        <w:rPr>
          <w:rFonts w:ascii="ＭＳ 明朝" w:hAnsi="ＭＳ 明朝" w:hint="eastAsia"/>
          <w:spacing w:val="8"/>
          <w:sz w:val="24"/>
          <w:szCs w:val="24"/>
        </w:rPr>
        <w:t>運転者　□債務者</w:t>
      </w:r>
      <w:r w:rsidR="00FD1EC0"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 w:rsidR="00A278B8">
        <w:rPr>
          <w:rFonts w:ascii="ＭＳ 明朝" w:hAnsi="ＭＳ 明朝" w:hint="eastAsia"/>
          <w:spacing w:val="8"/>
          <w:sz w:val="24"/>
          <w:szCs w:val="24"/>
        </w:rPr>
        <w:t>□申立外</w:t>
      </w:r>
    </w:p>
    <w:p w:rsidR="00FD1EC0" w:rsidRDefault="00FD1EC0" w:rsidP="00FD1EC0">
      <w:pPr>
        <w:pStyle w:val="a3"/>
        <w:spacing w:line="264" w:lineRule="exact"/>
        <w:ind w:firstLineChars="800" w:firstLine="1680"/>
        <w:rPr>
          <w:spacing w:val="0"/>
        </w:rPr>
      </w:pPr>
    </w:p>
    <w:p w:rsidR="00A278B8" w:rsidRDefault="00A278B8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="00EE68A7">
        <w:rPr>
          <w:rFonts w:ascii="ＭＳ 明朝" w:hAnsi="ＭＳ 明朝" w:hint="eastAsia"/>
          <w:spacing w:val="8"/>
          <w:sz w:val="24"/>
          <w:szCs w:val="24"/>
        </w:rPr>
        <w:t>(5)</w:t>
      </w:r>
      <w:r>
        <w:rPr>
          <w:rFonts w:ascii="ＭＳ 明朝" w:hAnsi="ＭＳ 明朝" w:hint="eastAsia"/>
          <w:spacing w:val="8"/>
          <w:sz w:val="24"/>
          <w:szCs w:val="24"/>
        </w:rPr>
        <w:t>事故態様</w:t>
      </w:r>
      <w:r w:rsidR="00EE68A7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加害車両運転者（□業務中）の次の過失により</w:t>
      </w:r>
      <w:r w:rsidR="00FA1E4D">
        <w:rPr>
          <w:rFonts w:ascii="ＭＳ 明朝" w:hAnsi="ＭＳ 明朝" w:hint="eastAsia"/>
          <w:spacing w:val="8"/>
          <w:sz w:val="24"/>
          <w:szCs w:val="24"/>
        </w:rPr>
        <w:t>、</w:t>
      </w:r>
      <w:r>
        <w:rPr>
          <w:rFonts w:ascii="ＭＳ 明朝" w:hAnsi="ＭＳ 明朝" w:hint="eastAsia"/>
          <w:spacing w:val="8"/>
          <w:sz w:val="24"/>
          <w:szCs w:val="24"/>
        </w:rPr>
        <w:t>加害車両を</w:t>
      </w:r>
    </w:p>
    <w:p w:rsidR="004E1B1E" w:rsidRDefault="00A278B8" w:rsidP="004E1B1E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被害車両の　　　　　　　　　　　に衝突させた事故</w:t>
      </w:r>
    </w:p>
    <w:p w:rsidR="004E1B1E" w:rsidRDefault="004E1B1E" w:rsidP="004E1B1E">
      <w:pPr>
        <w:pStyle w:val="a3"/>
        <w:spacing w:line="180" w:lineRule="exact"/>
        <w:rPr>
          <w:spacing w:val="0"/>
        </w:rPr>
      </w:pPr>
    </w:p>
    <w:p w:rsidR="004E1B1E" w:rsidRDefault="00A278B8" w:rsidP="004E1B1E">
      <w:pPr>
        <w:pStyle w:val="a3"/>
        <w:spacing w:line="300" w:lineRule="exact"/>
        <w:ind w:leftChars="1100" w:left="2310"/>
        <w:rPr>
          <w:spacing w:val="0"/>
        </w:rPr>
      </w:pPr>
      <w:r w:rsidRPr="004E1B1E">
        <w:rPr>
          <w:rFonts w:ascii="ＭＳ 明朝" w:hAnsi="ＭＳ 明朝" w:hint="eastAsia"/>
          <w:sz w:val="24"/>
          <w:szCs w:val="24"/>
        </w:rPr>
        <w:t>□無理な追い越し　　□前方不注意　　□一時停止違反</w:t>
      </w:r>
    </w:p>
    <w:p w:rsidR="004E1B1E" w:rsidRDefault="00A278B8" w:rsidP="004E1B1E">
      <w:pPr>
        <w:pStyle w:val="a3"/>
        <w:spacing w:line="300" w:lineRule="exact"/>
        <w:ind w:leftChars="1100" w:left="2310"/>
        <w:rPr>
          <w:spacing w:val="0"/>
        </w:rPr>
      </w:pPr>
      <w:r w:rsidRPr="004E1B1E">
        <w:rPr>
          <w:rFonts w:ascii="ＭＳ 明朝" w:hAnsi="ＭＳ 明朝" w:hint="eastAsia"/>
          <w:sz w:val="24"/>
          <w:szCs w:val="24"/>
        </w:rPr>
        <w:t>□割り込み　　□信号無視　　□左折違反　□右折違反</w:t>
      </w:r>
    </w:p>
    <w:p w:rsidR="00A278B8" w:rsidRPr="004E1B1E" w:rsidRDefault="00A278B8" w:rsidP="004E1B1E">
      <w:pPr>
        <w:pStyle w:val="a3"/>
        <w:spacing w:line="300" w:lineRule="exact"/>
        <w:ind w:leftChars="1100" w:left="2310"/>
        <w:rPr>
          <w:spacing w:val="0"/>
        </w:rPr>
      </w:pPr>
      <w:r w:rsidRPr="004E1B1E">
        <w:rPr>
          <w:rFonts w:ascii="ＭＳ 明朝" w:hAnsi="ＭＳ 明朝" w:hint="eastAsia"/>
          <w:sz w:val="24"/>
          <w:szCs w:val="24"/>
        </w:rPr>
        <w:t>□</w:t>
      </w:r>
    </w:p>
    <w:p w:rsidR="00FD1EC0" w:rsidRDefault="00FD1EC0" w:rsidP="00FD1EC0">
      <w:pPr>
        <w:pStyle w:val="a3"/>
        <w:ind w:firstLineChars="1200" w:firstLine="2520"/>
        <w:rPr>
          <w:spacing w:val="0"/>
        </w:rPr>
      </w:pPr>
    </w:p>
    <w:p w:rsidR="00A278B8" w:rsidRDefault="00A278B8">
      <w:pPr>
        <w:pStyle w:val="a3"/>
        <w:rPr>
          <w:spacing w:val="0"/>
        </w:rPr>
      </w:pPr>
    </w:p>
    <w:p w:rsidR="00A278B8" w:rsidRDefault="007F0785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２　</w:t>
      </w:r>
      <w:r w:rsidR="0092085C">
        <w:rPr>
          <w:rFonts w:ascii="ＭＳ 明朝" w:hAnsi="ＭＳ 明朝" w:hint="eastAsia"/>
          <w:spacing w:val="8"/>
          <w:sz w:val="24"/>
          <w:szCs w:val="24"/>
        </w:rPr>
        <w:t>損害</w:t>
      </w:r>
      <w:r>
        <w:rPr>
          <w:rFonts w:ascii="ＭＳ 明朝" w:hAnsi="ＭＳ 明朝" w:hint="eastAsia"/>
          <w:spacing w:val="8"/>
          <w:sz w:val="24"/>
          <w:szCs w:val="24"/>
        </w:rPr>
        <w:t>の内容</w:t>
      </w:r>
      <w:r w:rsidR="00796A88"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  <w:r w:rsidR="00A278B8">
        <w:rPr>
          <w:rFonts w:ascii="ＭＳ 明朝" w:hAnsi="ＭＳ 明朝" w:hint="eastAsia"/>
          <w:spacing w:val="8"/>
          <w:sz w:val="24"/>
          <w:szCs w:val="24"/>
        </w:rPr>
        <w:t>□修理代金　　　金　　　　　　　円</w:t>
      </w:r>
    </w:p>
    <w:p w:rsidR="00A278B8" w:rsidRPr="00AF3F40" w:rsidRDefault="00A278B8" w:rsidP="0092085C">
      <w:pPr>
        <w:pStyle w:val="a3"/>
        <w:spacing w:line="264" w:lineRule="exact"/>
        <w:ind w:firstLineChars="1000" w:firstLine="2560"/>
        <w:rPr>
          <w:rFonts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□代車費用</w:t>
      </w:r>
    </w:p>
    <w:p w:rsidR="00A278B8" w:rsidRDefault="00A278B8" w:rsidP="0092085C">
      <w:pPr>
        <w:pStyle w:val="a3"/>
        <w:spacing w:line="264" w:lineRule="exact"/>
        <w:ind w:firstLineChars="1000" w:firstLine="2560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□</w:t>
      </w:r>
    </w:p>
    <w:p w:rsidR="00F564CD" w:rsidRDefault="00F564CD" w:rsidP="00F564CD">
      <w:pPr>
        <w:pStyle w:val="a3"/>
        <w:spacing w:line="264" w:lineRule="exact"/>
        <w:ind w:firstLineChars="1100" w:firstLine="2310"/>
        <w:rPr>
          <w:spacing w:val="0"/>
        </w:rPr>
      </w:pPr>
    </w:p>
    <w:tbl>
      <w:tblPr>
        <w:tblW w:w="962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3"/>
        <w:gridCol w:w="2944"/>
        <w:gridCol w:w="3057"/>
        <w:gridCol w:w="2944"/>
        <w:gridCol w:w="57"/>
      </w:tblGrid>
      <w:tr w:rsidR="00A278B8" w:rsidRPr="0045760D" w:rsidTr="00DD3969">
        <w:trPr>
          <w:cantSplit/>
          <w:trHeight w:hRule="exact" w:val="427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8B8" w:rsidRPr="0045760D" w:rsidRDefault="00796A88">
            <w:pPr>
              <w:pStyle w:val="a3"/>
              <w:spacing w:before="122"/>
              <w:rPr>
                <w:spacing w:val="0"/>
                <w:sz w:val="24"/>
                <w:szCs w:val="24"/>
              </w:rPr>
            </w:pPr>
            <w:r w:rsidRPr="0045760D">
              <w:rPr>
                <w:rFonts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8" w:rsidRPr="0045760D" w:rsidRDefault="00A278B8">
            <w:pPr>
              <w:pStyle w:val="a3"/>
              <w:spacing w:before="122"/>
              <w:jc w:val="center"/>
              <w:rPr>
                <w:spacing w:val="0"/>
                <w:sz w:val="24"/>
                <w:szCs w:val="24"/>
              </w:rPr>
            </w:pPr>
            <w:r w:rsidRPr="0045760D">
              <w:rPr>
                <w:rFonts w:ascii="ＭＳ 明朝" w:hAnsi="ＭＳ 明朝" w:hint="eastAsia"/>
                <w:sz w:val="24"/>
                <w:szCs w:val="24"/>
              </w:rPr>
              <w:t>損　害　額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8B8" w:rsidRPr="0045760D" w:rsidRDefault="00A278B8">
            <w:pPr>
              <w:pStyle w:val="a3"/>
              <w:spacing w:before="122"/>
              <w:jc w:val="center"/>
              <w:rPr>
                <w:spacing w:val="0"/>
                <w:sz w:val="24"/>
                <w:szCs w:val="24"/>
              </w:rPr>
            </w:pPr>
            <w:r w:rsidRPr="0045760D">
              <w:rPr>
                <w:rFonts w:ascii="ＭＳ 明朝" w:hAnsi="ＭＳ 明朝" w:hint="eastAsia"/>
                <w:sz w:val="24"/>
                <w:szCs w:val="24"/>
              </w:rPr>
              <w:t>支払済みの額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8B8" w:rsidRPr="0045760D" w:rsidRDefault="00A278B8">
            <w:pPr>
              <w:pStyle w:val="a3"/>
              <w:spacing w:before="122"/>
              <w:jc w:val="center"/>
              <w:rPr>
                <w:spacing w:val="0"/>
                <w:sz w:val="24"/>
                <w:szCs w:val="24"/>
              </w:rPr>
            </w:pPr>
            <w:r w:rsidRPr="0045760D">
              <w:rPr>
                <w:rFonts w:ascii="ＭＳ 明朝" w:hAnsi="ＭＳ 明朝" w:hint="eastAsia"/>
                <w:sz w:val="24"/>
                <w:szCs w:val="24"/>
              </w:rPr>
              <w:t>残　　　額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8B8" w:rsidRPr="0045760D" w:rsidRDefault="00A278B8">
            <w:pPr>
              <w:pStyle w:val="a3"/>
              <w:spacing w:before="12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8B8" w:rsidTr="00DD3969">
        <w:trPr>
          <w:cantSplit/>
          <w:trHeight w:hRule="exact" w:val="894"/>
        </w:trPr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8B8" w:rsidRDefault="00A278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8B8" w:rsidRDefault="00A278B8" w:rsidP="00EE68A7">
            <w:pPr>
              <w:pStyle w:val="a3"/>
              <w:spacing w:before="122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 w:rsidR="00AB3E88">
              <w:rPr>
                <w:rFonts w:cs="Times New Roman" w:hint="eastAsia"/>
                <w:spacing w:val="3"/>
              </w:rPr>
              <w:t xml:space="preserve">　　</w:t>
            </w:r>
            <w:r w:rsidR="00EE68A7"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  <w:r w:rsidR="00EE68A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8B8" w:rsidRDefault="00A278B8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</w:t>
            </w:r>
            <w:r w:rsidR="00AB3E88">
              <w:rPr>
                <w:rFonts w:cs="Times New Roman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  <w:p w:rsidR="00A278B8" w:rsidRDefault="00A278B8" w:rsidP="00D11207">
            <w:pPr>
              <w:pStyle w:val="a3"/>
              <w:spacing w:line="100" w:lineRule="exact"/>
              <w:rPr>
                <w:spacing w:val="0"/>
              </w:rPr>
            </w:pPr>
          </w:p>
          <w:p w:rsidR="00A278B8" w:rsidRDefault="00A278B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（最後に支払った日</w:t>
            </w:r>
          </w:p>
          <w:p w:rsidR="00A278B8" w:rsidRDefault="00A278B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・　　　・　　　）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8B8" w:rsidRDefault="00A278B8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</w:t>
            </w:r>
            <w:r w:rsidR="00AB3E88">
              <w:rPr>
                <w:rFonts w:cs="Times New Roman" w:hint="eastAsia"/>
                <w:spacing w:val="3"/>
              </w:rPr>
              <w:t xml:space="preserve">　　</w:t>
            </w:r>
            <w:r w:rsidR="00EE68A7"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8B8" w:rsidRDefault="00A278B8">
            <w:pPr>
              <w:pStyle w:val="a3"/>
              <w:spacing w:before="122"/>
              <w:rPr>
                <w:spacing w:val="0"/>
              </w:rPr>
            </w:pPr>
          </w:p>
        </w:tc>
      </w:tr>
      <w:tr w:rsidR="00F564CD" w:rsidTr="00DD3969">
        <w:trPr>
          <w:cantSplit/>
          <w:trHeight w:hRule="exact" w:val="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564CD" w:rsidRDefault="00F5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CD" w:rsidRDefault="00F564CD">
            <w:pPr>
              <w:pStyle w:val="a3"/>
              <w:spacing w:before="122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4CD" w:rsidRDefault="00F564CD">
            <w:pPr>
              <w:pStyle w:val="a3"/>
              <w:spacing w:before="122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4CD" w:rsidRDefault="00F564CD">
            <w:pPr>
              <w:pStyle w:val="a3"/>
              <w:spacing w:before="122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564CD" w:rsidRDefault="00F564CD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8A7C0A" w:rsidRDefault="008A7C0A" w:rsidP="008A7C0A">
      <w:pPr>
        <w:pStyle w:val="a3"/>
        <w:spacing w:line="400" w:lineRule="exact"/>
        <w:rPr>
          <w:sz w:val="24"/>
          <w:szCs w:val="24"/>
        </w:rPr>
      </w:pPr>
    </w:p>
    <w:p w:rsidR="008A7C0A" w:rsidRPr="008A7C0A" w:rsidRDefault="008A7C0A" w:rsidP="008A7C0A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 xml:space="preserve">　責任原因　　□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債務者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は</w:t>
      </w:r>
      <w:r w:rsidR="00FA1E4D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上記１(5)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>のとおりの過失責任がある。</w:t>
      </w:r>
    </w:p>
    <w:p w:rsidR="008A7C0A" w:rsidRPr="008A7C0A" w:rsidRDefault="008A7C0A" w:rsidP="004E1B1E">
      <w:pPr>
        <w:suppressAutoHyphens/>
        <w:wordWrap w:val="0"/>
        <w:autoSpaceDE w:val="0"/>
        <w:autoSpaceDN w:val="0"/>
        <w:spacing w:line="1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278B8" w:rsidRDefault="008A7C0A" w:rsidP="008A7C0A">
      <w:pPr>
        <w:suppressAutoHyphens/>
        <w:wordWrap w:val="0"/>
        <w:autoSpaceDE w:val="0"/>
        <w:autoSpaceDN w:val="0"/>
        <w:spacing w:line="258" w:lineRule="exact"/>
        <w:ind w:leftChars="900" w:left="2130" w:hangingChars="10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債務者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は</w:t>
      </w:r>
      <w:r w:rsidR="00FA1E4D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加害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>車両運転者の使用者であり</w:t>
      </w:r>
      <w:r w:rsidR="00FA1E4D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>業務中の本件事故について</w:t>
      </w:r>
      <w:r w:rsidR="00FA1E4D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8A7C0A">
        <w:rPr>
          <w:rFonts w:ascii="ＭＳ 明朝" w:hAnsi="ＭＳ 明朝" w:cs="ＭＳ 明朝" w:hint="eastAsia"/>
          <w:color w:val="000000"/>
          <w:kern w:val="0"/>
          <w:sz w:val="24"/>
        </w:rPr>
        <w:t>使用者としての責任がある。</w:t>
      </w:r>
    </w:p>
    <w:p w:rsidR="008A7C0A" w:rsidRDefault="008A7C0A" w:rsidP="004E1B1E">
      <w:pPr>
        <w:suppressAutoHyphens/>
        <w:wordWrap w:val="0"/>
        <w:autoSpaceDE w:val="0"/>
        <w:autoSpaceDN w:val="0"/>
        <w:spacing w:line="180" w:lineRule="exact"/>
        <w:ind w:leftChars="900" w:left="2130" w:hangingChars="10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A7C0A" w:rsidRPr="008A7C0A" w:rsidRDefault="008A7C0A" w:rsidP="008A7C0A">
      <w:pPr>
        <w:suppressAutoHyphens/>
        <w:wordWrap w:val="0"/>
        <w:autoSpaceDE w:val="0"/>
        <w:autoSpaceDN w:val="0"/>
        <w:spacing w:line="258" w:lineRule="exact"/>
        <w:ind w:leftChars="900" w:left="2130" w:hangingChars="10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□</w:t>
      </w:r>
    </w:p>
    <w:sectPr w:rsidR="008A7C0A" w:rsidRPr="008A7C0A" w:rsidSect="00DD3969">
      <w:headerReference w:type="default" r:id="rId6"/>
      <w:pgSz w:w="11906" w:h="16838" w:code="9"/>
      <w:pgMar w:top="851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F1" w:rsidRDefault="008174F1">
      <w:r>
        <w:separator/>
      </w:r>
    </w:p>
  </w:endnote>
  <w:endnote w:type="continuationSeparator" w:id="0">
    <w:p w:rsidR="008174F1" w:rsidRDefault="008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F1" w:rsidRDefault="008174F1">
      <w:r>
        <w:separator/>
      </w:r>
    </w:p>
  </w:footnote>
  <w:footnote w:type="continuationSeparator" w:id="0">
    <w:p w:rsidR="008174F1" w:rsidRDefault="0081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CD" w:rsidRPr="002A5B5A" w:rsidRDefault="002A5B5A" w:rsidP="00FD1EC0">
    <w:pPr>
      <w:pStyle w:val="a4"/>
      <w:jc w:val="right"/>
      <w:rPr>
        <w:sz w:val="24"/>
      </w:rPr>
    </w:pPr>
    <w:r w:rsidRPr="002A5B5A">
      <w:rPr>
        <w:rFonts w:hint="eastAsia"/>
        <w:sz w:val="24"/>
      </w:rPr>
      <w:t>交通事故による損害賠償</w:t>
    </w:r>
    <w:r w:rsidR="00A43DD4">
      <w:rPr>
        <w:rFonts w:hint="eastAsia"/>
        <w:sz w:val="24"/>
      </w:rPr>
      <w:t>（物損）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8"/>
    <w:rsid w:val="00030789"/>
    <w:rsid w:val="00052ED6"/>
    <w:rsid w:val="001365E1"/>
    <w:rsid w:val="00156E6F"/>
    <w:rsid w:val="0016363D"/>
    <w:rsid w:val="002135B9"/>
    <w:rsid w:val="00244075"/>
    <w:rsid w:val="0028255E"/>
    <w:rsid w:val="002970CD"/>
    <w:rsid w:val="002A5B5A"/>
    <w:rsid w:val="004358AF"/>
    <w:rsid w:val="004438EB"/>
    <w:rsid w:val="0045760D"/>
    <w:rsid w:val="00463BBA"/>
    <w:rsid w:val="00494654"/>
    <w:rsid w:val="004C0E6E"/>
    <w:rsid w:val="004E1B1E"/>
    <w:rsid w:val="004F13A2"/>
    <w:rsid w:val="00500803"/>
    <w:rsid w:val="005141BC"/>
    <w:rsid w:val="00522ED2"/>
    <w:rsid w:val="005975E8"/>
    <w:rsid w:val="005D2534"/>
    <w:rsid w:val="005D2A7F"/>
    <w:rsid w:val="0061546A"/>
    <w:rsid w:val="00625D59"/>
    <w:rsid w:val="00650654"/>
    <w:rsid w:val="006947CE"/>
    <w:rsid w:val="006B7178"/>
    <w:rsid w:val="00781035"/>
    <w:rsid w:val="00796A88"/>
    <w:rsid w:val="007F0785"/>
    <w:rsid w:val="008174F1"/>
    <w:rsid w:val="00834FA5"/>
    <w:rsid w:val="00892A43"/>
    <w:rsid w:val="008A7C0A"/>
    <w:rsid w:val="008B0DEE"/>
    <w:rsid w:val="0092085C"/>
    <w:rsid w:val="00944C9B"/>
    <w:rsid w:val="009A773E"/>
    <w:rsid w:val="00A278B8"/>
    <w:rsid w:val="00A43DD4"/>
    <w:rsid w:val="00A64031"/>
    <w:rsid w:val="00AB3E88"/>
    <w:rsid w:val="00AC7632"/>
    <w:rsid w:val="00AE5761"/>
    <w:rsid w:val="00AF3F40"/>
    <w:rsid w:val="00B10160"/>
    <w:rsid w:val="00B95381"/>
    <w:rsid w:val="00B96B75"/>
    <w:rsid w:val="00C81A49"/>
    <w:rsid w:val="00CD4514"/>
    <w:rsid w:val="00CE5451"/>
    <w:rsid w:val="00D072A2"/>
    <w:rsid w:val="00D11207"/>
    <w:rsid w:val="00D54B32"/>
    <w:rsid w:val="00DA1B2C"/>
    <w:rsid w:val="00DB3CFB"/>
    <w:rsid w:val="00DC585B"/>
    <w:rsid w:val="00DD3969"/>
    <w:rsid w:val="00E03249"/>
    <w:rsid w:val="00E10540"/>
    <w:rsid w:val="00E1359D"/>
    <w:rsid w:val="00E153BE"/>
    <w:rsid w:val="00EE68A7"/>
    <w:rsid w:val="00F564CD"/>
    <w:rsid w:val="00FA1E4D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rsid w:val="00F564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03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2021-11-17T05:33:00Z</dcterms:created>
  <dcterms:modified xsi:type="dcterms:W3CDTF">2023-02-22T07:11:00Z</dcterms:modified>
</cp:coreProperties>
</file>