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0D" w:rsidRPr="0089420D" w:rsidRDefault="0089420D" w:rsidP="0089420D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Cs w:val="21"/>
        </w:rPr>
      </w:pPr>
      <w:bookmarkStart w:id="0" w:name="_GoBack"/>
      <w:bookmarkEnd w:id="0"/>
      <w:r w:rsidRPr="0089420D">
        <w:rPr>
          <w:rFonts w:ascii="ＭＳ 明朝" w:hAnsi="ＭＳ 明朝" w:cs="ＭＳ 明朝" w:hint="eastAsia"/>
          <w:spacing w:val="-5"/>
          <w:w w:val="200"/>
          <w:kern w:val="0"/>
          <w:sz w:val="28"/>
          <w:szCs w:val="28"/>
        </w:rPr>
        <w:t>請求の趣旨及び原因</w:t>
      </w:r>
    </w:p>
    <w:p w:rsidR="005263DB" w:rsidRDefault="005263DB" w:rsidP="002805E8">
      <w:pPr>
        <w:wordWrap w:val="0"/>
        <w:autoSpaceDE w:val="0"/>
        <w:autoSpaceDN w:val="0"/>
        <w:adjustRightInd w:val="0"/>
        <w:spacing w:line="300" w:lineRule="exact"/>
        <w:rPr>
          <w:rFonts w:cs="ＭＳ 明朝"/>
          <w:kern w:val="0"/>
          <w:szCs w:val="21"/>
        </w:rPr>
      </w:pPr>
    </w:p>
    <w:p w:rsidR="0089420D" w:rsidRDefault="0089420D" w:rsidP="0089420D">
      <w:pPr>
        <w:wordWrap w:val="0"/>
        <w:autoSpaceDE w:val="0"/>
        <w:autoSpaceDN w:val="0"/>
        <w:adjustRightInd w:val="0"/>
        <w:spacing w:line="262" w:lineRule="exact"/>
        <w:rPr>
          <w:rFonts w:ascii="ＭＳ 明朝" w:hAnsi="ＭＳ 明朝" w:cs="ＭＳ 明朝"/>
          <w:spacing w:val="-4"/>
          <w:w w:val="200"/>
          <w:kern w:val="0"/>
          <w:sz w:val="24"/>
        </w:rPr>
      </w:pPr>
      <w:r w:rsidRPr="0089420D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請求の趣旨</w:t>
      </w:r>
    </w:p>
    <w:p w:rsidR="005263DB" w:rsidRPr="0089420D" w:rsidRDefault="005263DB" w:rsidP="005263DB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Cs w:val="21"/>
        </w:rPr>
      </w:pPr>
    </w:p>
    <w:p w:rsidR="001142D4" w:rsidRDefault="001142D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１　金　　　　　　　　　　　円（下記請求の原因３の残額）</w:t>
      </w:r>
    </w:p>
    <w:p w:rsidR="00311531" w:rsidRPr="00F11B42" w:rsidRDefault="00AC501D" w:rsidP="00311531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C4F75" wp14:editId="7FB10681">
                <wp:simplePos x="0" y="0"/>
                <wp:positionH relativeFrom="column">
                  <wp:posOffset>4015740</wp:posOffset>
                </wp:positionH>
                <wp:positionV relativeFrom="paragraph">
                  <wp:posOffset>60325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881C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16.2pt;margin-top:4.7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IsRiM/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5E83" wp14:editId="3EEE7885">
                <wp:simplePos x="0" y="0"/>
                <wp:positionH relativeFrom="column">
                  <wp:posOffset>238125</wp:posOffset>
                </wp:positionH>
                <wp:positionV relativeFrom="paragraph">
                  <wp:posOffset>53340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0299" id="左大かっこ 11" o:spid="_x0000_s1026" type="#_x0000_t85" style="position:absolute;left:0;text-align:left;margin-left:18.75pt;margin-top:4.2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lju3pdwAAAAG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</w:p>
    <w:p w:rsidR="008F109E" w:rsidRPr="00F60EB7" w:rsidRDefault="008F109E" w:rsidP="008F109E">
      <w:pPr>
        <w:wordWrap w:val="0"/>
        <w:autoSpaceDE w:val="0"/>
        <w:autoSpaceDN w:val="0"/>
        <w:adjustRightInd w:val="0"/>
        <w:spacing w:line="288" w:lineRule="exact"/>
        <w:ind w:leftChars="300" w:left="630"/>
        <w:rPr>
          <w:rFonts w:ascii="ＭＳ 明朝" w:hAnsi="ＭＳ 明朝" w:cs="ＭＳ 明朝"/>
          <w:spacing w:val="1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8F109E" w:rsidRPr="00F60EB7" w:rsidRDefault="008F109E" w:rsidP="008F109E">
      <w:pPr>
        <w:autoSpaceDE w:val="0"/>
        <w:autoSpaceDN w:val="0"/>
        <w:adjustRightInd w:val="0"/>
        <w:spacing w:line="1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8F109E" w:rsidRDefault="008F109E" w:rsidP="008F109E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□及び上記金額の内金　　　　　　　　 円に対する　 □</w:t>
      </w:r>
      <w:r w:rsidR="00D253AD">
        <w:rPr>
          <w:rFonts w:ascii="ＭＳ 明朝" w:hAnsi="ＭＳ 明朝" w:cs="ＭＳ 明朝" w:hint="eastAsia"/>
          <w:spacing w:val="-1"/>
          <w:kern w:val="0"/>
          <w:sz w:val="24"/>
        </w:rPr>
        <w:t>支払督促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送達の日の翌日</w:t>
      </w:r>
    </w:p>
    <w:p w:rsidR="008F109E" w:rsidRDefault="008F109E" w:rsidP="008F109E">
      <w:pPr>
        <w:autoSpaceDE w:val="0"/>
        <w:autoSpaceDN w:val="0"/>
        <w:adjustRightInd w:val="0"/>
        <w:spacing w:line="10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8F109E" w:rsidRPr="00A25DC9" w:rsidRDefault="008F109E" w:rsidP="008F109E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から完済まで　年　　　パーセントの割合による遅延損害金</w:t>
      </w:r>
    </w:p>
    <w:p w:rsidR="00311531" w:rsidRPr="008F109E" w:rsidRDefault="00311531" w:rsidP="00311531">
      <w:pPr>
        <w:autoSpaceDE w:val="0"/>
        <w:autoSpaceDN w:val="0"/>
        <w:adjustRightInd w:val="0"/>
        <w:spacing w:line="100" w:lineRule="exact"/>
        <w:rPr>
          <w:rFonts w:ascii="Times New Roman" w:hAnsi="Times New Roman" w:cs="ＭＳ 明朝"/>
          <w:kern w:val="0"/>
          <w:szCs w:val="21"/>
        </w:rPr>
      </w:pPr>
    </w:p>
    <w:p w:rsidR="00311531" w:rsidRPr="00F11B42" w:rsidRDefault="00311531" w:rsidP="00311531">
      <w:pPr>
        <w:wordWrap w:val="0"/>
        <w:autoSpaceDE w:val="0"/>
        <w:autoSpaceDN w:val="0"/>
        <w:adjustRightInd w:val="0"/>
        <w:spacing w:line="288" w:lineRule="exact"/>
        <w:rPr>
          <w:rFonts w:cs="ＭＳ 明朝"/>
          <w:kern w:val="0"/>
          <w:szCs w:val="21"/>
        </w:rPr>
      </w:pPr>
      <w:r w:rsidRPr="00F11B42">
        <w:rPr>
          <w:rFonts w:ascii="ＭＳ 明朝" w:hAnsi="ＭＳ 明朝" w:cs="ＭＳ 明朝" w:hint="eastAsia"/>
          <w:spacing w:val="11"/>
          <w:kern w:val="0"/>
          <w:sz w:val="24"/>
        </w:rPr>
        <w:t>２　金　　　　　　　　　円（申立手続費用）</w:t>
      </w:r>
    </w:p>
    <w:p w:rsidR="001142D4" w:rsidRPr="00311531" w:rsidRDefault="001142D4" w:rsidP="005263DB">
      <w:pPr>
        <w:pStyle w:val="a3"/>
        <w:spacing w:line="100" w:lineRule="exact"/>
        <w:rPr>
          <w:spacing w:val="0"/>
        </w:rPr>
      </w:pPr>
    </w:p>
    <w:p w:rsidR="0089420D" w:rsidRDefault="0089420D" w:rsidP="0089420D">
      <w:pPr>
        <w:wordWrap w:val="0"/>
        <w:autoSpaceDE w:val="0"/>
        <w:autoSpaceDN w:val="0"/>
        <w:adjustRightInd w:val="0"/>
        <w:spacing w:line="262" w:lineRule="exact"/>
        <w:rPr>
          <w:rFonts w:ascii="ＭＳ 明朝" w:hAnsi="ＭＳ 明朝" w:cs="ＭＳ 明朝"/>
          <w:spacing w:val="-4"/>
          <w:w w:val="200"/>
          <w:kern w:val="0"/>
          <w:sz w:val="24"/>
        </w:rPr>
      </w:pPr>
      <w:r w:rsidRPr="0089420D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請求の原因</w:t>
      </w:r>
    </w:p>
    <w:p w:rsidR="005263DB" w:rsidRPr="0089420D" w:rsidRDefault="005263DB" w:rsidP="005263DB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Cs w:val="21"/>
        </w:rPr>
      </w:pPr>
    </w:p>
    <w:p w:rsidR="001142D4" w:rsidRDefault="001142D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6B5112">
        <w:rPr>
          <w:rFonts w:ascii="ＭＳ 明朝" w:hAnsi="ＭＳ 明朝" w:hint="eastAsia"/>
          <w:sz w:val="24"/>
          <w:szCs w:val="24"/>
        </w:rPr>
        <w:t>(1)</w:t>
      </w:r>
      <w:r w:rsidR="0067158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労働契約の日　</w:t>
      </w:r>
      <w:r w:rsidR="001B2D09">
        <w:rPr>
          <w:rFonts w:ascii="ＭＳ 明朝" w:hAnsi="ＭＳ 明朝" w:hint="eastAsia"/>
          <w:sz w:val="24"/>
          <w:szCs w:val="24"/>
        </w:rPr>
        <w:t>平成・令和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142D4" w:rsidRPr="006B5112" w:rsidRDefault="001142D4">
      <w:pPr>
        <w:pStyle w:val="a3"/>
        <w:rPr>
          <w:spacing w:val="0"/>
        </w:rPr>
      </w:pPr>
    </w:p>
    <w:p w:rsidR="001142D4" w:rsidRDefault="001142D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4"/>
          <w:szCs w:val="24"/>
        </w:rPr>
        <w:t xml:space="preserve">    </w:t>
      </w:r>
      <w:r w:rsidR="006B5112">
        <w:rPr>
          <w:rFonts w:ascii="ＭＳ 明朝" w:hAnsi="ＭＳ 明朝" w:hint="eastAsia"/>
          <w:sz w:val="24"/>
          <w:szCs w:val="24"/>
        </w:rPr>
        <w:t>(2)</w:t>
      </w:r>
      <w:r w:rsidR="0067158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仕事の内容</w:t>
      </w:r>
    </w:p>
    <w:p w:rsidR="001142D4" w:rsidRDefault="001142D4">
      <w:pPr>
        <w:pStyle w:val="a3"/>
        <w:rPr>
          <w:spacing w:val="0"/>
        </w:rPr>
      </w:pPr>
    </w:p>
    <w:p w:rsidR="001142D4" w:rsidRDefault="006B5112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(3)</w:t>
      </w:r>
      <w:r w:rsidR="0067158E">
        <w:rPr>
          <w:rFonts w:ascii="ＭＳ 明朝" w:hAnsi="ＭＳ 明朝" w:hint="eastAsia"/>
          <w:sz w:val="24"/>
          <w:szCs w:val="24"/>
        </w:rPr>
        <w:t xml:space="preserve">　</w:t>
      </w:r>
      <w:r w:rsidR="001142D4">
        <w:rPr>
          <w:rFonts w:ascii="ＭＳ 明朝" w:hAnsi="ＭＳ 明朝" w:hint="eastAsia"/>
          <w:sz w:val="24"/>
          <w:szCs w:val="24"/>
        </w:rPr>
        <w:t>賃　　　金　　□月給　□日給　□時給　　　金　　　　　　　円</w:t>
      </w:r>
    </w:p>
    <w:p w:rsidR="001142D4" w:rsidRPr="006B5112" w:rsidRDefault="001142D4">
      <w:pPr>
        <w:pStyle w:val="a3"/>
        <w:rPr>
          <w:spacing w:val="0"/>
        </w:rPr>
      </w:pPr>
    </w:p>
    <w:p w:rsidR="001142D4" w:rsidRDefault="006B5112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(4)</w:t>
      </w:r>
      <w:r w:rsidR="0067158E">
        <w:rPr>
          <w:rFonts w:ascii="ＭＳ 明朝" w:hAnsi="ＭＳ 明朝" w:hint="eastAsia"/>
          <w:sz w:val="24"/>
          <w:szCs w:val="24"/>
        </w:rPr>
        <w:t xml:space="preserve">　</w:t>
      </w:r>
      <w:r w:rsidR="001142D4">
        <w:rPr>
          <w:rFonts w:ascii="ＭＳ 明朝" w:hAnsi="ＭＳ 明朝" w:hint="eastAsia"/>
          <w:sz w:val="24"/>
          <w:szCs w:val="24"/>
        </w:rPr>
        <w:t>諸　手　当　　□</w:t>
      </w:r>
    </w:p>
    <w:p w:rsidR="001142D4" w:rsidRPr="006B5112" w:rsidRDefault="001142D4">
      <w:pPr>
        <w:pStyle w:val="a3"/>
        <w:rPr>
          <w:spacing w:val="0"/>
        </w:rPr>
      </w:pPr>
    </w:p>
    <w:p w:rsidR="001142D4" w:rsidRDefault="001142D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67158E">
        <w:rPr>
          <w:rFonts w:ascii="ＭＳ 明朝" w:hAnsi="ＭＳ 明朝" w:hint="eastAsia"/>
          <w:sz w:val="24"/>
          <w:szCs w:val="24"/>
        </w:rPr>
        <w:t xml:space="preserve">　</w:t>
      </w:r>
      <w:r w:rsidR="006B5112">
        <w:rPr>
          <w:rFonts w:ascii="ＭＳ 明朝" w:hAnsi="ＭＳ 明朝" w:hint="eastAsia"/>
          <w:sz w:val="24"/>
          <w:szCs w:val="24"/>
        </w:rPr>
        <w:t xml:space="preserve">　　　　　　 </w:t>
      </w:r>
      <w:r>
        <w:rPr>
          <w:rFonts w:ascii="ＭＳ 明朝" w:hAnsi="ＭＳ 明朝" w:hint="eastAsia"/>
          <w:sz w:val="24"/>
          <w:szCs w:val="24"/>
        </w:rPr>
        <w:t>□</w:t>
      </w:r>
    </w:p>
    <w:p w:rsidR="001142D4" w:rsidRDefault="001142D4">
      <w:pPr>
        <w:pStyle w:val="a3"/>
        <w:rPr>
          <w:spacing w:val="0"/>
        </w:rPr>
      </w:pPr>
    </w:p>
    <w:p w:rsidR="001142D4" w:rsidRDefault="001142D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67158E">
        <w:rPr>
          <w:rFonts w:ascii="ＭＳ 明朝" w:hAnsi="ＭＳ 明朝" w:hint="eastAsia"/>
          <w:sz w:val="24"/>
          <w:szCs w:val="24"/>
        </w:rPr>
        <w:t xml:space="preserve">　</w:t>
      </w:r>
      <w:r w:rsidR="006B5112">
        <w:rPr>
          <w:rFonts w:ascii="ＭＳ 明朝" w:hAnsi="ＭＳ 明朝" w:hint="eastAsia"/>
          <w:sz w:val="24"/>
          <w:szCs w:val="24"/>
        </w:rPr>
        <w:t xml:space="preserve">　　　　　 </w:t>
      </w:r>
      <w:r>
        <w:rPr>
          <w:rFonts w:ascii="ＭＳ 明朝" w:hAnsi="ＭＳ 明朝" w:hint="eastAsia"/>
          <w:sz w:val="24"/>
          <w:szCs w:val="24"/>
        </w:rPr>
        <w:t>□</w:t>
      </w:r>
    </w:p>
    <w:p w:rsidR="001142D4" w:rsidRDefault="001142D4">
      <w:pPr>
        <w:pStyle w:val="a3"/>
        <w:rPr>
          <w:spacing w:val="0"/>
        </w:rPr>
      </w:pPr>
    </w:p>
    <w:p w:rsidR="001142D4" w:rsidRDefault="001142D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6B5112">
        <w:rPr>
          <w:rFonts w:ascii="ＭＳ 明朝" w:hAnsi="ＭＳ 明朝" w:hint="eastAsia"/>
          <w:sz w:val="24"/>
          <w:szCs w:val="24"/>
        </w:rPr>
        <w:t>(5)</w:t>
      </w:r>
      <w:r w:rsidR="0067158E">
        <w:rPr>
          <w:rFonts w:ascii="ＭＳ 明朝" w:hAnsi="ＭＳ 明朝" w:hint="eastAsia"/>
          <w:sz w:val="24"/>
          <w:szCs w:val="24"/>
        </w:rPr>
        <w:t xml:space="preserve">　</w:t>
      </w:r>
      <w:r w:rsidR="0067158E" w:rsidRPr="006B5112">
        <w:rPr>
          <w:rFonts w:ascii="ＭＳ 明朝" w:hAnsi="ＭＳ 明朝" w:hint="eastAsia"/>
          <w:spacing w:val="39"/>
          <w:sz w:val="24"/>
          <w:szCs w:val="24"/>
          <w:fitText w:val="1193" w:id="110353920"/>
        </w:rPr>
        <w:t>支払期</w:t>
      </w:r>
      <w:r w:rsidR="0067158E" w:rsidRPr="006B5112">
        <w:rPr>
          <w:rFonts w:ascii="ＭＳ 明朝" w:hAnsi="ＭＳ 明朝" w:hint="eastAsia"/>
          <w:spacing w:val="0"/>
          <w:sz w:val="24"/>
          <w:szCs w:val="24"/>
          <w:fitText w:val="1193" w:id="110353920"/>
        </w:rPr>
        <w:t>日</w:t>
      </w:r>
      <w:r w:rsidR="0067158E">
        <w:rPr>
          <w:rFonts w:ascii="ＭＳ 明朝" w:hAnsi="ＭＳ 明朝" w:hint="eastAsia"/>
          <w:sz w:val="24"/>
          <w:szCs w:val="24"/>
        </w:rPr>
        <w:t xml:space="preserve">　　</w:t>
      </w:r>
      <w:r w:rsidR="006B5112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□賃金締切日毎月　　日　□当月　□翌月　　　　　日払い</w:t>
      </w:r>
    </w:p>
    <w:p w:rsidR="001142D4" w:rsidRDefault="001142D4">
      <w:pPr>
        <w:pStyle w:val="a3"/>
        <w:rPr>
          <w:spacing w:val="0"/>
        </w:rPr>
      </w:pPr>
    </w:p>
    <w:p w:rsidR="008F109E" w:rsidRDefault="008F109E" w:rsidP="001B2D09">
      <w:pPr>
        <w:pStyle w:val="a3"/>
        <w:ind w:rightChars="-203" w:right="-426"/>
        <w:rPr>
          <w:rFonts w:ascii="ＭＳ 明朝" w:hAnsi="ＭＳ 明朝"/>
          <w:sz w:val="24"/>
          <w:szCs w:val="24"/>
        </w:rPr>
      </w:pPr>
    </w:p>
    <w:p w:rsidR="008F109E" w:rsidRDefault="008F109E" w:rsidP="001B2D09">
      <w:pPr>
        <w:pStyle w:val="a3"/>
        <w:ind w:rightChars="-203" w:right="-426"/>
        <w:rPr>
          <w:rFonts w:ascii="ＭＳ 明朝" w:hAnsi="ＭＳ 明朝"/>
          <w:sz w:val="24"/>
          <w:szCs w:val="24"/>
        </w:rPr>
      </w:pPr>
    </w:p>
    <w:p w:rsidR="001142D4" w:rsidRDefault="001142D4" w:rsidP="001B2D09">
      <w:pPr>
        <w:pStyle w:val="a3"/>
        <w:ind w:rightChars="-203" w:right="-426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２　未払の</w:t>
      </w:r>
      <w:r w:rsidR="0067158E">
        <w:rPr>
          <w:rFonts w:ascii="ＭＳ 明朝" w:hAnsi="ＭＳ 明朝" w:hint="eastAsia"/>
          <w:sz w:val="24"/>
          <w:szCs w:val="24"/>
        </w:rPr>
        <w:t>あった</w:t>
      </w:r>
      <w:r w:rsidR="001B2D09">
        <w:rPr>
          <w:rFonts w:ascii="ＭＳ 明朝" w:hAnsi="ＭＳ 明朝" w:hint="eastAsia"/>
          <w:sz w:val="24"/>
          <w:szCs w:val="24"/>
        </w:rPr>
        <w:t>期間　　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日から</w:t>
      </w:r>
      <w:r w:rsidR="001B2D09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142D4" w:rsidRPr="001B2D09" w:rsidRDefault="001142D4">
      <w:pPr>
        <w:pStyle w:val="a3"/>
        <w:rPr>
          <w:spacing w:val="0"/>
        </w:rPr>
      </w:pPr>
    </w:p>
    <w:p w:rsidR="001142D4" w:rsidRDefault="001142D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 xml:space="preserve">　　□退職の日</w:t>
      </w:r>
      <w:r w:rsidR="0067158E">
        <w:rPr>
          <w:rFonts w:ascii="ＭＳ 明朝" w:hAnsi="ＭＳ 明朝" w:hint="eastAsia"/>
          <w:sz w:val="24"/>
          <w:szCs w:val="24"/>
        </w:rPr>
        <w:t xml:space="preserve">　　　　</w:t>
      </w:r>
      <w:r w:rsidR="001B2D09">
        <w:rPr>
          <w:rFonts w:ascii="ＭＳ 明朝" w:hAnsi="ＭＳ 明朝" w:hint="eastAsia"/>
          <w:sz w:val="24"/>
          <w:szCs w:val="24"/>
        </w:rPr>
        <w:t xml:space="preserve">　令和</w:t>
      </w:r>
      <w:r w:rsidR="0067158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A03AC7" w:rsidRDefault="00A03AC7">
      <w:pPr>
        <w:pStyle w:val="a3"/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0"/>
        <w:gridCol w:w="2912"/>
        <w:gridCol w:w="3016"/>
        <w:gridCol w:w="2496"/>
        <w:gridCol w:w="39"/>
        <w:gridCol w:w="7"/>
      </w:tblGrid>
      <w:tr w:rsidR="001142D4" w:rsidTr="000B0712">
        <w:trPr>
          <w:gridAfter w:val="1"/>
          <w:wAfter w:w="7" w:type="dxa"/>
          <w:cantSplit/>
          <w:trHeight w:hRule="exact" w:val="104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2D4" w:rsidRDefault="00A03AC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</w:p>
        </w:tc>
        <w:tc>
          <w:tcPr>
            <w:tcW w:w="8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2D4" w:rsidRDefault="001142D4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1142D4" w:rsidTr="000B0712">
        <w:trPr>
          <w:cantSplit/>
          <w:trHeight w:hRule="exact" w:val="214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2D4" w:rsidRDefault="001142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2D4" w:rsidRPr="00BC0A9D" w:rsidRDefault="001142D4" w:rsidP="006416E1">
            <w:pPr>
              <w:pStyle w:val="a3"/>
              <w:spacing w:before="215" w:line="140" w:lineRule="exact"/>
              <w:jc w:val="center"/>
              <w:rPr>
                <w:spacing w:val="0"/>
                <w:sz w:val="24"/>
                <w:szCs w:val="24"/>
              </w:rPr>
            </w:pPr>
            <w:r w:rsidRPr="00BC0A9D">
              <w:rPr>
                <w:rFonts w:ascii="ＭＳ 明朝" w:hAnsi="ＭＳ 明朝" w:hint="eastAsia"/>
                <w:sz w:val="24"/>
                <w:szCs w:val="24"/>
              </w:rPr>
              <w:t>未払</w:t>
            </w:r>
            <w:r w:rsidR="00C076B2" w:rsidRPr="00BC0A9D">
              <w:rPr>
                <w:rFonts w:ascii="ＭＳ 明朝" w:hAnsi="ＭＳ 明朝" w:hint="eastAsia"/>
                <w:sz w:val="24"/>
                <w:szCs w:val="24"/>
              </w:rPr>
              <w:t>期間の</w:t>
            </w:r>
            <w:r w:rsidRPr="00BC0A9D">
              <w:rPr>
                <w:rFonts w:ascii="ＭＳ 明朝" w:hAnsi="ＭＳ 明朝" w:hint="eastAsia"/>
                <w:sz w:val="24"/>
                <w:szCs w:val="24"/>
              </w:rPr>
              <w:t>賃金</w:t>
            </w:r>
            <w:r w:rsidR="00C076B2" w:rsidRPr="00BC0A9D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142D4" w:rsidRPr="00BC0A9D" w:rsidRDefault="001142D4" w:rsidP="00BC0A9D">
            <w:pPr>
              <w:pStyle w:val="a3"/>
              <w:spacing w:before="215" w:line="140" w:lineRule="exact"/>
              <w:jc w:val="center"/>
              <w:rPr>
                <w:spacing w:val="0"/>
                <w:sz w:val="24"/>
                <w:szCs w:val="24"/>
              </w:rPr>
            </w:pPr>
            <w:r w:rsidRPr="00BC0A9D">
              <w:rPr>
                <w:rFonts w:ascii="ＭＳ 明朝" w:hAnsi="ＭＳ 明朝" w:hint="eastAsia"/>
                <w:sz w:val="24"/>
                <w:szCs w:val="24"/>
              </w:rPr>
              <w:t>支払済みの額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142D4" w:rsidRPr="00BC0A9D" w:rsidRDefault="001142D4" w:rsidP="00BC0A9D">
            <w:pPr>
              <w:pStyle w:val="a3"/>
              <w:spacing w:before="215" w:line="140" w:lineRule="exact"/>
              <w:jc w:val="center"/>
              <w:rPr>
                <w:spacing w:val="0"/>
                <w:sz w:val="24"/>
                <w:szCs w:val="24"/>
              </w:rPr>
            </w:pPr>
            <w:r w:rsidRPr="00BC0A9D">
              <w:rPr>
                <w:rFonts w:ascii="ＭＳ 明朝" w:hAnsi="ＭＳ 明朝" w:hint="eastAsia"/>
                <w:sz w:val="24"/>
                <w:szCs w:val="24"/>
              </w:rPr>
              <w:t>残　　　　額</w:t>
            </w:r>
          </w:p>
        </w:tc>
        <w:tc>
          <w:tcPr>
            <w:tcW w:w="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2D4" w:rsidRDefault="001142D4">
            <w:pPr>
              <w:pStyle w:val="a3"/>
              <w:spacing w:before="215"/>
              <w:jc w:val="center"/>
              <w:rPr>
                <w:spacing w:val="0"/>
              </w:rPr>
            </w:pPr>
          </w:p>
        </w:tc>
      </w:tr>
      <w:tr w:rsidR="001142D4" w:rsidTr="000B0712">
        <w:trPr>
          <w:cantSplit/>
          <w:trHeight w:hRule="exact" w:val="305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2D4" w:rsidRDefault="001142D4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4" w:rsidRDefault="001142D4">
            <w:pPr>
              <w:pStyle w:val="a3"/>
              <w:rPr>
                <w:spacing w:val="0"/>
              </w:rPr>
            </w:pPr>
          </w:p>
        </w:tc>
        <w:tc>
          <w:tcPr>
            <w:tcW w:w="3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2D4" w:rsidRDefault="001142D4">
            <w:pPr>
              <w:pStyle w:val="a3"/>
              <w:rPr>
                <w:spacing w:val="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2D4" w:rsidRDefault="001142D4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42D4" w:rsidRDefault="001142D4">
            <w:pPr>
              <w:pStyle w:val="a3"/>
              <w:rPr>
                <w:spacing w:val="0"/>
              </w:rPr>
            </w:pPr>
          </w:p>
        </w:tc>
      </w:tr>
      <w:tr w:rsidR="001142D4" w:rsidTr="000B0712">
        <w:trPr>
          <w:cantSplit/>
          <w:trHeight w:hRule="exact" w:val="1282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2D4" w:rsidRDefault="001142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4" w:rsidRDefault="001142D4" w:rsidP="006416E1">
            <w:pPr>
              <w:pStyle w:val="a3"/>
              <w:spacing w:before="215" w:line="2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2D4" w:rsidRDefault="001142D4" w:rsidP="006416E1">
            <w:pPr>
              <w:pStyle w:val="a3"/>
              <w:spacing w:before="215" w:line="2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円</w:t>
            </w:r>
          </w:p>
          <w:p w:rsidR="001142D4" w:rsidRDefault="001142D4" w:rsidP="008F109E">
            <w:pPr>
              <w:pStyle w:val="a3"/>
              <w:spacing w:line="100" w:lineRule="exact"/>
              <w:rPr>
                <w:spacing w:val="0"/>
              </w:rPr>
            </w:pPr>
          </w:p>
          <w:p w:rsidR="001142D4" w:rsidRDefault="001142D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（最後に支払った日</w:t>
            </w:r>
          </w:p>
          <w:p w:rsidR="001142D4" w:rsidRDefault="001142D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・　　　・</w:t>
            </w: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2D4" w:rsidRDefault="001142D4" w:rsidP="006416E1">
            <w:pPr>
              <w:pStyle w:val="a3"/>
              <w:spacing w:before="215" w:line="2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42D4" w:rsidRDefault="001142D4">
            <w:pPr>
              <w:pStyle w:val="a3"/>
              <w:spacing w:before="215"/>
              <w:rPr>
                <w:spacing w:val="0"/>
              </w:rPr>
            </w:pPr>
          </w:p>
        </w:tc>
      </w:tr>
    </w:tbl>
    <w:p w:rsidR="001142D4" w:rsidRDefault="001142D4" w:rsidP="006416E1">
      <w:pPr>
        <w:pStyle w:val="a3"/>
        <w:spacing w:line="100" w:lineRule="exact"/>
        <w:rPr>
          <w:spacing w:val="0"/>
        </w:rPr>
      </w:pPr>
    </w:p>
    <w:p w:rsidR="001142D4" w:rsidRDefault="001142D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</w:t>
      </w:r>
      <w:r>
        <w:rPr>
          <w:rFonts w:ascii="ＭＳ 明朝" w:hAnsi="ＭＳ 明朝" w:hint="eastAsia"/>
          <w:sz w:val="24"/>
          <w:szCs w:val="24"/>
        </w:rPr>
        <w:t>□</w:t>
      </w:r>
      <w:r w:rsidR="0067158E">
        <w:rPr>
          <w:rFonts w:ascii="ＭＳ 明朝" w:hAnsi="ＭＳ 明朝" w:hint="eastAsia"/>
          <w:sz w:val="24"/>
          <w:szCs w:val="24"/>
        </w:rPr>
        <w:t>未払期間の</w:t>
      </w:r>
      <w:r>
        <w:rPr>
          <w:rFonts w:ascii="ＭＳ 明朝" w:hAnsi="ＭＳ 明朝" w:hint="eastAsia"/>
          <w:sz w:val="24"/>
          <w:szCs w:val="24"/>
        </w:rPr>
        <w:t>賃金</w:t>
      </w:r>
      <w:r w:rsidR="0067158E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の内訳</w:t>
      </w:r>
      <w:r w:rsidR="0067158E">
        <w:rPr>
          <w:rFonts w:ascii="ＭＳ 明朝" w:hAnsi="ＭＳ 明朝" w:hint="eastAsia"/>
          <w:sz w:val="24"/>
          <w:szCs w:val="24"/>
        </w:rPr>
        <w:t xml:space="preserve">　　　□別紙のとおり</w:t>
      </w:r>
    </w:p>
    <w:sectPr w:rsidR="001142D4" w:rsidSect="000B0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B0" w:rsidRDefault="00000AB0">
      <w:r>
        <w:separator/>
      </w:r>
    </w:p>
  </w:endnote>
  <w:endnote w:type="continuationSeparator" w:id="0">
    <w:p w:rsidR="00000AB0" w:rsidRDefault="000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13" w:rsidRDefault="003161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13" w:rsidRDefault="003161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13" w:rsidRDefault="003161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B0" w:rsidRDefault="00000AB0">
      <w:r>
        <w:separator/>
      </w:r>
    </w:p>
  </w:footnote>
  <w:footnote w:type="continuationSeparator" w:id="0">
    <w:p w:rsidR="00000AB0" w:rsidRDefault="0000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13" w:rsidRDefault="003161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C7" w:rsidRPr="00486D00" w:rsidRDefault="00A03AC7" w:rsidP="00B85EC0">
    <w:pPr>
      <w:pStyle w:val="a4"/>
      <w:jc w:val="right"/>
      <w:rPr>
        <w:sz w:val="24"/>
      </w:rPr>
    </w:pPr>
    <w:r w:rsidRPr="00486D00">
      <w:rPr>
        <w:rFonts w:hint="eastAsia"/>
        <w:sz w:val="24"/>
      </w:rPr>
      <w:t>労務賃金</w:t>
    </w:r>
    <w:r w:rsidR="00B85EC0">
      <w:rPr>
        <w:rFonts w:hint="eastAsia"/>
        <w:sz w:val="24"/>
      </w:rPr>
      <w:t>（未払賃金）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13" w:rsidRDefault="003161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D4"/>
    <w:rsid w:val="00000AB0"/>
    <w:rsid w:val="00014BEA"/>
    <w:rsid w:val="0006331A"/>
    <w:rsid w:val="000B0712"/>
    <w:rsid w:val="000F1637"/>
    <w:rsid w:val="000F2FBF"/>
    <w:rsid w:val="000F6F94"/>
    <w:rsid w:val="001142D4"/>
    <w:rsid w:val="001B2D09"/>
    <w:rsid w:val="00202475"/>
    <w:rsid w:val="002045FA"/>
    <w:rsid w:val="002805E8"/>
    <w:rsid w:val="00311531"/>
    <w:rsid w:val="00316113"/>
    <w:rsid w:val="00373874"/>
    <w:rsid w:val="003F5DFD"/>
    <w:rsid w:val="00486D00"/>
    <w:rsid w:val="004A10D0"/>
    <w:rsid w:val="004A5BB5"/>
    <w:rsid w:val="004D1892"/>
    <w:rsid w:val="004F7373"/>
    <w:rsid w:val="00503BE9"/>
    <w:rsid w:val="005263DB"/>
    <w:rsid w:val="005545D5"/>
    <w:rsid w:val="005B792B"/>
    <w:rsid w:val="00617F43"/>
    <w:rsid w:val="006416E1"/>
    <w:rsid w:val="00644F11"/>
    <w:rsid w:val="0067158E"/>
    <w:rsid w:val="0069748F"/>
    <w:rsid w:val="006B5112"/>
    <w:rsid w:val="006C1AD1"/>
    <w:rsid w:val="006E1ABC"/>
    <w:rsid w:val="006E7859"/>
    <w:rsid w:val="00885BB8"/>
    <w:rsid w:val="0089420D"/>
    <w:rsid w:val="008F109E"/>
    <w:rsid w:val="009E14F9"/>
    <w:rsid w:val="00A03AC7"/>
    <w:rsid w:val="00A610F7"/>
    <w:rsid w:val="00A75B54"/>
    <w:rsid w:val="00AC501D"/>
    <w:rsid w:val="00B85EC0"/>
    <w:rsid w:val="00BA0F12"/>
    <w:rsid w:val="00BC0A9D"/>
    <w:rsid w:val="00BF2B9D"/>
    <w:rsid w:val="00C076B2"/>
    <w:rsid w:val="00C460F7"/>
    <w:rsid w:val="00C6075F"/>
    <w:rsid w:val="00CF7A54"/>
    <w:rsid w:val="00D253AD"/>
    <w:rsid w:val="00E13A8D"/>
    <w:rsid w:val="00F63371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A03A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3AC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B2D0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B2D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2022-11-10T00:29:00Z</dcterms:created>
  <dcterms:modified xsi:type="dcterms:W3CDTF">2023-02-22T07:03:00Z</dcterms:modified>
</cp:coreProperties>
</file>