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5D" w:rsidRPr="00CA6C5D" w:rsidRDefault="00CA6C5D" w:rsidP="00CA6C5D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Cs w:val="21"/>
        </w:rPr>
      </w:pPr>
      <w:r w:rsidRPr="00CA6C5D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CA6C5D" w:rsidRPr="00CA6C5D" w:rsidRDefault="00CA6C5D" w:rsidP="00A838D0">
      <w:pPr>
        <w:wordWrap w:val="0"/>
        <w:autoSpaceDE w:val="0"/>
        <w:autoSpaceDN w:val="0"/>
        <w:adjustRightInd w:val="0"/>
        <w:spacing w:line="300" w:lineRule="exact"/>
        <w:rPr>
          <w:rFonts w:cs="ＭＳ 明朝"/>
          <w:kern w:val="0"/>
          <w:szCs w:val="21"/>
        </w:rPr>
      </w:pPr>
    </w:p>
    <w:p w:rsidR="00CA6C5D" w:rsidRPr="00CA6C5D" w:rsidRDefault="00CA6C5D" w:rsidP="00CA6C5D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CA6C5D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E14F28" w:rsidRPr="00CA6C5D" w:rsidRDefault="00E14F28" w:rsidP="00E14F28">
      <w:pPr>
        <w:pStyle w:val="a3"/>
        <w:spacing w:line="100" w:lineRule="exact"/>
        <w:rPr>
          <w:spacing w:val="0"/>
        </w:rPr>
      </w:pP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１　金　　　　　　　　　　　円（下記請求の原因３の残額）</w:t>
      </w:r>
    </w:p>
    <w:p w:rsidR="00E14F28" w:rsidRPr="00E14F28" w:rsidRDefault="00FB6DEA" w:rsidP="00E14F28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C4F75" wp14:editId="7FB10681">
                <wp:simplePos x="0" y="0"/>
                <wp:positionH relativeFrom="column">
                  <wp:posOffset>4044315</wp:posOffset>
                </wp:positionH>
                <wp:positionV relativeFrom="paragraph">
                  <wp:posOffset>69850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99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8.45pt;margin-top:5.5pt;width:8.2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" adj="421" strokecolor="windowText" strokeweight=".5pt">
                <v:stroke joinstyle="miter"/>
              </v:shape>
            </w:pict>
          </mc:Fallback>
        </mc:AlternateContent>
      </w:r>
    </w:p>
    <w:p w:rsidR="00873E1C" w:rsidRPr="00F60EB7" w:rsidRDefault="00FB6DEA" w:rsidP="00873E1C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185E83" wp14:editId="3EEE7885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104775" cy="447675"/>
                <wp:effectExtent l="0" t="0" r="28575" b="28575"/>
                <wp:wrapNone/>
                <wp:docPr id="4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B9E" id="左大かっこ 11" o:spid="_x0000_s1026" type="#_x0000_t85" style="position:absolute;left:0;text-align:left;margin-left:18.75pt;margin-top:.85pt;width:8.2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" adj="421" strokecolor="windowText" strokeweight=".5pt">
                <v:stroke joinstyle="miter"/>
              </v:shape>
            </w:pict>
          </mc:Fallback>
        </mc:AlternateContent>
      </w:r>
      <w:r w:rsidR="00873E1C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873E1C" w:rsidRPr="00F60EB7" w:rsidRDefault="00873E1C" w:rsidP="00873E1C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873E1C" w:rsidRDefault="00873E1C" w:rsidP="00873E1C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A03696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873E1C" w:rsidRDefault="00873E1C" w:rsidP="00873E1C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873E1C" w:rsidRPr="00A25DC9" w:rsidRDefault="00873E1C" w:rsidP="00873E1C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E14F28" w:rsidRPr="00873E1C" w:rsidRDefault="00E14F28" w:rsidP="00E14F28">
      <w:pPr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E14F28" w:rsidRPr="00E14F28" w:rsidRDefault="00E14F28" w:rsidP="00E14F28">
      <w:pPr>
        <w:wordWrap w:val="0"/>
        <w:autoSpaceDE w:val="0"/>
        <w:autoSpaceDN w:val="0"/>
        <w:adjustRightInd w:val="0"/>
        <w:spacing w:line="288" w:lineRule="exact"/>
        <w:rPr>
          <w:rFonts w:cs="ＭＳ 明朝"/>
          <w:kern w:val="0"/>
          <w:szCs w:val="21"/>
        </w:rPr>
      </w:pPr>
      <w:r w:rsidRPr="00E14F28">
        <w:rPr>
          <w:rFonts w:ascii="ＭＳ 明朝" w:hAnsi="ＭＳ 明朝" w:cs="ＭＳ 明朝" w:hint="eastAsia"/>
          <w:spacing w:val="11"/>
          <w:kern w:val="0"/>
          <w:sz w:val="24"/>
        </w:rPr>
        <w:t>２　金　　　　　　　　　円（申立手続費用）</w:t>
      </w:r>
    </w:p>
    <w:p w:rsidR="009518E6" w:rsidRPr="00E14F28" w:rsidRDefault="009518E6" w:rsidP="00307FD5">
      <w:pPr>
        <w:pStyle w:val="a3"/>
        <w:spacing w:line="180" w:lineRule="exact"/>
        <w:rPr>
          <w:spacing w:val="0"/>
        </w:rPr>
      </w:pPr>
    </w:p>
    <w:p w:rsidR="00CA6C5D" w:rsidRDefault="00CA6C5D" w:rsidP="00CA6C5D">
      <w:pPr>
        <w:wordWrap w:val="0"/>
        <w:autoSpaceDE w:val="0"/>
        <w:autoSpaceDN w:val="0"/>
        <w:adjustRightInd w:val="0"/>
        <w:spacing w:line="262" w:lineRule="exact"/>
        <w:rPr>
          <w:rFonts w:ascii="ＭＳ 明朝" w:hAnsi="ＭＳ 明朝" w:cs="ＭＳ 明朝"/>
          <w:spacing w:val="-4"/>
          <w:w w:val="200"/>
          <w:kern w:val="0"/>
          <w:sz w:val="24"/>
        </w:rPr>
      </w:pPr>
      <w:r w:rsidRPr="00CA6C5D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請求の原因</w:t>
      </w:r>
    </w:p>
    <w:p w:rsidR="00CA6C5D" w:rsidRPr="00CA6C5D" w:rsidRDefault="00CA6C5D" w:rsidP="00CA6C5D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307FD5">
        <w:rPr>
          <w:rFonts w:ascii="ＭＳ 明朝" w:hAnsi="ＭＳ 明朝" w:hint="eastAsia"/>
          <w:sz w:val="24"/>
          <w:szCs w:val="24"/>
        </w:rPr>
        <w:t>(1)</w:t>
      </w:r>
      <w:r>
        <w:rPr>
          <w:rFonts w:ascii="ＭＳ 明朝" w:hAnsi="ＭＳ 明朝" w:hint="eastAsia"/>
          <w:sz w:val="24"/>
          <w:szCs w:val="24"/>
        </w:rPr>
        <w:t xml:space="preserve">　労働契約の日　　</w:t>
      </w:r>
      <w:r w:rsidR="00D244B7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518E6" w:rsidRPr="00307FD5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07FD5">
        <w:rPr>
          <w:rFonts w:ascii="ＭＳ 明朝" w:hAnsi="ＭＳ 明朝" w:hint="eastAsia"/>
          <w:sz w:val="24"/>
          <w:szCs w:val="24"/>
        </w:rPr>
        <w:t>(2)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526AE">
        <w:rPr>
          <w:rFonts w:ascii="ＭＳ 明朝" w:hAnsi="ＭＳ 明朝" w:hint="eastAsia"/>
          <w:spacing w:val="15"/>
          <w:sz w:val="24"/>
          <w:szCs w:val="24"/>
          <w:fitText w:val="1420" w:id="-72189184"/>
        </w:rPr>
        <w:t>仕事の内</w:t>
      </w:r>
      <w:r w:rsidRPr="00B526AE">
        <w:rPr>
          <w:rFonts w:ascii="ＭＳ 明朝" w:hAnsi="ＭＳ 明朝" w:hint="eastAsia"/>
          <w:spacing w:val="45"/>
          <w:sz w:val="24"/>
          <w:szCs w:val="24"/>
          <w:fitText w:val="1420" w:id="-72189184"/>
        </w:rPr>
        <w:t>容</w:t>
      </w:r>
    </w:p>
    <w:p w:rsidR="009518E6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307FD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(3)</w:t>
      </w:r>
      <w:r w:rsidR="009518E6">
        <w:rPr>
          <w:rFonts w:ascii="ＭＳ 明朝" w:hAnsi="ＭＳ 明朝" w:hint="eastAsia"/>
          <w:sz w:val="24"/>
          <w:szCs w:val="24"/>
        </w:rPr>
        <w:t xml:space="preserve">　基　本　給</w:t>
      </w:r>
      <w:r w:rsidR="00CB6292">
        <w:rPr>
          <w:rFonts w:ascii="ＭＳ 明朝" w:hAnsi="ＭＳ 明朝" w:hint="eastAsia"/>
          <w:sz w:val="24"/>
          <w:szCs w:val="24"/>
        </w:rPr>
        <w:t xml:space="preserve">　　</w:t>
      </w:r>
      <w:r w:rsidR="009518E6">
        <w:rPr>
          <w:rFonts w:ascii="ＭＳ 明朝" w:hAnsi="ＭＳ 明朝" w:hint="eastAsia"/>
          <w:sz w:val="24"/>
          <w:szCs w:val="24"/>
        </w:rPr>
        <w:t xml:space="preserve">□月給　□日給　□時給　金　　　　　　　　円　</w:t>
      </w:r>
    </w:p>
    <w:p w:rsidR="009518E6" w:rsidRPr="00307FD5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07FD5">
        <w:rPr>
          <w:rFonts w:ascii="ＭＳ 明朝" w:hAnsi="ＭＳ 明朝" w:hint="eastAsia"/>
          <w:sz w:val="24"/>
          <w:szCs w:val="24"/>
        </w:rPr>
        <w:t>(4)</w:t>
      </w:r>
      <w:r>
        <w:rPr>
          <w:rFonts w:ascii="ＭＳ 明朝" w:hAnsi="ＭＳ 明朝" w:hint="eastAsia"/>
          <w:sz w:val="24"/>
          <w:szCs w:val="24"/>
        </w:rPr>
        <w:t xml:space="preserve">　諸　手　当　　□</w:t>
      </w: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07FD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　□</w:t>
      </w: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307FD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□</w:t>
      </w:r>
    </w:p>
    <w:p w:rsidR="009518E6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307FD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(5)</w:t>
      </w:r>
      <w:r w:rsidR="009518E6">
        <w:rPr>
          <w:rFonts w:ascii="ＭＳ 明朝" w:hAnsi="ＭＳ 明朝" w:hint="eastAsia"/>
          <w:sz w:val="24"/>
          <w:szCs w:val="24"/>
        </w:rPr>
        <w:t xml:space="preserve">　支　払　日</w:t>
      </w:r>
      <w:r w:rsidR="00CB6292">
        <w:rPr>
          <w:rFonts w:ascii="ＭＳ 明朝" w:hAnsi="ＭＳ 明朝" w:hint="eastAsia"/>
          <w:sz w:val="24"/>
          <w:szCs w:val="24"/>
        </w:rPr>
        <w:t xml:space="preserve">　　</w:t>
      </w:r>
      <w:r w:rsidR="009518E6">
        <w:rPr>
          <w:rFonts w:ascii="ＭＳ 明朝" w:hAnsi="ＭＳ 明朝" w:hint="eastAsia"/>
          <w:sz w:val="24"/>
          <w:szCs w:val="24"/>
        </w:rPr>
        <w:t>□賃金締切日毎月　　日　□当月□翌月</w:t>
      </w:r>
      <w:r w:rsidR="009518E6">
        <w:rPr>
          <w:rFonts w:eastAsia="Times New Roman" w:cs="Times New Roman"/>
          <w:spacing w:val="2"/>
          <w:sz w:val="24"/>
          <w:szCs w:val="24"/>
        </w:rPr>
        <w:t xml:space="preserve">     </w:t>
      </w:r>
      <w:r w:rsidR="009518E6">
        <w:rPr>
          <w:rFonts w:ascii="ＭＳ 明朝" w:hAnsi="ＭＳ 明朝" w:hint="eastAsia"/>
          <w:sz w:val="24"/>
          <w:szCs w:val="24"/>
        </w:rPr>
        <w:t>日払い</w:t>
      </w:r>
    </w:p>
    <w:p w:rsidR="009518E6" w:rsidRPr="00307FD5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307FD5">
        <w:rPr>
          <w:rFonts w:ascii="ＭＳ 明朝" w:hAnsi="ＭＳ 明朝" w:hint="eastAsia"/>
          <w:sz w:val="24"/>
          <w:szCs w:val="24"/>
        </w:rPr>
        <w:t>(1)</w:t>
      </w:r>
      <w:r>
        <w:rPr>
          <w:rFonts w:ascii="ＭＳ 明朝" w:hAnsi="ＭＳ 明朝" w:hint="eastAsia"/>
          <w:sz w:val="24"/>
          <w:szCs w:val="24"/>
        </w:rPr>
        <w:t xml:space="preserve">　解雇予告の日　□なし（即日解雇）□</w:t>
      </w:r>
      <w:r w:rsidR="00D244B7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518E6" w:rsidRPr="00E332CD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307FD5" w:rsidP="00307FD5">
      <w:pPr>
        <w:pStyle w:val="a3"/>
        <w:ind w:firstLineChars="100" w:firstLine="24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(2)</w:t>
      </w:r>
      <w:r w:rsidR="009518E6">
        <w:rPr>
          <w:rFonts w:ascii="ＭＳ 明朝" w:hAnsi="ＭＳ 明朝" w:hint="eastAsia"/>
          <w:sz w:val="24"/>
          <w:szCs w:val="24"/>
        </w:rPr>
        <w:t xml:space="preserve">　</w:t>
      </w:r>
      <w:r w:rsidR="009518E6" w:rsidRPr="00E332CD">
        <w:rPr>
          <w:rFonts w:ascii="ＭＳ 明朝" w:hAnsi="ＭＳ 明朝" w:hint="eastAsia"/>
          <w:spacing w:val="76"/>
          <w:sz w:val="24"/>
          <w:szCs w:val="24"/>
          <w:fitText w:val="1420" w:id="-72189183"/>
        </w:rPr>
        <w:t>解雇の</w:t>
      </w:r>
      <w:r w:rsidR="009518E6" w:rsidRPr="00E332CD">
        <w:rPr>
          <w:rFonts w:ascii="ＭＳ 明朝" w:hAnsi="ＭＳ 明朝" w:hint="eastAsia"/>
          <w:spacing w:val="2"/>
          <w:sz w:val="24"/>
          <w:szCs w:val="24"/>
          <w:fitText w:val="1420" w:id="-72189183"/>
        </w:rPr>
        <w:t>日</w:t>
      </w:r>
      <w:r w:rsidR="009518E6">
        <w:rPr>
          <w:rFonts w:eastAsia="Times New Roman" w:cs="Times New Roman"/>
          <w:spacing w:val="2"/>
          <w:sz w:val="24"/>
          <w:szCs w:val="24"/>
        </w:rPr>
        <w:t xml:space="preserve">   </w:t>
      </w:r>
      <w:r w:rsidR="00E332CD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令</w:t>
      </w:r>
      <w:r w:rsidR="00D244B7">
        <w:rPr>
          <w:rFonts w:ascii="ＭＳ 明朝" w:hAnsi="ＭＳ 明朝" w:hint="eastAsia"/>
          <w:sz w:val="24"/>
          <w:szCs w:val="24"/>
        </w:rPr>
        <w:t>和</w:t>
      </w:r>
      <w:r w:rsidR="009518E6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</w:rPr>
        <w:t>（予告日の翌日から解雇日まで　　　日間）→Ａ</w:t>
      </w:r>
    </w:p>
    <w:p w:rsidR="009518E6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307FD5" w:rsidP="00307FD5">
      <w:pPr>
        <w:pStyle w:val="a3"/>
        <w:ind w:firstLineChars="100" w:firstLine="24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(3)</w:t>
      </w:r>
      <w:r w:rsidR="009518E6">
        <w:rPr>
          <w:rFonts w:ascii="ＭＳ 明朝" w:hAnsi="ＭＳ 明朝" w:hint="eastAsia"/>
          <w:sz w:val="24"/>
          <w:szCs w:val="24"/>
        </w:rPr>
        <w:t xml:space="preserve">　解雇予告手当の計算期間（３か月または３か月に満たない全期間）</w:t>
      </w:r>
    </w:p>
    <w:p w:rsidR="009518E6" w:rsidRDefault="00307FD5">
      <w:pPr>
        <w:pStyle w:val="a3"/>
        <w:rPr>
          <w:spacing w:val="0"/>
        </w:rPr>
      </w:pPr>
      <w:r>
        <w:rPr>
          <w:rFonts w:eastAsia="Times New Roman" w:cs="Times New Roman"/>
          <w:spacing w:val="2"/>
          <w:sz w:val="24"/>
          <w:szCs w:val="24"/>
        </w:rPr>
        <w:t xml:space="preserve">        </w:t>
      </w:r>
      <w:r w:rsidR="00D244B7">
        <w:rPr>
          <w:rFonts w:ascii="ＭＳ 明朝" w:hAnsi="ＭＳ 明朝" w:hint="eastAsia"/>
          <w:sz w:val="24"/>
          <w:szCs w:val="24"/>
        </w:rPr>
        <w:t>令和</w:t>
      </w:r>
      <w:r w:rsidR="009518E6">
        <w:rPr>
          <w:rFonts w:ascii="ＭＳ 明朝" w:hAnsi="ＭＳ 明朝" w:hint="eastAsia"/>
          <w:sz w:val="24"/>
          <w:szCs w:val="24"/>
        </w:rPr>
        <w:t xml:space="preserve">　　年　　月　　日から</w:t>
      </w:r>
      <w:r w:rsidR="00D244B7">
        <w:rPr>
          <w:rFonts w:ascii="ＭＳ 明朝" w:hAnsi="ＭＳ 明朝" w:hint="eastAsia"/>
          <w:sz w:val="24"/>
          <w:szCs w:val="24"/>
        </w:rPr>
        <w:t>令和</w:t>
      </w:r>
      <w:r w:rsidR="009518E6">
        <w:rPr>
          <w:rFonts w:ascii="ＭＳ 明朝" w:hAnsi="ＭＳ 明朝" w:hint="eastAsia"/>
          <w:sz w:val="24"/>
          <w:szCs w:val="24"/>
        </w:rPr>
        <w:t xml:space="preserve">　　年　　月　　日まで</w:t>
      </w:r>
    </w:p>
    <w:p w:rsidR="009518E6" w:rsidRDefault="009518E6">
      <w:pPr>
        <w:pStyle w:val="a3"/>
        <w:rPr>
          <w:spacing w:val="0"/>
        </w:rPr>
      </w:pPr>
      <w:r>
        <w:rPr>
          <w:rFonts w:eastAsia="Times New Roman" w:cs="Times New Roman"/>
          <w:spacing w:val="2"/>
          <w:sz w:val="24"/>
          <w:szCs w:val="24"/>
        </w:rPr>
        <w:t xml:space="preserve">         </w:t>
      </w:r>
      <w:r>
        <w:rPr>
          <w:rFonts w:ascii="ＭＳ 明朝" w:hAnsi="ＭＳ 明朝" w:hint="eastAsia"/>
        </w:rPr>
        <w:t>（暦日数　　日）→Ｂ</w:t>
      </w:r>
    </w:p>
    <w:p w:rsidR="009518E6" w:rsidRDefault="009518E6" w:rsidP="00675048">
      <w:pPr>
        <w:pStyle w:val="a3"/>
        <w:ind w:left="910" w:hangingChars="500" w:hanging="910"/>
        <w:rPr>
          <w:spacing w:val="0"/>
        </w:rPr>
      </w:pPr>
      <w:r>
        <w:rPr>
          <w:rFonts w:eastAsia="Times New Roman" w:cs="Times New Roman"/>
          <w:spacing w:val="1"/>
          <w:sz w:val="18"/>
          <w:szCs w:val="18"/>
        </w:rPr>
        <w:t xml:space="preserve">          </w:t>
      </w:r>
      <w:r>
        <w:rPr>
          <w:rFonts w:ascii="ＭＳ 明朝" w:hAnsi="ＭＳ 明朝" w:hint="eastAsia"/>
          <w:spacing w:val="3"/>
          <w:sz w:val="18"/>
          <w:szCs w:val="18"/>
        </w:rPr>
        <w:t>＊　給与締日があるときは</w:t>
      </w:r>
      <w:r w:rsidR="00760C5F">
        <w:rPr>
          <w:rFonts w:ascii="ＭＳ 明朝" w:hAnsi="ＭＳ 明朝" w:hint="eastAsia"/>
          <w:spacing w:val="3"/>
          <w:sz w:val="18"/>
          <w:szCs w:val="18"/>
        </w:rPr>
        <w:t>、</w:t>
      </w:r>
      <w:r>
        <w:rPr>
          <w:rFonts w:ascii="ＭＳ 明朝" w:hAnsi="ＭＳ 明朝" w:hint="eastAsia"/>
          <w:spacing w:val="3"/>
          <w:sz w:val="18"/>
          <w:szCs w:val="18"/>
        </w:rPr>
        <w:t>解雇</w:t>
      </w:r>
      <w:r w:rsidR="00675048">
        <w:rPr>
          <w:rFonts w:ascii="ＭＳ 明朝" w:hAnsi="ＭＳ 明朝" w:hint="eastAsia"/>
          <w:spacing w:val="3"/>
          <w:sz w:val="18"/>
          <w:szCs w:val="18"/>
        </w:rPr>
        <w:t>予告</w:t>
      </w:r>
      <w:r>
        <w:rPr>
          <w:rFonts w:ascii="ＭＳ 明朝" w:hAnsi="ＭＳ 明朝" w:hint="eastAsia"/>
          <w:spacing w:val="3"/>
          <w:sz w:val="18"/>
          <w:szCs w:val="18"/>
        </w:rPr>
        <w:t>日または解雇</w:t>
      </w:r>
      <w:r w:rsidR="00675048">
        <w:rPr>
          <w:rFonts w:ascii="ＭＳ 明朝" w:hAnsi="ＭＳ 明朝" w:hint="eastAsia"/>
          <w:spacing w:val="3"/>
          <w:sz w:val="18"/>
          <w:szCs w:val="18"/>
        </w:rPr>
        <w:t>日直前の給与締日（締日算入）から逆算す</w:t>
      </w:r>
      <w:r>
        <w:rPr>
          <w:rFonts w:ascii="ＭＳ 明朝" w:hAnsi="ＭＳ 明朝" w:hint="eastAsia"/>
          <w:spacing w:val="3"/>
          <w:sz w:val="18"/>
          <w:szCs w:val="18"/>
        </w:rPr>
        <w:t>る。給与締日がないときは</w:t>
      </w:r>
      <w:r w:rsidR="00760C5F">
        <w:rPr>
          <w:rFonts w:ascii="ＭＳ 明朝" w:hAnsi="ＭＳ 明朝" w:hint="eastAsia"/>
          <w:spacing w:val="3"/>
          <w:sz w:val="18"/>
          <w:szCs w:val="18"/>
        </w:rPr>
        <w:t>、</w:t>
      </w:r>
      <w:r>
        <w:rPr>
          <w:rFonts w:ascii="ＭＳ 明朝" w:hAnsi="ＭＳ 明朝" w:hint="eastAsia"/>
          <w:spacing w:val="3"/>
          <w:sz w:val="18"/>
          <w:szCs w:val="18"/>
        </w:rPr>
        <w:t>解雇予告日又は解雇日の前日から逆算する。</w:t>
      </w:r>
    </w:p>
    <w:p w:rsidR="009518E6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307FD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(4)</w:t>
      </w:r>
      <w:r w:rsidR="009518E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(3)</w:t>
      </w:r>
      <w:r w:rsidR="009518E6">
        <w:rPr>
          <w:rFonts w:ascii="ＭＳ 明朝" w:hAnsi="ＭＳ 明朝" w:hint="eastAsia"/>
          <w:sz w:val="24"/>
          <w:szCs w:val="24"/>
        </w:rPr>
        <w:t>の期間内における支給賃金</w:t>
      </w:r>
      <w:r w:rsidR="00675048">
        <w:rPr>
          <w:rFonts w:ascii="ＭＳ 明朝" w:hAnsi="ＭＳ 明朝" w:hint="eastAsia"/>
          <w:sz w:val="24"/>
          <w:szCs w:val="24"/>
        </w:rPr>
        <w:t>等</w:t>
      </w:r>
      <w:r w:rsidR="009518E6">
        <w:rPr>
          <w:rFonts w:ascii="ＭＳ 明朝" w:hAnsi="ＭＳ 明朝" w:hint="eastAsia"/>
          <w:sz w:val="24"/>
          <w:szCs w:val="24"/>
        </w:rPr>
        <w:t xml:space="preserve">総額　　金　　　　　　　　円　　</w:t>
      </w:r>
      <w:r w:rsidR="009518E6">
        <w:rPr>
          <w:rFonts w:ascii="ＭＳ 明朝" w:hAnsi="ＭＳ 明朝" w:hint="eastAsia"/>
        </w:rPr>
        <w:t>→Ｃ</w:t>
      </w:r>
    </w:p>
    <w:p w:rsidR="009518E6" w:rsidRPr="00307FD5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07FD5">
        <w:rPr>
          <w:rFonts w:ascii="ＭＳ 明朝" w:hAnsi="ＭＳ 明朝" w:hint="eastAsia"/>
          <w:sz w:val="24"/>
          <w:szCs w:val="24"/>
        </w:rPr>
        <w:t>(5)</w:t>
      </w:r>
      <w:r>
        <w:rPr>
          <w:rFonts w:ascii="ＭＳ 明朝" w:hAnsi="ＭＳ 明朝" w:hint="eastAsia"/>
          <w:sz w:val="24"/>
          <w:szCs w:val="24"/>
        </w:rPr>
        <w:t xml:space="preserve">　解雇予告手当の計算</w:t>
      </w:r>
    </w:p>
    <w:p w:rsidR="009518E6" w:rsidRPr="00B739A0" w:rsidRDefault="009518E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739A0">
        <w:rPr>
          <w:rFonts w:ascii="ＭＳ 明朝" w:hAnsi="ＭＳ 明朝" w:hint="eastAsia"/>
        </w:rPr>
        <w:t>Ｃ</w:t>
      </w:r>
      <w:r w:rsidR="00307FD5">
        <w:rPr>
          <w:rFonts w:ascii="ＭＳ 明朝" w:hAnsi="ＭＳ 明朝" w:hint="eastAsia"/>
        </w:rPr>
        <w:t xml:space="preserve">　金</w:t>
      </w:r>
      <w:r>
        <w:rPr>
          <w:rFonts w:ascii="ＭＳ 明朝" w:hAnsi="ＭＳ 明朝" w:hint="eastAsia"/>
        </w:rPr>
        <w:t xml:space="preserve">　　　　　　　円</w:t>
      </w:r>
    </w:p>
    <w:p w:rsidR="009518E6" w:rsidRDefault="00125FC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144780</wp:posOffset>
                </wp:positionV>
                <wp:extent cx="16065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01A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1.4pt" to="14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" strokeweight=".5pt"/>
            </w:pict>
          </mc:Fallback>
        </mc:AlternateContent>
      </w:r>
      <w:r w:rsidR="009518E6">
        <w:rPr>
          <w:rFonts w:cs="Times New Roman"/>
          <w:spacing w:val="2"/>
        </w:rPr>
        <w:t xml:space="preserve"> </w:t>
      </w:r>
      <w:r w:rsidR="009518E6">
        <w:rPr>
          <w:rFonts w:cs="Times New Roman"/>
          <w:spacing w:val="8"/>
        </w:rPr>
        <w:t xml:space="preserve">   </w:t>
      </w:r>
      <w:r w:rsidR="009518E6">
        <w:rPr>
          <w:rFonts w:cs="Times New Roman"/>
          <w:spacing w:val="2"/>
        </w:rPr>
        <w:t xml:space="preserve">                       </w:t>
      </w:r>
      <w:r w:rsidR="009518E6">
        <w:rPr>
          <w:rFonts w:eastAsia="Times New Roman" w:cs="Times New Roman"/>
          <w:spacing w:val="0"/>
        </w:rPr>
        <w:t xml:space="preserve"> </w:t>
      </w:r>
      <w:r w:rsidR="00675048">
        <w:rPr>
          <w:rFonts w:cs="Times New Roman" w:hint="eastAsia"/>
          <w:spacing w:val="0"/>
        </w:rPr>
        <w:t>×</w:t>
      </w:r>
      <w:r w:rsidR="009518E6">
        <w:rPr>
          <w:rFonts w:ascii="ＭＳ 明朝" w:hAnsi="ＭＳ 明朝" w:hint="eastAsia"/>
          <w:spacing w:val="1"/>
        </w:rPr>
        <w:t>（３０日－Ａ　　日間）＝解雇予告手当金</w:t>
      </w:r>
      <w:r w:rsidR="009518E6">
        <w:rPr>
          <w:rFonts w:eastAsia="Times New Roman" w:cs="Times New Roman"/>
          <w:spacing w:val="0"/>
        </w:rPr>
        <w:t xml:space="preserve">            </w:t>
      </w:r>
      <w:r w:rsidR="009518E6">
        <w:rPr>
          <w:rFonts w:ascii="ＭＳ 明朝" w:hAnsi="ＭＳ 明朝" w:hint="eastAsia"/>
          <w:spacing w:val="1"/>
        </w:rPr>
        <w:t>円</w:t>
      </w:r>
      <w:r w:rsidR="009518E6">
        <w:rPr>
          <w:rFonts w:ascii="ＭＳ 明朝" w:hAnsi="ＭＳ 明朝" w:hint="eastAsia"/>
          <w:spacing w:val="0"/>
          <w:w w:val="50"/>
        </w:rPr>
        <w:t xml:space="preserve">　</w:t>
      </w:r>
      <w:r w:rsidR="009518E6">
        <w:rPr>
          <w:rFonts w:ascii="ＭＳ 明朝" w:hAnsi="ＭＳ 明朝" w:hint="eastAsia"/>
          <w:spacing w:val="1"/>
        </w:rPr>
        <w:t>→Ｄ</w:t>
      </w:r>
    </w:p>
    <w:p w:rsidR="009518E6" w:rsidRDefault="009518E6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</w:t>
      </w:r>
      <w:r>
        <w:rPr>
          <w:rFonts w:ascii="ＭＳ 明朝" w:hAnsi="ＭＳ 明朝" w:hint="eastAsia"/>
        </w:rPr>
        <w:t>Ｂ　　　　　　　　　日</w:t>
      </w:r>
      <w:r>
        <w:rPr>
          <w:rFonts w:eastAsia="Times New Roman" w:cs="Times New Roman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 xml:space="preserve">　　　　　　（１円以下四捨五入）</w:t>
      </w:r>
    </w:p>
    <w:p w:rsidR="009518E6" w:rsidRDefault="009518E6" w:rsidP="00307FD5">
      <w:pPr>
        <w:pStyle w:val="a3"/>
        <w:spacing w:line="180" w:lineRule="exact"/>
        <w:rPr>
          <w:spacing w:val="0"/>
        </w:rPr>
      </w:pPr>
    </w:p>
    <w:p w:rsidR="009518E6" w:rsidRDefault="009518E6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□労働基準法第１２条１項但書</w:t>
      </w:r>
      <w:r w:rsidR="00760C5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同項１号の計算（日給制</w:t>
      </w:r>
      <w:r w:rsidR="00760C5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時給制の場合）</w:t>
      </w:r>
    </w:p>
    <w:p w:rsidR="009518E6" w:rsidRDefault="009518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Ｃ</w:t>
      </w:r>
      <w:r w:rsidR="00307F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金</w:t>
      </w:r>
      <w:r w:rsidR="00307F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円</w:t>
      </w:r>
      <w:r>
        <w:rPr>
          <w:rFonts w:eastAsia="Times New Roman" w:cs="Times New Roman"/>
          <w:spacing w:val="2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６０</w:t>
      </w:r>
    </w:p>
    <w:p w:rsidR="009518E6" w:rsidRDefault="00125FC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110490</wp:posOffset>
                </wp:positionV>
                <wp:extent cx="16065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4CD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7pt" to="159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110490</wp:posOffset>
                </wp:positionV>
                <wp:extent cx="4889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8763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8.7pt" to="22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" o:allowincell="f" strokeweight=".5pt"/>
            </w:pict>
          </mc:Fallback>
        </mc:AlternateContent>
      </w:r>
      <w:r w:rsidR="009518E6">
        <w:rPr>
          <w:rFonts w:cs="Times New Roman"/>
          <w:spacing w:val="2"/>
        </w:rPr>
        <w:t xml:space="preserve"> </w:t>
      </w:r>
      <w:r w:rsidR="009518E6">
        <w:rPr>
          <w:rFonts w:cs="Times New Roman"/>
          <w:spacing w:val="6"/>
        </w:rPr>
        <w:t xml:space="preserve">    </w:t>
      </w:r>
      <w:r w:rsidR="009518E6">
        <w:rPr>
          <w:rFonts w:cs="Times New Roman"/>
          <w:spacing w:val="2"/>
        </w:rPr>
        <w:t xml:space="preserve">                       </w:t>
      </w:r>
      <w:r w:rsidR="009518E6">
        <w:rPr>
          <w:rFonts w:ascii="ＭＳ 明朝" w:hAnsi="ＭＳ 明朝" w:hint="eastAsia"/>
          <w:spacing w:val="3"/>
        </w:rPr>
        <w:t xml:space="preserve">　</w:t>
      </w:r>
      <w:r w:rsidR="00675048">
        <w:rPr>
          <w:rFonts w:ascii="ＭＳ 明朝" w:hAnsi="ＭＳ 明朝" w:hint="eastAsia"/>
          <w:spacing w:val="3"/>
        </w:rPr>
        <w:t>×</w:t>
      </w:r>
      <w:r w:rsidR="009518E6">
        <w:rPr>
          <w:rFonts w:cs="Times New Roman"/>
          <w:spacing w:val="-2"/>
        </w:rPr>
        <w:t xml:space="preserve">  </w:t>
      </w:r>
      <w:r w:rsidR="009518E6">
        <w:rPr>
          <w:rFonts w:cs="Times New Roman"/>
          <w:spacing w:val="2"/>
        </w:rPr>
        <w:t xml:space="preserve">       </w:t>
      </w:r>
      <w:r w:rsidR="00B739A0">
        <w:rPr>
          <w:rFonts w:cs="Times New Roman" w:hint="eastAsia"/>
          <w:spacing w:val="2"/>
        </w:rPr>
        <w:t xml:space="preserve">　</w:t>
      </w:r>
      <w:r w:rsidR="00675048">
        <w:rPr>
          <w:rFonts w:cs="Times New Roman" w:hint="eastAsia"/>
          <w:spacing w:val="2"/>
        </w:rPr>
        <w:t>×</w:t>
      </w:r>
      <w:r w:rsidR="009518E6">
        <w:rPr>
          <w:rFonts w:ascii="ＭＳ 明朝" w:hAnsi="ＭＳ 明朝" w:hint="eastAsia"/>
          <w:spacing w:val="2"/>
        </w:rPr>
        <w:t xml:space="preserve">（３０－Ａ　　日間）＝　</w:t>
      </w:r>
      <w:r w:rsidR="009518E6">
        <w:rPr>
          <w:rFonts w:eastAsia="Times New Roman" w:cs="Times New Roman"/>
          <w:spacing w:val="1"/>
        </w:rPr>
        <w:t xml:space="preserve">            </w:t>
      </w:r>
      <w:r w:rsidR="009518E6">
        <w:rPr>
          <w:rFonts w:ascii="ＭＳ 明朝" w:hAnsi="ＭＳ 明朝" w:hint="eastAsia"/>
          <w:spacing w:val="2"/>
        </w:rPr>
        <w:t>円</w:t>
      </w:r>
      <w:r w:rsidR="009518E6">
        <w:rPr>
          <w:rFonts w:ascii="ＭＳ 明朝" w:hAnsi="ＭＳ 明朝" w:hint="eastAsia"/>
          <w:spacing w:val="0"/>
          <w:w w:val="50"/>
        </w:rPr>
        <w:t xml:space="preserve">　</w:t>
      </w:r>
      <w:r w:rsidR="009518E6">
        <w:rPr>
          <w:rFonts w:ascii="ＭＳ 明朝" w:hAnsi="ＭＳ 明朝" w:hint="eastAsia"/>
          <w:spacing w:val="2"/>
        </w:rPr>
        <w:t>→Ｅ</w:t>
      </w:r>
    </w:p>
    <w:p w:rsidR="009518E6" w:rsidRDefault="00B739A0">
      <w:pPr>
        <w:pStyle w:val="a3"/>
        <w:rPr>
          <w:spacing w:val="0"/>
        </w:rPr>
      </w:pPr>
      <w:r>
        <w:rPr>
          <w:rFonts w:cs="Times New Roman" w:hint="eastAsia"/>
          <w:spacing w:val="2"/>
        </w:rPr>
        <w:t xml:space="preserve">　</w:t>
      </w:r>
      <w:r w:rsidR="009518E6">
        <w:rPr>
          <w:rFonts w:eastAsia="Times New Roman" w:cs="Times New Roman"/>
          <w:spacing w:val="2"/>
        </w:rPr>
        <w:t xml:space="preserve">  </w:t>
      </w:r>
      <w:r w:rsidR="009518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Ｂ　</w:t>
      </w:r>
      <w:r w:rsidR="009518E6">
        <w:rPr>
          <w:rFonts w:ascii="ＭＳ 明朝" w:hAnsi="ＭＳ 明朝" w:hint="eastAsia"/>
        </w:rPr>
        <w:t>期間内の実働日（　日）</w:t>
      </w:r>
      <w:r w:rsidR="009518E6">
        <w:rPr>
          <w:rFonts w:eastAsia="Times New Roman" w:cs="Times New Roman"/>
          <w:spacing w:val="2"/>
        </w:rPr>
        <w:t xml:space="preserve"> </w:t>
      </w:r>
      <w:r w:rsidR="00307FD5">
        <w:rPr>
          <w:rFonts w:asciiTheme="minorEastAsia" w:eastAsiaTheme="minorEastAsia" w:hAnsiTheme="minorEastAsia" w:cs="Times New Roman" w:hint="eastAsia"/>
          <w:spacing w:val="2"/>
        </w:rPr>
        <w:t xml:space="preserve">　</w:t>
      </w:r>
      <w:r w:rsidR="009518E6">
        <w:rPr>
          <w:rFonts w:ascii="ＭＳ 明朝" w:hAnsi="ＭＳ 明朝" w:hint="eastAsia"/>
        </w:rPr>
        <w:t>１００</w:t>
      </w:r>
      <w:r w:rsidR="009518E6">
        <w:rPr>
          <w:rFonts w:eastAsia="Times New Roman" w:cs="Times New Roman"/>
          <w:spacing w:val="2"/>
        </w:rPr>
        <w:t xml:space="preserve">                      </w:t>
      </w:r>
      <w:r w:rsidR="009518E6">
        <w:rPr>
          <w:rFonts w:ascii="ＭＳ 明朝" w:hAnsi="ＭＳ 明朝" w:hint="eastAsia"/>
        </w:rPr>
        <w:t xml:space="preserve">　　　　　　　</w:t>
      </w:r>
    </w:p>
    <w:p w:rsidR="009518E6" w:rsidRDefault="009518E6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>（＊Ｄの金額よりＥの金額の大きいときは</w:t>
      </w:r>
      <w:r w:rsidR="00760C5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解雇予告手当金はＥの金額となる）</w:t>
      </w:r>
    </w:p>
    <w:p w:rsidR="009518E6" w:rsidRDefault="009518E6" w:rsidP="00E14F28">
      <w:pPr>
        <w:pStyle w:val="a3"/>
        <w:spacing w:line="100" w:lineRule="exact"/>
        <w:rPr>
          <w:spacing w:val="0"/>
        </w:rPr>
      </w:pPr>
    </w:p>
    <w:tbl>
      <w:tblPr>
        <w:tblW w:w="950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70"/>
        <w:gridCol w:w="2750"/>
        <w:gridCol w:w="2988"/>
        <w:gridCol w:w="2952"/>
        <w:gridCol w:w="46"/>
      </w:tblGrid>
      <w:tr w:rsidR="009518E6" w:rsidTr="003C1768">
        <w:trPr>
          <w:cantSplit/>
          <w:trHeight w:hRule="exact" w:val="104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9518E6" w:rsidTr="003C1768">
        <w:trPr>
          <w:cantSplit/>
          <w:trHeight w:hRule="exact" w:val="124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8E6" w:rsidRPr="00F8084B" w:rsidRDefault="009518E6" w:rsidP="00F8084B">
            <w:pPr>
              <w:pStyle w:val="a3"/>
              <w:spacing w:before="189" w:line="200" w:lineRule="exact"/>
              <w:jc w:val="center"/>
              <w:rPr>
                <w:spacing w:val="0"/>
                <w:sz w:val="24"/>
                <w:szCs w:val="24"/>
              </w:rPr>
            </w:pPr>
            <w:r w:rsidRPr="00F8084B">
              <w:rPr>
                <w:rFonts w:ascii="ＭＳ 明朝" w:hAnsi="ＭＳ 明朝" w:hint="eastAsia"/>
                <w:spacing w:val="0"/>
                <w:sz w:val="24"/>
                <w:szCs w:val="24"/>
              </w:rPr>
              <w:t>解雇予告手当金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18E6" w:rsidRPr="00F8084B" w:rsidRDefault="009518E6" w:rsidP="00F8084B">
            <w:pPr>
              <w:pStyle w:val="a3"/>
              <w:spacing w:before="189" w:line="200" w:lineRule="exact"/>
              <w:jc w:val="center"/>
              <w:rPr>
                <w:spacing w:val="0"/>
                <w:sz w:val="24"/>
                <w:szCs w:val="24"/>
              </w:rPr>
            </w:pPr>
            <w:r w:rsidRPr="00F8084B">
              <w:rPr>
                <w:rFonts w:ascii="ＭＳ 明朝" w:hAnsi="ＭＳ 明朝" w:hint="eastAsia"/>
                <w:spacing w:val="0"/>
                <w:sz w:val="24"/>
                <w:szCs w:val="24"/>
              </w:rPr>
              <w:t>支払済みの額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18E6" w:rsidRPr="00F8084B" w:rsidRDefault="009518E6" w:rsidP="00F8084B">
            <w:pPr>
              <w:pStyle w:val="a3"/>
              <w:spacing w:before="189" w:line="200" w:lineRule="exact"/>
              <w:jc w:val="center"/>
              <w:rPr>
                <w:spacing w:val="0"/>
                <w:sz w:val="24"/>
                <w:szCs w:val="24"/>
              </w:rPr>
            </w:pPr>
            <w:r w:rsidRPr="00F8084B">
              <w:rPr>
                <w:rFonts w:ascii="ＭＳ 明朝" w:hAnsi="ＭＳ 明朝" w:hint="eastAsia"/>
                <w:sz w:val="24"/>
                <w:szCs w:val="24"/>
              </w:rPr>
              <w:t>残　　　　額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9518E6" w:rsidTr="003C1768">
        <w:trPr>
          <w:cantSplit/>
          <w:trHeight w:hRule="exact" w:val="409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E6" w:rsidRDefault="009518E6">
            <w:pPr>
              <w:pStyle w:val="a3"/>
              <w:rPr>
                <w:spacing w:val="0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8E6" w:rsidRDefault="009518E6">
            <w:pPr>
              <w:pStyle w:val="a3"/>
              <w:rPr>
                <w:spacing w:val="0"/>
              </w:rPr>
            </w:pPr>
          </w:p>
        </w:tc>
        <w:tc>
          <w:tcPr>
            <w:tcW w:w="2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8E6" w:rsidRDefault="009518E6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rPr>
                <w:spacing w:val="0"/>
              </w:rPr>
            </w:pPr>
          </w:p>
        </w:tc>
      </w:tr>
      <w:tr w:rsidR="009518E6" w:rsidTr="003C1768">
        <w:trPr>
          <w:cantSplit/>
          <w:trHeight w:hRule="exact" w:val="1148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E6" w:rsidRDefault="009518E6" w:rsidP="00CA6C5D">
            <w:pPr>
              <w:pStyle w:val="a3"/>
              <w:spacing w:before="189" w:line="200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 w:rsidR="00CB6292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  <w:r w:rsidR="00307FD5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084B" w:rsidRDefault="009518E6" w:rsidP="00CA6C5D">
            <w:pPr>
              <w:pStyle w:val="a3"/>
              <w:spacing w:before="189" w:line="200" w:lineRule="exact"/>
              <w:jc w:val="right"/>
              <w:rPr>
                <w:rFonts w:ascii="ＭＳ 明朝" w:hAnsi="ＭＳ 明朝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 w:rsidR="00CB6292">
              <w:rPr>
                <w:rFonts w:cs="Times New Roman" w:hint="eastAsia"/>
                <w:spacing w:val="2"/>
              </w:rPr>
              <w:t xml:space="preserve">　　</w:t>
            </w:r>
            <w:r>
              <w:rPr>
                <w:rFonts w:eastAsia="Times New Roman" w:cs="Times New Roman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円</w:t>
            </w:r>
          </w:p>
          <w:p w:rsidR="009518E6" w:rsidRDefault="00307FD5" w:rsidP="00F60762">
            <w:pPr>
              <w:pStyle w:val="a3"/>
              <w:spacing w:line="10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9518E6" w:rsidRDefault="009518E6" w:rsidP="00794F8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（最後に支払った日</w:t>
            </w:r>
          </w:p>
          <w:p w:rsidR="009518E6" w:rsidRDefault="009518E6" w:rsidP="00794F8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・　　・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8E6" w:rsidRDefault="009518E6" w:rsidP="00CA6C5D">
            <w:pPr>
              <w:pStyle w:val="a3"/>
              <w:spacing w:before="189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 w:rsidR="00CB6292">
              <w:rPr>
                <w:rFonts w:cs="Times New Roman" w:hint="eastAsia"/>
                <w:spacing w:val="2"/>
              </w:rPr>
              <w:t xml:space="preserve">　　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8E6" w:rsidRDefault="009518E6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9518E6" w:rsidRDefault="009518E6" w:rsidP="00307FD5">
      <w:pPr>
        <w:pStyle w:val="a3"/>
        <w:rPr>
          <w:spacing w:val="0"/>
        </w:rPr>
      </w:pPr>
    </w:p>
    <w:sectPr w:rsidR="009518E6" w:rsidSect="00150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588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1A" w:rsidRDefault="0023641A">
      <w:r>
        <w:separator/>
      </w:r>
    </w:p>
  </w:endnote>
  <w:endnote w:type="continuationSeparator" w:id="0">
    <w:p w:rsidR="0023641A" w:rsidRDefault="002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1" w:rsidRDefault="00085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1" w:rsidRDefault="000855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1" w:rsidRDefault="00085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1A" w:rsidRDefault="0023641A">
      <w:r>
        <w:separator/>
      </w:r>
    </w:p>
  </w:footnote>
  <w:footnote w:type="continuationSeparator" w:id="0">
    <w:p w:rsidR="0023641A" w:rsidRDefault="0023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1" w:rsidRDefault="000855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B9" w:rsidRPr="006931B2" w:rsidRDefault="00470DB9" w:rsidP="00E63BB6">
    <w:pPr>
      <w:pStyle w:val="a4"/>
      <w:jc w:val="right"/>
      <w:rPr>
        <w:sz w:val="24"/>
      </w:rPr>
    </w:pPr>
    <w:r w:rsidRPr="006931B2">
      <w:rPr>
        <w:rFonts w:hint="eastAsia"/>
        <w:sz w:val="24"/>
      </w:rPr>
      <w:t>解雇予告手当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1" w:rsidRDefault="00085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E6"/>
    <w:rsid w:val="000573EF"/>
    <w:rsid w:val="00085511"/>
    <w:rsid w:val="000875EE"/>
    <w:rsid w:val="000B00A6"/>
    <w:rsid w:val="00125FCE"/>
    <w:rsid w:val="00150DDE"/>
    <w:rsid w:val="001952B5"/>
    <w:rsid w:val="001C1A69"/>
    <w:rsid w:val="001E49FD"/>
    <w:rsid w:val="0023641A"/>
    <w:rsid w:val="00252B3E"/>
    <w:rsid w:val="00295A14"/>
    <w:rsid w:val="002E394E"/>
    <w:rsid w:val="00307FD5"/>
    <w:rsid w:val="00377E3B"/>
    <w:rsid w:val="003C1768"/>
    <w:rsid w:val="00470DB9"/>
    <w:rsid w:val="00482329"/>
    <w:rsid w:val="004E6964"/>
    <w:rsid w:val="00525ED0"/>
    <w:rsid w:val="0055395D"/>
    <w:rsid w:val="005C45BF"/>
    <w:rsid w:val="005C4B1D"/>
    <w:rsid w:val="005F38AE"/>
    <w:rsid w:val="00617555"/>
    <w:rsid w:val="00675048"/>
    <w:rsid w:val="006931B2"/>
    <w:rsid w:val="00740998"/>
    <w:rsid w:val="00760C5F"/>
    <w:rsid w:val="00794F8C"/>
    <w:rsid w:val="00873E1C"/>
    <w:rsid w:val="008B61AD"/>
    <w:rsid w:val="009049CF"/>
    <w:rsid w:val="00922DB3"/>
    <w:rsid w:val="009518E6"/>
    <w:rsid w:val="009C5F64"/>
    <w:rsid w:val="00A03696"/>
    <w:rsid w:val="00A77C71"/>
    <w:rsid w:val="00A806C4"/>
    <w:rsid w:val="00A838D0"/>
    <w:rsid w:val="00AE29FB"/>
    <w:rsid w:val="00B007E0"/>
    <w:rsid w:val="00B2149D"/>
    <w:rsid w:val="00B526AE"/>
    <w:rsid w:val="00B739A0"/>
    <w:rsid w:val="00BB209F"/>
    <w:rsid w:val="00C36E9D"/>
    <w:rsid w:val="00CA6C5D"/>
    <w:rsid w:val="00CB6292"/>
    <w:rsid w:val="00D11527"/>
    <w:rsid w:val="00D244B7"/>
    <w:rsid w:val="00D63AB2"/>
    <w:rsid w:val="00D8241E"/>
    <w:rsid w:val="00E14F28"/>
    <w:rsid w:val="00E332CD"/>
    <w:rsid w:val="00E52469"/>
    <w:rsid w:val="00E63BB6"/>
    <w:rsid w:val="00E76993"/>
    <w:rsid w:val="00F60762"/>
    <w:rsid w:val="00F8084B"/>
    <w:rsid w:val="00FA3DD6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rsid w:val="00470D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0DB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52B3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2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2021-11-17T05:36:00Z</dcterms:created>
  <dcterms:modified xsi:type="dcterms:W3CDTF">2023-02-22T07:05:00Z</dcterms:modified>
</cp:coreProperties>
</file>