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98" w:rsidRPr="00F17A98" w:rsidRDefault="00F17A98" w:rsidP="00F17A98">
      <w:pPr>
        <w:wordWrap w:val="0"/>
        <w:autoSpaceDE w:val="0"/>
        <w:autoSpaceDN w:val="0"/>
        <w:adjustRightInd w:val="0"/>
        <w:spacing w:line="308" w:lineRule="exact"/>
        <w:jc w:val="center"/>
        <w:rPr>
          <w:rFonts w:cs="ＭＳ 明朝"/>
          <w:kern w:val="0"/>
          <w:szCs w:val="21"/>
        </w:rPr>
      </w:pPr>
      <w:bookmarkStart w:id="0" w:name="_GoBack"/>
      <w:bookmarkEnd w:id="0"/>
      <w:r w:rsidRPr="00F17A98">
        <w:rPr>
          <w:rFonts w:ascii="ＭＳ 明朝" w:hAnsi="ＭＳ 明朝" w:cs="ＭＳ 明朝" w:hint="eastAsia"/>
          <w:spacing w:val="-5"/>
          <w:w w:val="200"/>
          <w:kern w:val="0"/>
          <w:sz w:val="28"/>
          <w:szCs w:val="28"/>
        </w:rPr>
        <w:t>請求の趣旨及び原因</w:t>
      </w:r>
    </w:p>
    <w:p w:rsidR="00F17A98" w:rsidRPr="00F17A98" w:rsidRDefault="00F17A98" w:rsidP="00B46B21">
      <w:pPr>
        <w:wordWrap w:val="0"/>
        <w:autoSpaceDE w:val="0"/>
        <w:autoSpaceDN w:val="0"/>
        <w:adjustRightInd w:val="0"/>
        <w:spacing w:line="300" w:lineRule="exact"/>
        <w:jc w:val="center"/>
        <w:rPr>
          <w:rFonts w:cs="ＭＳ 明朝"/>
          <w:kern w:val="0"/>
          <w:szCs w:val="21"/>
        </w:rPr>
      </w:pPr>
    </w:p>
    <w:p w:rsidR="00F17A98" w:rsidRPr="00F17A98" w:rsidRDefault="00F17A98" w:rsidP="00F17A98">
      <w:pPr>
        <w:wordWrap w:val="0"/>
        <w:autoSpaceDE w:val="0"/>
        <w:autoSpaceDN w:val="0"/>
        <w:adjustRightInd w:val="0"/>
        <w:spacing w:line="262" w:lineRule="exact"/>
        <w:rPr>
          <w:rFonts w:cs="ＭＳ 明朝"/>
          <w:kern w:val="0"/>
          <w:szCs w:val="21"/>
        </w:rPr>
      </w:pPr>
      <w:r w:rsidRPr="00F17A98">
        <w:rPr>
          <w:rFonts w:ascii="ＭＳ 明朝" w:hAnsi="ＭＳ 明朝" w:cs="ＭＳ 明朝" w:hint="eastAsia"/>
          <w:spacing w:val="-4"/>
          <w:w w:val="200"/>
          <w:kern w:val="0"/>
          <w:sz w:val="24"/>
        </w:rPr>
        <w:t>請求の趣旨</w:t>
      </w:r>
    </w:p>
    <w:p w:rsidR="00FC7961" w:rsidRPr="00F17A98" w:rsidRDefault="00FC7961" w:rsidP="00FC7961">
      <w:pPr>
        <w:pStyle w:val="a3"/>
        <w:spacing w:line="100" w:lineRule="exact"/>
        <w:rPr>
          <w:spacing w:val="0"/>
        </w:rPr>
      </w:pPr>
    </w:p>
    <w:p w:rsidR="000F6C91" w:rsidRDefault="009C07E2" w:rsidP="000F6C91">
      <w:pPr>
        <w:pStyle w:val="a3"/>
        <w:rPr>
          <w:rFonts w:ascii="ＭＳ 明朝" w:hAnsi="ＭＳ 明朝"/>
          <w:spacing w:val="11"/>
          <w:sz w:val="24"/>
          <w:szCs w:val="24"/>
        </w:rPr>
      </w:pPr>
      <w:r>
        <w:rPr>
          <w:rFonts w:ascii="ＭＳ 明朝" w:hAnsi="ＭＳ 明朝" w:hint="eastAsia"/>
          <w:spacing w:val="11"/>
          <w:sz w:val="24"/>
          <w:szCs w:val="24"/>
        </w:rPr>
        <w:t>１　金　　　　　　　　　円（下記請求の原因</w:t>
      </w:r>
      <w:r w:rsidR="000D5657">
        <w:rPr>
          <w:rFonts w:ascii="ＭＳ 明朝" w:hAnsi="ＭＳ 明朝" w:hint="eastAsia"/>
          <w:spacing w:val="11"/>
          <w:sz w:val="24"/>
          <w:szCs w:val="24"/>
        </w:rPr>
        <w:t>４</w:t>
      </w:r>
      <w:r>
        <w:rPr>
          <w:rFonts w:ascii="ＭＳ 明朝" w:hAnsi="ＭＳ 明朝" w:hint="eastAsia"/>
          <w:spacing w:val="11"/>
          <w:sz w:val="24"/>
          <w:szCs w:val="24"/>
        </w:rPr>
        <w:t>の残額）</w:t>
      </w:r>
    </w:p>
    <w:p w:rsidR="000F6C91" w:rsidRPr="000F6C91" w:rsidRDefault="000F6C91" w:rsidP="000F6C91">
      <w:pPr>
        <w:pStyle w:val="a3"/>
        <w:spacing w:line="100" w:lineRule="exact"/>
        <w:rPr>
          <w:spacing w:val="0"/>
        </w:rPr>
      </w:pPr>
    </w:p>
    <w:p w:rsidR="00DB629D" w:rsidRPr="00F60EB7" w:rsidRDefault="00E87820" w:rsidP="00DB629D">
      <w:pPr>
        <w:wordWrap w:val="0"/>
        <w:autoSpaceDE w:val="0"/>
        <w:autoSpaceDN w:val="0"/>
        <w:adjustRightInd w:val="0"/>
        <w:spacing w:line="288" w:lineRule="exact"/>
        <w:ind w:leftChars="300" w:left="630"/>
        <w:rPr>
          <w:rFonts w:ascii="ＭＳ 明朝" w:hAnsi="ＭＳ 明朝" w:cs="ＭＳ 明朝"/>
          <w:spacing w:val="11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85E83" wp14:editId="3EEE7885">
                <wp:simplePos x="0" y="0"/>
                <wp:positionH relativeFrom="column">
                  <wp:posOffset>247650</wp:posOffset>
                </wp:positionH>
                <wp:positionV relativeFrom="paragraph">
                  <wp:posOffset>12700</wp:posOffset>
                </wp:positionV>
                <wp:extent cx="104775" cy="447675"/>
                <wp:effectExtent l="0" t="0" r="28575" b="28575"/>
                <wp:wrapNone/>
                <wp:docPr id="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257E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19.5pt;margin-top:1pt;width:8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" adj="421" strokecolor="windowText" strokeweight=".5pt">
                <v:stroke joinstyle="miter"/>
              </v:shape>
            </w:pict>
          </mc:Fallback>
        </mc:AlternateContent>
      </w:r>
      <w:r w:rsidR="00DB62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E738E" wp14:editId="5F43F097">
                <wp:simplePos x="0" y="0"/>
                <wp:positionH relativeFrom="column">
                  <wp:posOffset>4015740</wp:posOffset>
                </wp:positionH>
                <wp:positionV relativeFrom="paragraph">
                  <wp:posOffset>15875</wp:posOffset>
                </wp:positionV>
                <wp:extent cx="104775" cy="447675"/>
                <wp:effectExtent l="0" t="0" r="28575" b="28575"/>
                <wp:wrapNone/>
                <wp:docPr id="1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D8D4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16.2pt;margin-top:1.25pt;width: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" adj="421" strokecolor="windowText" strokeweight=".5pt">
                <v:stroke joinstyle="miter"/>
              </v:shape>
            </w:pict>
          </mc:Fallback>
        </mc:AlternateContent>
      </w:r>
      <w:r w:rsidR="00DB629D">
        <w:rPr>
          <w:rFonts w:ascii="ＭＳ 明朝" w:hAnsi="ＭＳ 明朝" w:cs="ＭＳ 明朝" w:hint="eastAsia"/>
          <w:spacing w:val="-1"/>
          <w:kern w:val="0"/>
          <w:sz w:val="24"/>
        </w:rPr>
        <w:t>□及び上記金額に対する　　　　　　　　　　　　　　□令和 　年 　月 　日</w:t>
      </w:r>
    </w:p>
    <w:p w:rsidR="00DB629D" w:rsidRPr="00F60EB7" w:rsidRDefault="00DB629D" w:rsidP="00DB629D">
      <w:pPr>
        <w:autoSpaceDE w:val="0"/>
        <w:autoSpaceDN w:val="0"/>
        <w:adjustRightInd w:val="0"/>
        <w:spacing w:line="1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</w:p>
    <w:p w:rsidR="00DB629D" w:rsidRDefault="00DB629D" w:rsidP="00DB629D">
      <w:pPr>
        <w:autoSpaceDE w:val="0"/>
        <w:autoSpaceDN w:val="0"/>
        <w:adjustRightInd w:val="0"/>
        <w:spacing w:line="3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>□及び上記金額の内金　　　　　　　　 円に対する　 □</w:t>
      </w:r>
      <w:r w:rsidR="008C2509">
        <w:rPr>
          <w:rFonts w:ascii="ＭＳ 明朝" w:hAnsi="ＭＳ 明朝" w:cs="ＭＳ 明朝" w:hint="eastAsia"/>
          <w:spacing w:val="-1"/>
          <w:kern w:val="0"/>
          <w:sz w:val="24"/>
        </w:rPr>
        <w:t>支払督促</w:t>
      </w:r>
      <w:r>
        <w:rPr>
          <w:rFonts w:ascii="ＭＳ 明朝" w:hAnsi="ＭＳ 明朝" w:cs="ＭＳ 明朝" w:hint="eastAsia"/>
          <w:spacing w:val="-1"/>
          <w:kern w:val="0"/>
          <w:sz w:val="24"/>
        </w:rPr>
        <w:t>送達の日の翌日</w:t>
      </w:r>
    </w:p>
    <w:p w:rsidR="00DB629D" w:rsidRDefault="00DB629D" w:rsidP="00DB629D">
      <w:pPr>
        <w:autoSpaceDE w:val="0"/>
        <w:autoSpaceDN w:val="0"/>
        <w:adjustRightInd w:val="0"/>
        <w:spacing w:line="10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</w:p>
    <w:p w:rsidR="00DB629D" w:rsidRDefault="00DB629D" w:rsidP="00DB629D">
      <w:pPr>
        <w:autoSpaceDE w:val="0"/>
        <w:autoSpaceDN w:val="0"/>
        <w:adjustRightInd w:val="0"/>
        <w:spacing w:line="320" w:lineRule="exact"/>
        <w:ind w:leftChars="300" w:left="630"/>
        <w:rPr>
          <w:rFonts w:ascii="ＭＳ 明朝" w:hAnsi="ＭＳ 明朝" w:cs="ＭＳ 明朝"/>
          <w:spacing w:val="-1"/>
          <w:kern w:val="0"/>
          <w:sz w:val="24"/>
        </w:rPr>
      </w:pPr>
      <w:r w:rsidRPr="00A25DC9">
        <w:rPr>
          <w:rFonts w:ascii="ＭＳ 明朝" w:hAnsi="ＭＳ 明朝" w:cs="ＭＳ 明朝" w:hint="eastAsia"/>
          <w:spacing w:val="-1"/>
          <w:kern w:val="0"/>
          <w:sz w:val="24"/>
        </w:rPr>
        <w:t>から完済まで　年　　　パーセントの割合による遅延損害金</w:t>
      </w:r>
    </w:p>
    <w:p w:rsidR="00DB629D" w:rsidRPr="00A25DC9" w:rsidRDefault="00DB629D" w:rsidP="00DB629D">
      <w:pPr>
        <w:autoSpaceDE w:val="0"/>
        <w:autoSpaceDN w:val="0"/>
        <w:adjustRightInd w:val="0"/>
        <w:spacing w:line="100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BA490A" w:rsidRDefault="0024649D" w:rsidP="00DB629D">
      <w:pPr>
        <w:autoSpaceDE w:val="0"/>
        <w:autoSpaceDN w:val="0"/>
        <w:adjustRightInd w:val="0"/>
        <w:spacing w:line="320" w:lineRule="exact"/>
        <w:ind w:leftChars="100" w:left="210"/>
        <w:rPr>
          <w:rFonts w:ascii="ＭＳ 明朝" w:hAnsi="ＭＳ 明朝" w:cs="ＭＳ 明朝"/>
          <w:spacing w:val="-1"/>
          <w:kern w:val="0"/>
          <w:sz w:val="24"/>
        </w:rPr>
      </w:pPr>
      <w:r>
        <w:rPr>
          <w:rFonts w:ascii="ＭＳ 明朝" w:hAnsi="ＭＳ 明朝" w:cs="ＭＳ 明朝" w:hint="eastAsia"/>
          <w:spacing w:val="-1"/>
          <w:kern w:val="0"/>
          <w:sz w:val="24"/>
        </w:rPr>
        <w:t>□</w:t>
      </w:r>
      <w:r w:rsidR="00BA490A" w:rsidRPr="00BA490A">
        <w:rPr>
          <w:rFonts w:ascii="ＭＳ 明朝" w:hAnsi="ＭＳ 明朝" w:cs="ＭＳ 明朝" w:hint="eastAsia"/>
          <w:spacing w:val="-1"/>
          <w:kern w:val="0"/>
          <w:sz w:val="24"/>
        </w:rPr>
        <w:t>（ただし</w:t>
      </w:r>
      <w:r w:rsidR="00BD6C40">
        <w:rPr>
          <w:rFonts w:ascii="ＭＳ 明朝" w:hAnsi="ＭＳ 明朝" w:cs="ＭＳ 明朝" w:hint="eastAsia"/>
          <w:spacing w:val="-1"/>
          <w:kern w:val="0"/>
          <w:sz w:val="24"/>
        </w:rPr>
        <w:t>、</w:t>
      </w:r>
      <w:r w:rsidR="00BA490A" w:rsidRPr="00BA490A">
        <w:rPr>
          <w:rFonts w:ascii="ＭＳ 明朝" w:hAnsi="ＭＳ 明朝" w:cs="ＭＳ 明朝" w:hint="eastAsia"/>
          <w:spacing w:val="-1"/>
          <w:kern w:val="0"/>
          <w:sz w:val="24"/>
        </w:rPr>
        <w:t>債務者　　　　　　　に対しては</w:t>
      </w:r>
      <w:r w:rsidR="00BD6C40">
        <w:rPr>
          <w:rFonts w:ascii="ＭＳ 明朝" w:hAnsi="ＭＳ 明朝" w:cs="ＭＳ 明朝" w:hint="eastAsia"/>
          <w:spacing w:val="-1"/>
          <w:kern w:val="0"/>
          <w:sz w:val="24"/>
        </w:rPr>
        <w:t>、</w:t>
      </w:r>
      <w:r w:rsidR="00BA490A" w:rsidRPr="00BA490A">
        <w:rPr>
          <w:rFonts w:ascii="ＭＳ 明朝" w:hAnsi="ＭＳ 明朝" w:cs="ＭＳ 明朝" w:hint="eastAsia"/>
          <w:spacing w:val="-1"/>
          <w:kern w:val="0"/>
          <w:sz w:val="24"/>
        </w:rPr>
        <w:t>金　　　　　　　円の限度）</w:t>
      </w:r>
    </w:p>
    <w:p w:rsidR="000F6C91" w:rsidRPr="00BA490A" w:rsidRDefault="000F6C91" w:rsidP="000F6C91">
      <w:pPr>
        <w:autoSpaceDE w:val="0"/>
        <w:autoSpaceDN w:val="0"/>
        <w:adjustRightInd w:val="0"/>
        <w:spacing w:line="100" w:lineRule="exact"/>
        <w:rPr>
          <w:rFonts w:ascii="Times New Roman" w:hAnsi="Times New Roman" w:cs="ＭＳ 明朝"/>
          <w:kern w:val="0"/>
          <w:szCs w:val="21"/>
        </w:rPr>
      </w:pPr>
    </w:p>
    <w:p w:rsidR="009C07E2" w:rsidRDefault="000F6C91">
      <w:pPr>
        <w:pStyle w:val="a3"/>
        <w:rPr>
          <w:spacing w:val="0"/>
        </w:rPr>
      </w:pPr>
      <w:r>
        <w:rPr>
          <w:rFonts w:ascii="ＭＳ 明朝" w:hAnsi="ＭＳ 明朝" w:hint="eastAsia"/>
          <w:spacing w:val="11"/>
          <w:sz w:val="24"/>
          <w:szCs w:val="24"/>
        </w:rPr>
        <w:t>２</w:t>
      </w:r>
      <w:r w:rsidR="009C07E2">
        <w:rPr>
          <w:rFonts w:ascii="ＭＳ 明朝" w:hAnsi="ＭＳ 明朝" w:hint="eastAsia"/>
          <w:spacing w:val="11"/>
          <w:sz w:val="24"/>
          <w:szCs w:val="24"/>
        </w:rPr>
        <w:t xml:space="preserve">　金　　　　　　　　　円（申立手続費用）</w:t>
      </w:r>
    </w:p>
    <w:p w:rsidR="009C07E2" w:rsidRDefault="009C07E2" w:rsidP="00BA490A">
      <w:pPr>
        <w:pStyle w:val="a3"/>
        <w:spacing w:line="220" w:lineRule="exact"/>
        <w:rPr>
          <w:spacing w:val="0"/>
        </w:rPr>
      </w:pPr>
    </w:p>
    <w:p w:rsidR="00F17A98" w:rsidRPr="00F17A98" w:rsidRDefault="00F17A98" w:rsidP="00F17A98">
      <w:pPr>
        <w:wordWrap w:val="0"/>
        <w:autoSpaceDE w:val="0"/>
        <w:autoSpaceDN w:val="0"/>
        <w:adjustRightInd w:val="0"/>
        <w:spacing w:line="262" w:lineRule="exact"/>
        <w:rPr>
          <w:rFonts w:cs="ＭＳ 明朝"/>
          <w:kern w:val="0"/>
          <w:szCs w:val="21"/>
        </w:rPr>
      </w:pPr>
      <w:r w:rsidRPr="00F17A98">
        <w:rPr>
          <w:rFonts w:ascii="ＭＳ 明朝" w:hAnsi="ＭＳ 明朝" w:cs="ＭＳ 明朝" w:hint="eastAsia"/>
          <w:spacing w:val="-4"/>
          <w:w w:val="200"/>
          <w:kern w:val="0"/>
          <w:sz w:val="24"/>
        </w:rPr>
        <w:t>請求の原因</w:t>
      </w:r>
    </w:p>
    <w:p w:rsidR="009C07E2" w:rsidRDefault="009C07E2" w:rsidP="00DB629D">
      <w:pPr>
        <w:pStyle w:val="a3"/>
        <w:spacing w:line="180" w:lineRule="exact"/>
        <w:rPr>
          <w:spacing w:val="0"/>
        </w:rPr>
      </w:pPr>
    </w:p>
    <w:p w:rsidR="009C07E2" w:rsidRDefault="009C07E2">
      <w:pPr>
        <w:pStyle w:val="a3"/>
        <w:rPr>
          <w:spacing w:val="0"/>
        </w:rPr>
      </w:pPr>
      <w:r>
        <w:rPr>
          <w:rFonts w:ascii="ＭＳ 明朝" w:hAnsi="ＭＳ 明朝" w:hint="eastAsia"/>
          <w:spacing w:val="11"/>
          <w:sz w:val="24"/>
          <w:szCs w:val="24"/>
        </w:rPr>
        <w:t xml:space="preserve">１　契約日　　　　</w:t>
      </w:r>
      <w:r w:rsidR="00A82FDD">
        <w:rPr>
          <w:rFonts w:ascii="ＭＳ 明朝" w:hAnsi="ＭＳ 明朝" w:hint="eastAsia"/>
          <w:spacing w:val="11"/>
          <w:sz w:val="24"/>
          <w:szCs w:val="24"/>
        </w:rPr>
        <w:t>令和</w:t>
      </w:r>
      <w:r>
        <w:rPr>
          <w:rFonts w:ascii="ＭＳ 明朝" w:hAnsi="ＭＳ 明朝" w:hint="eastAsia"/>
          <w:spacing w:val="11"/>
          <w:sz w:val="24"/>
          <w:szCs w:val="24"/>
        </w:rPr>
        <w:t xml:space="preserve">　　年　　月　　日</w:t>
      </w:r>
    </w:p>
    <w:p w:rsidR="009C07E2" w:rsidRPr="00A06DCA" w:rsidRDefault="009C07E2" w:rsidP="00BA490A">
      <w:pPr>
        <w:pStyle w:val="a3"/>
        <w:spacing w:line="180" w:lineRule="exact"/>
        <w:rPr>
          <w:spacing w:val="0"/>
        </w:rPr>
      </w:pPr>
    </w:p>
    <w:p w:rsidR="009C07E2" w:rsidRPr="00A06DCA" w:rsidRDefault="009C07E2" w:rsidP="004078B6">
      <w:pPr>
        <w:pStyle w:val="a3"/>
        <w:ind w:left="2096" w:hangingChars="800" w:hanging="2096"/>
        <w:rPr>
          <w:spacing w:val="0"/>
        </w:rPr>
      </w:pPr>
      <w:r w:rsidRPr="00A06DCA">
        <w:rPr>
          <w:rFonts w:ascii="ＭＳ 明朝" w:hAnsi="ＭＳ 明朝" w:hint="eastAsia"/>
          <w:spacing w:val="11"/>
          <w:sz w:val="24"/>
          <w:szCs w:val="24"/>
        </w:rPr>
        <w:t>２　契約の内容　　債権者は</w:t>
      </w:r>
      <w:r w:rsidR="00BD6C40">
        <w:rPr>
          <w:rFonts w:ascii="ＭＳ 明朝" w:hAnsi="ＭＳ 明朝" w:hint="eastAsia"/>
          <w:spacing w:val="11"/>
          <w:sz w:val="24"/>
          <w:szCs w:val="24"/>
        </w:rPr>
        <w:t>、</w:t>
      </w:r>
      <w:r w:rsidR="004078B6" w:rsidRPr="00A06DCA">
        <w:rPr>
          <w:rFonts w:ascii="ＭＳ 明朝" w:hAnsi="ＭＳ 明朝" w:hint="eastAsia"/>
          <w:spacing w:val="11"/>
          <w:sz w:val="24"/>
          <w:szCs w:val="24"/>
        </w:rPr>
        <w:t>□</w:t>
      </w:r>
      <w:r w:rsidRPr="00A06DCA">
        <w:rPr>
          <w:rFonts w:ascii="ＭＳ 明朝" w:hAnsi="ＭＳ 明朝" w:hint="eastAsia"/>
          <w:spacing w:val="11"/>
          <w:sz w:val="24"/>
          <w:szCs w:val="24"/>
        </w:rPr>
        <w:t>債務者</w:t>
      </w:r>
      <w:r w:rsidR="004078B6" w:rsidRPr="00A06DCA">
        <w:rPr>
          <w:rFonts w:ascii="ＭＳ 明朝" w:hAnsi="ＭＳ 明朝" w:hint="eastAsia"/>
          <w:spacing w:val="11"/>
          <w:sz w:val="24"/>
          <w:szCs w:val="24"/>
        </w:rPr>
        <w:t xml:space="preserve">　　　　　□申立外　　　　　</w:t>
      </w:r>
      <w:r w:rsidRPr="00A06DCA">
        <w:rPr>
          <w:rFonts w:ascii="ＭＳ 明朝" w:hAnsi="ＭＳ 明朝" w:hint="eastAsia"/>
          <w:spacing w:val="11"/>
          <w:sz w:val="24"/>
          <w:szCs w:val="24"/>
        </w:rPr>
        <w:t>に対し</w:t>
      </w:r>
      <w:r w:rsidR="00BD6C40">
        <w:rPr>
          <w:rFonts w:ascii="ＭＳ 明朝" w:hAnsi="ＭＳ 明朝" w:hint="eastAsia"/>
          <w:spacing w:val="11"/>
          <w:sz w:val="24"/>
          <w:szCs w:val="24"/>
        </w:rPr>
        <w:t>、</w:t>
      </w:r>
      <w:r w:rsidRPr="00A06DCA">
        <w:rPr>
          <w:rFonts w:ascii="ＭＳ 明朝" w:hAnsi="ＭＳ 明朝" w:hint="eastAsia"/>
          <w:spacing w:val="11"/>
          <w:sz w:val="24"/>
          <w:szCs w:val="24"/>
        </w:rPr>
        <w:t>次のとおり継続的に品物を売り渡す。</w:t>
      </w:r>
    </w:p>
    <w:p w:rsidR="009C07E2" w:rsidRPr="00A06DCA" w:rsidRDefault="0047347A" w:rsidP="00BA490A">
      <w:pPr>
        <w:pStyle w:val="a3"/>
        <w:spacing w:line="180" w:lineRule="exact"/>
        <w:rPr>
          <w:spacing w:val="0"/>
        </w:rPr>
      </w:pPr>
      <w:r w:rsidRPr="00A06DCA">
        <w:rPr>
          <w:rFonts w:hint="eastAsia"/>
          <w:spacing w:val="0"/>
        </w:rPr>
        <w:t xml:space="preserve">　</w:t>
      </w:r>
    </w:p>
    <w:p w:rsidR="009C07E2" w:rsidRPr="00D073D6" w:rsidRDefault="009C07E2">
      <w:pPr>
        <w:pStyle w:val="a3"/>
        <w:rPr>
          <w:rFonts w:asciiTheme="minorEastAsia" w:eastAsiaTheme="minorEastAsia" w:hAnsiTheme="minorEastAsia"/>
          <w:spacing w:val="0"/>
        </w:rPr>
      </w:pPr>
      <w:r w:rsidRPr="00D073D6">
        <w:rPr>
          <w:rFonts w:asciiTheme="minorEastAsia" w:eastAsiaTheme="minorEastAsia" w:hAnsiTheme="minorEastAsia" w:hint="eastAsia"/>
          <w:spacing w:val="11"/>
          <w:sz w:val="24"/>
          <w:szCs w:val="24"/>
        </w:rPr>
        <w:t xml:space="preserve">　</w:t>
      </w:r>
      <w:r w:rsidR="000C2CDE" w:rsidRPr="00D073D6">
        <w:rPr>
          <w:rFonts w:asciiTheme="minorEastAsia" w:eastAsiaTheme="minorEastAsia" w:hAnsiTheme="minorEastAsia" w:hint="eastAsia"/>
          <w:spacing w:val="11"/>
          <w:sz w:val="24"/>
          <w:szCs w:val="24"/>
        </w:rPr>
        <w:t>(1)</w:t>
      </w:r>
      <w:r w:rsidRPr="00D073D6">
        <w:rPr>
          <w:rFonts w:asciiTheme="minorEastAsia" w:eastAsiaTheme="minorEastAsia" w:hAnsiTheme="minorEastAsia" w:hint="eastAsia"/>
          <w:spacing w:val="11"/>
          <w:sz w:val="24"/>
          <w:szCs w:val="24"/>
        </w:rPr>
        <w:t xml:space="preserve">　品物名</w:t>
      </w:r>
    </w:p>
    <w:p w:rsidR="009C07E2" w:rsidRPr="00D073D6" w:rsidRDefault="009C07E2">
      <w:pPr>
        <w:pStyle w:val="a3"/>
        <w:rPr>
          <w:rFonts w:asciiTheme="minorEastAsia" w:eastAsiaTheme="minorEastAsia" w:hAnsiTheme="minorEastAsia"/>
          <w:spacing w:val="0"/>
        </w:rPr>
      </w:pPr>
    </w:p>
    <w:p w:rsidR="006763E1" w:rsidRPr="00D073D6" w:rsidRDefault="000C2CDE" w:rsidP="006763E1">
      <w:pPr>
        <w:pStyle w:val="a3"/>
        <w:ind w:left="3930" w:hangingChars="1500" w:hanging="3930"/>
        <w:rPr>
          <w:rFonts w:asciiTheme="minorEastAsia" w:eastAsiaTheme="minorEastAsia" w:hAnsiTheme="minorEastAsia"/>
          <w:spacing w:val="11"/>
          <w:sz w:val="24"/>
          <w:szCs w:val="24"/>
        </w:rPr>
      </w:pPr>
      <w:r w:rsidRPr="00D073D6">
        <w:rPr>
          <w:rFonts w:asciiTheme="minorEastAsia" w:eastAsiaTheme="minorEastAsia" w:hAnsiTheme="minorEastAsia" w:hint="eastAsia"/>
          <w:spacing w:val="11"/>
          <w:sz w:val="24"/>
          <w:szCs w:val="24"/>
        </w:rPr>
        <w:t xml:space="preserve">　(2)</w:t>
      </w:r>
      <w:r w:rsidR="009C07E2" w:rsidRPr="00D073D6">
        <w:rPr>
          <w:rFonts w:asciiTheme="minorEastAsia" w:eastAsiaTheme="minorEastAsia" w:hAnsiTheme="minorEastAsia" w:hint="eastAsia"/>
          <w:spacing w:val="11"/>
          <w:sz w:val="24"/>
          <w:szCs w:val="24"/>
        </w:rPr>
        <w:t xml:space="preserve">　支払期日（方法</w:t>
      </w:r>
      <w:r w:rsidR="006763E1" w:rsidRPr="00D073D6">
        <w:rPr>
          <w:rFonts w:asciiTheme="minorEastAsia" w:eastAsiaTheme="minorEastAsia" w:hAnsiTheme="minorEastAsia" w:hint="eastAsia"/>
          <w:spacing w:val="11"/>
          <w:sz w:val="24"/>
          <w:szCs w:val="24"/>
        </w:rPr>
        <w:t>）□毎月　　日締め　　　月　　日払い</w:t>
      </w:r>
    </w:p>
    <w:p w:rsidR="009C15FF" w:rsidRPr="00D073D6" w:rsidRDefault="009C15FF">
      <w:pPr>
        <w:pStyle w:val="a3"/>
        <w:rPr>
          <w:rFonts w:asciiTheme="minorEastAsia" w:eastAsiaTheme="minorEastAsia" w:hAnsiTheme="minorEastAsia"/>
          <w:spacing w:val="11"/>
          <w:sz w:val="24"/>
          <w:szCs w:val="24"/>
        </w:rPr>
      </w:pPr>
      <w:r w:rsidRPr="00D073D6">
        <w:rPr>
          <w:rFonts w:asciiTheme="minorEastAsia" w:eastAsiaTheme="minorEastAsia" w:hAnsiTheme="minorEastAsia" w:hint="eastAsia"/>
          <w:spacing w:val="11"/>
          <w:sz w:val="24"/>
          <w:szCs w:val="24"/>
        </w:rPr>
        <w:t xml:space="preserve">　　　　　　　　　　　</w:t>
      </w:r>
      <w:r w:rsidR="00205A43" w:rsidRPr="00D073D6">
        <w:rPr>
          <w:rFonts w:asciiTheme="minorEastAsia" w:eastAsiaTheme="minorEastAsia" w:hAnsiTheme="minorEastAsia" w:hint="eastAsia"/>
          <w:spacing w:val="11"/>
          <w:sz w:val="24"/>
          <w:szCs w:val="24"/>
        </w:rPr>
        <w:t xml:space="preserve"> </w:t>
      </w:r>
      <w:r w:rsidRPr="00D073D6">
        <w:rPr>
          <w:rFonts w:asciiTheme="minorEastAsia" w:eastAsiaTheme="minorEastAsia" w:hAnsiTheme="minorEastAsia" w:hint="eastAsia"/>
          <w:spacing w:val="11"/>
          <w:sz w:val="24"/>
          <w:szCs w:val="24"/>
        </w:rPr>
        <w:t>□</w:t>
      </w:r>
    </w:p>
    <w:p w:rsidR="00AC739C" w:rsidRPr="00D073D6" w:rsidRDefault="00AC739C" w:rsidP="00BA490A">
      <w:pPr>
        <w:pStyle w:val="a3"/>
        <w:spacing w:line="180" w:lineRule="exact"/>
        <w:ind w:leftChars="100" w:left="472" w:hangingChars="100" w:hanging="262"/>
        <w:rPr>
          <w:rFonts w:asciiTheme="minorEastAsia" w:eastAsiaTheme="minorEastAsia" w:hAnsiTheme="minorEastAsia"/>
          <w:spacing w:val="11"/>
          <w:sz w:val="24"/>
          <w:szCs w:val="24"/>
        </w:rPr>
      </w:pPr>
    </w:p>
    <w:p w:rsidR="00D073D6" w:rsidRPr="00D073D6" w:rsidRDefault="00D073D6" w:rsidP="00D073D6">
      <w:pPr>
        <w:pStyle w:val="a3"/>
        <w:ind w:left="3930" w:hangingChars="1500" w:hanging="3930"/>
        <w:rPr>
          <w:rFonts w:asciiTheme="minorEastAsia" w:eastAsiaTheme="minorEastAsia" w:hAnsiTheme="minorEastAsia"/>
          <w:spacing w:val="11"/>
          <w:sz w:val="24"/>
          <w:szCs w:val="24"/>
        </w:rPr>
      </w:pPr>
      <w:r w:rsidRPr="00D073D6">
        <w:rPr>
          <w:rFonts w:asciiTheme="minorEastAsia" w:eastAsiaTheme="minorEastAsia" w:hAnsiTheme="minorEastAsia" w:hint="eastAsia"/>
          <w:spacing w:val="11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pacing w:val="11"/>
          <w:sz w:val="24"/>
          <w:szCs w:val="24"/>
        </w:rPr>
        <w:t>(3</w:t>
      </w:r>
      <w:r w:rsidRPr="00D073D6">
        <w:rPr>
          <w:rFonts w:asciiTheme="minorEastAsia" w:eastAsiaTheme="minorEastAsia" w:hAnsiTheme="minorEastAsia" w:hint="eastAsia"/>
          <w:spacing w:val="11"/>
          <w:sz w:val="24"/>
          <w:szCs w:val="24"/>
        </w:rPr>
        <w:t xml:space="preserve">)　</w:t>
      </w:r>
      <w:r>
        <w:rPr>
          <w:rFonts w:asciiTheme="minorEastAsia" w:eastAsiaTheme="minorEastAsia" w:hAnsiTheme="minorEastAsia" w:hint="eastAsia"/>
          <w:spacing w:val="11"/>
          <w:sz w:val="24"/>
          <w:szCs w:val="24"/>
        </w:rPr>
        <w:t>遅延損害金の定め　□あり　年　　パーセント　□なし</w:t>
      </w:r>
    </w:p>
    <w:p w:rsidR="00D073D6" w:rsidRPr="00D073D6" w:rsidRDefault="00D073D6" w:rsidP="00AC739C">
      <w:pPr>
        <w:pStyle w:val="a3"/>
        <w:ind w:leftChars="100" w:left="472" w:hangingChars="100" w:hanging="262"/>
        <w:rPr>
          <w:rFonts w:asciiTheme="minorEastAsia" w:eastAsiaTheme="minorEastAsia" w:hAnsiTheme="minorEastAsia"/>
          <w:spacing w:val="11"/>
          <w:sz w:val="24"/>
          <w:szCs w:val="24"/>
        </w:rPr>
      </w:pPr>
    </w:p>
    <w:p w:rsidR="00D073D6" w:rsidRPr="00D073D6" w:rsidRDefault="00D073D6" w:rsidP="00D073D6">
      <w:pPr>
        <w:pStyle w:val="a3"/>
        <w:ind w:left="3930" w:hangingChars="1500" w:hanging="3930"/>
        <w:rPr>
          <w:rFonts w:asciiTheme="minorEastAsia" w:eastAsiaTheme="minorEastAsia" w:hAnsiTheme="minorEastAsia"/>
          <w:spacing w:val="11"/>
          <w:sz w:val="24"/>
          <w:szCs w:val="24"/>
        </w:rPr>
      </w:pPr>
      <w:r w:rsidRPr="00D073D6">
        <w:rPr>
          <w:rFonts w:asciiTheme="minorEastAsia" w:eastAsiaTheme="minorEastAsia" w:hAnsiTheme="minorEastAsia" w:hint="eastAsia"/>
          <w:spacing w:val="11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pacing w:val="11"/>
          <w:sz w:val="24"/>
          <w:szCs w:val="24"/>
        </w:rPr>
        <w:t>(4</w:t>
      </w:r>
      <w:r w:rsidRPr="00D073D6">
        <w:rPr>
          <w:rFonts w:asciiTheme="minorEastAsia" w:eastAsiaTheme="minorEastAsia" w:hAnsiTheme="minorEastAsia" w:hint="eastAsia"/>
          <w:spacing w:val="11"/>
          <w:sz w:val="24"/>
          <w:szCs w:val="24"/>
        </w:rPr>
        <w:t xml:space="preserve">)　</w:t>
      </w:r>
      <w:r>
        <w:rPr>
          <w:rFonts w:asciiTheme="minorEastAsia" w:eastAsiaTheme="minorEastAsia" w:hAnsiTheme="minorEastAsia" w:hint="eastAsia"/>
          <w:spacing w:val="11"/>
          <w:sz w:val="24"/>
          <w:szCs w:val="24"/>
        </w:rPr>
        <w:t>連帯保証人　□なし　□債務者　　　　　　□申立外</w:t>
      </w:r>
    </w:p>
    <w:p w:rsidR="00BA490A" w:rsidRPr="00D073D6" w:rsidRDefault="00BA490A" w:rsidP="00D073D6">
      <w:pPr>
        <w:spacing w:line="300" w:lineRule="exact"/>
        <w:ind w:leftChars="500" w:left="1050"/>
        <w:rPr>
          <w:rFonts w:asciiTheme="minorEastAsia" w:eastAsiaTheme="minorEastAsia" w:hAnsiTheme="minorEastAsia"/>
          <w:sz w:val="24"/>
        </w:rPr>
      </w:pPr>
      <w:r w:rsidRPr="00D073D6">
        <w:rPr>
          <w:rFonts w:asciiTheme="minorEastAsia" w:eastAsiaTheme="minorEastAsia" w:hAnsiTheme="minorEastAsia" w:hint="eastAsia"/>
          <w:sz w:val="24"/>
        </w:rPr>
        <w:t>※本件債務者が保証人の場合は</w:t>
      </w:r>
      <w:r w:rsidR="00BD6C40" w:rsidRPr="00D073D6">
        <w:rPr>
          <w:rFonts w:asciiTheme="minorEastAsia" w:eastAsiaTheme="minorEastAsia" w:hAnsiTheme="minorEastAsia" w:hint="eastAsia"/>
          <w:sz w:val="24"/>
        </w:rPr>
        <w:t>、</w:t>
      </w:r>
      <w:r w:rsidRPr="00D073D6">
        <w:rPr>
          <w:rFonts w:asciiTheme="minorEastAsia" w:eastAsiaTheme="minorEastAsia" w:hAnsiTheme="minorEastAsia" w:hint="eastAsia"/>
          <w:sz w:val="24"/>
        </w:rPr>
        <w:t>次の事項も記載する。</w:t>
      </w:r>
    </w:p>
    <w:p w:rsidR="00BA490A" w:rsidRPr="00D073D6" w:rsidRDefault="00BA490A" w:rsidP="00BA490A">
      <w:pPr>
        <w:spacing w:line="300" w:lineRule="exact"/>
        <w:ind w:leftChars="500" w:left="1050"/>
        <w:rPr>
          <w:rFonts w:asciiTheme="minorEastAsia" w:eastAsiaTheme="minorEastAsia" w:hAnsiTheme="minorEastAsia"/>
          <w:sz w:val="24"/>
        </w:rPr>
      </w:pPr>
      <w:r w:rsidRPr="00D073D6">
        <w:rPr>
          <w:rFonts w:asciiTheme="minorEastAsia" w:eastAsiaTheme="minorEastAsia" w:hAnsiTheme="minorEastAsia" w:hint="eastAsia"/>
          <w:sz w:val="24"/>
        </w:rPr>
        <w:t>令和　　年　　月　　日付け　□書面　□電磁的記録　による根保証</w:t>
      </w:r>
    </w:p>
    <w:p w:rsidR="00BA490A" w:rsidRPr="00D073D6" w:rsidRDefault="00BA490A" w:rsidP="00BA490A">
      <w:pPr>
        <w:spacing w:line="300" w:lineRule="exact"/>
        <w:ind w:leftChars="500" w:left="1050"/>
        <w:rPr>
          <w:rFonts w:asciiTheme="minorEastAsia" w:eastAsiaTheme="minorEastAsia" w:hAnsiTheme="minorEastAsia"/>
          <w:sz w:val="24"/>
        </w:rPr>
      </w:pPr>
      <w:r w:rsidRPr="00D073D6">
        <w:rPr>
          <w:rFonts w:asciiTheme="minorEastAsia" w:eastAsiaTheme="minorEastAsia" w:hAnsiTheme="minorEastAsia" w:hint="eastAsia"/>
          <w:sz w:val="24"/>
        </w:rPr>
        <w:t>（極度額　　　　　　　円）</w:t>
      </w:r>
    </w:p>
    <w:p w:rsidR="00DB629D" w:rsidRDefault="00DB629D" w:rsidP="00DB629D">
      <w:pPr>
        <w:spacing w:line="300" w:lineRule="exact"/>
        <w:rPr>
          <w:rFonts w:ascii="ＭＳ 明朝" w:hAnsi="ＭＳ 明朝"/>
          <w:sz w:val="24"/>
        </w:rPr>
      </w:pPr>
    </w:p>
    <w:p w:rsidR="000D5657" w:rsidRDefault="000D5657" w:rsidP="000D5657">
      <w:pPr>
        <w:pStyle w:val="a3"/>
        <w:rPr>
          <w:spacing w:val="0"/>
        </w:rPr>
      </w:pPr>
      <w:r>
        <w:rPr>
          <w:rFonts w:ascii="ＭＳ 明朝" w:hAnsi="ＭＳ 明朝" w:hint="eastAsia"/>
          <w:spacing w:val="11"/>
          <w:sz w:val="24"/>
          <w:szCs w:val="24"/>
        </w:rPr>
        <w:t>３　品物を最後に引き渡した日　　令和　　年　　月　　日</w:t>
      </w:r>
    </w:p>
    <w:p w:rsidR="000D5657" w:rsidRPr="000D5657" w:rsidRDefault="000D5657" w:rsidP="000D5657">
      <w:pPr>
        <w:spacing w:line="100" w:lineRule="exact"/>
        <w:rPr>
          <w:rFonts w:ascii="ＭＳ 明朝" w:hAnsi="ＭＳ 明朝"/>
          <w:sz w:val="24"/>
        </w:rPr>
      </w:pPr>
    </w:p>
    <w:p w:rsidR="009C07E2" w:rsidRPr="00A06DCA" w:rsidRDefault="000D5657">
      <w:pPr>
        <w:pStyle w:val="a3"/>
        <w:rPr>
          <w:spacing w:val="0"/>
        </w:rPr>
      </w:pPr>
      <w:r>
        <w:rPr>
          <w:rFonts w:ascii="ＭＳ 明朝" w:hAnsi="ＭＳ 明朝" w:hint="eastAsia"/>
          <w:spacing w:val="11"/>
          <w:sz w:val="24"/>
          <w:szCs w:val="24"/>
        </w:rPr>
        <w:t xml:space="preserve">４　未払のあった期間　</w:t>
      </w:r>
      <w:r w:rsidR="00A82FDD" w:rsidRPr="00A06DCA">
        <w:rPr>
          <w:rFonts w:ascii="ＭＳ 明朝" w:hAnsi="ＭＳ 明朝" w:hint="eastAsia"/>
          <w:spacing w:val="11"/>
          <w:sz w:val="24"/>
          <w:szCs w:val="24"/>
        </w:rPr>
        <w:t>令和</w:t>
      </w:r>
      <w:r>
        <w:rPr>
          <w:rFonts w:ascii="ＭＳ 明朝" w:hAnsi="ＭＳ 明朝" w:hint="eastAsia"/>
          <w:spacing w:val="11"/>
          <w:sz w:val="24"/>
          <w:szCs w:val="24"/>
        </w:rPr>
        <w:t xml:space="preserve">　 </w:t>
      </w:r>
      <w:r w:rsidR="009C07E2" w:rsidRPr="00A06DCA">
        <w:rPr>
          <w:rFonts w:ascii="ＭＳ 明朝" w:hAnsi="ＭＳ 明朝" w:hint="eastAsia"/>
          <w:spacing w:val="11"/>
          <w:sz w:val="24"/>
          <w:szCs w:val="24"/>
        </w:rPr>
        <w:t>年</w:t>
      </w:r>
      <w:r>
        <w:rPr>
          <w:rFonts w:ascii="ＭＳ 明朝" w:hAnsi="ＭＳ 明朝" w:hint="eastAsia"/>
          <w:spacing w:val="11"/>
          <w:sz w:val="24"/>
          <w:szCs w:val="24"/>
        </w:rPr>
        <w:t xml:space="preserve"> 　</w:t>
      </w:r>
      <w:r w:rsidR="009C07E2" w:rsidRPr="00A06DCA">
        <w:rPr>
          <w:rFonts w:ascii="ＭＳ 明朝" w:hAnsi="ＭＳ 明朝" w:hint="eastAsia"/>
          <w:spacing w:val="11"/>
          <w:sz w:val="24"/>
          <w:szCs w:val="24"/>
        </w:rPr>
        <w:t>月分から</w:t>
      </w:r>
      <w:r w:rsidR="00A82FDD" w:rsidRPr="00A06DCA">
        <w:rPr>
          <w:rFonts w:ascii="ＭＳ 明朝" w:hAnsi="ＭＳ 明朝" w:hint="eastAsia"/>
          <w:spacing w:val="11"/>
          <w:sz w:val="24"/>
          <w:szCs w:val="24"/>
        </w:rPr>
        <w:t>令和</w:t>
      </w:r>
      <w:r>
        <w:rPr>
          <w:rFonts w:ascii="ＭＳ 明朝" w:hAnsi="ＭＳ 明朝" w:hint="eastAsia"/>
          <w:spacing w:val="11"/>
          <w:sz w:val="24"/>
          <w:szCs w:val="24"/>
        </w:rPr>
        <w:t xml:space="preserve">　 </w:t>
      </w:r>
      <w:r w:rsidR="009C07E2" w:rsidRPr="00A06DCA">
        <w:rPr>
          <w:rFonts w:ascii="ＭＳ 明朝" w:hAnsi="ＭＳ 明朝" w:hint="eastAsia"/>
          <w:spacing w:val="11"/>
          <w:sz w:val="24"/>
          <w:szCs w:val="24"/>
        </w:rPr>
        <w:t>年</w:t>
      </w:r>
      <w:r>
        <w:rPr>
          <w:rFonts w:ascii="ＭＳ 明朝" w:hAnsi="ＭＳ 明朝" w:hint="eastAsia"/>
          <w:spacing w:val="11"/>
          <w:sz w:val="24"/>
          <w:szCs w:val="24"/>
        </w:rPr>
        <w:t xml:space="preserve">　 </w:t>
      </w:r>
      <w:r w:rsidR="009C07E2" w:rsidRPr="00A06DCA">
        <w:rPr>
          <w:rFonts w:ascii="ＭＳ 明朝" w:hAnsi="ＭＳ 明朝" w:hint="eastAsia"/>
          <w:spacing w:val="11"/>
          <w:sz w:val="24"/>
          <w:szCs w:val="24"/>
        </w:rPr>
        <w:t>月分まで</w:t>
      </w:r>
    </w:p>
    <w:p w:rsidR="009C07E2" w:rsidRPr="00A06DCA" w:rsidRDefault="009C07E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38"/>
        <w:gridCol w:w="3016"/>
        <w:gridCol w:w="2784"/>
        <w:gridCol w:w="2784"/>
      </w:tblGrid>
      <w:tr w:rsidR="00A06DCA" w:rsidRPr="00A06DCA" w:rsidTr="00DD6C40">
        <w:trPr>
          <w:cantSplit/>
          <w:trHeight w:hRule="exact" w:val="450"/>
        </w:trPr>
        <w:tc>
          <w:tcPr>
            <w:tcW w:w="6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07E2" w:rsidRPr="00A06DCA" w:rsidRDefault="009C07E2">
            <w:pPr>
              <w:pStyle w:val="a3"/>
              <w:spacing w:before="183"/>
              <w:rPr>
                <w:spacing w:val="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E2" w:rsidRPr="00A06DCA" w:rsidRDefault="009C07E2" w:rsidP="00DD6C40">
            <w:pPr>
              <w:pStyle w:val="a3"/>
              <w:spacing w:before="183" w:line="100" w:lineRule="exact"/>
              <w:jc w:val="center"/>
              <w:rPr>
                <w:spacing w:val="0"/>
              </w:rPr>
            </w:pPr>
            <w:r w:rsidRPr="00A06DCA">
              <w:rPr>
                <w:rFonts w:ascii="ＭＳ 明朝" w:hAnsi="ＭＳ 明朝" w:hint="eastAsia"/>
              </w:rPr>
              <w:t>未払期間の売掛代金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7E2" w:rsidRPr="00A06DCA" w:rsidRDefault="009C07E2" w:rsidP="00DD6C40">
            <w:pPr>
              <w:pStyle w:val="a3"/>
              <w:spacing w:before="183" w:line="100" w:lineRule="exact"/>
              <w:jc w:val="center"/>
              <w:rPr>
                <w:spacing w:val="0"/>
              </w:rPr>
            </w:pPr>
            <w:r w:rsidRPr="00A06DCA">
              <w:rPr>
                <w:rFonts w:ascii="ＭＳ 明朝" w:hAnsi="ＭＳ 明朝" w:hint="eastAsia"/>
              </w:rPr>
              <w:t>支払済みの額</w:t>
            </w:r>
          </w:p>
        </w:tc>
        <w:tc>
          <w:tcPr>
            <w:tcW w:w="2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07E2" w:rsidRPr="00A06DCA" w:rsidRDefault="009C07E2" w:rsidP="00DD6C40">
            <w:pPr>
              <w:pStyle w:val="a3"/>
              <w:spacing w:before="183" w:line="100" w:lineRule="exact"/>
              <w:jc w:val="center"/>
              <w:rPr>
                <w:spacing w:val="0"/>
              </w:rPr>
            </w:pPr>
            <w:r w:rsidRPr="00A06DCA">
              <w:rPr>
                <w:rFonts w:ascii="ＭＳ 明朝" w:hAnsi="ＭＳ 明朝" w:hint="eastAsia"/>
              </w:rPr>
              <w:t>残　　額</w:t>
            </w:r>
          </w:p>
        </w:tc>
      </w:tr>
      <w:tr w:rsidR="009C07E2" w:rsidRPr="00A06DCA" w:rsidTr="00F64351">
        <w:trPr>
          <w:cantSplit/>
          <w:trHeight w:hRule="exact" w:val="1155"/>
        </w:trPr>
        <w:tc>
          <w:tcPr>
            <w:tcW w:w="6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07E2" w:rsidRPr="00A06DCA" w:rsidRDefault="009C07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E2" w:rsidRPr="00A06DCA" w:rsidRDefault="009C07E2">
            <w:pPr>
              <w:pStyle w:val="a3"/>
              <w:spacing w:before="183"/>
              <w:rPr>
                <w:spacing w:val="0"/>
              </w:rPr>
            </w:pPr>
            <w:r w:rsidRPr="00A06DCA">
              <w:rPr>
                <w:rFonts w:ascii="ＭＳ 明朝" w:hAnsi="ＭＳ 明朝" w:hint="eastAsia"/>
                <w:spacing w:val="5"/>
              </w:rPr>
              <w:t xml:space="preserve">                    </w:t>
            </w:r>
            <w:r w:rsidRPr="00A06DCA">
              <w:rPr>
                <w:rFonts w:ascii="ＭＳ 明朝" w:hAnsi="ＭＳ 明朝" w:hint="eastAsia"/>
              </w:rPr>
              <w:t xml:space="preserve">　円</w:t>
            </w:r>
          </w:p>
          <w:p w:rsidR="009C07E2" w:rsidRPr="00A06DCA" w:rsidRDefault="009C07E2">
            <w:pPr>
              <w:pStyle w:val="a3"/>
              <w:rPr>
                <w:spacing w:val="0"/>
              </w:rPr>
            </w:pPr>
            <w:r w:rsidRPr="00A06DCA">
              <w:rPr>
                <w:rFonts w:ascii="ＭＳ 明朝" w:hAnsi="ＭＳ 明朝" w:hint="eastAsia"/>
                <w:spacing w:val="5"/>
              </w:rPr>
              <w:t xml:space="preserve">  </w:t>
            </w:r>
            <w:r w:rsidRPr="00A06DCA">
              <w:rPr>
                <w:rFonts w:ascii="ＭＳ 明朝" w:hAnsi="ＭＳ 明朝" w:hint="eastAsia"/>
              </w:rPr>
              <w:t>□明細は別表</w:t>
            </w:r>
          </w:p>
          <w:p w:rsidR="009C07E2" w:rsidRPr="00A06DCA" w:rsidRDefault="009C07E2">
            <w:pPr>
              <w:pStyle w:val="a3"/>
              <w:rPr>
                <w:spacing w:val="0"/>
              </w:rPr>
            </w:pPr>
            <w:r w:rsidRPr="00A06DCA">
              <w:rPr>
                <w:rFonts w:ascii="ＭＳ 明朝" w:hAnsi="ＭＳ 明朝" w:hint="eastAsia"/>
                <w:spacing w:val="5"/>
              </w:rPr>
              <w:t xml:space="preserve">  </w:t>
            </w:r>
            <w:r w:rsidRPr="00A06DCA">
              <w:rPr>
                <w:rFonts w:ascii="ＭＳ 明朝" w:hAnsi="ＭＳ 明朝" w:hint="eastAsia"/>
              </w:rPr>
              <w:t>□明細は別紙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07E2" w:rsidRPr="00A06DCA" w:rsidRDefault="009C07E2">
            <w:pPr>
              <w:pStyle w:val="a3"/>
              <w:spacing w:before="183"/>
              <w:rPr>
                <w:spacing w:val="0"/>
              </w:rPr>
            </w:pPr>
            <w:r w:rsidRPr="00A06DCA">
              <w:rPr>
                <w:rFonts w:ascii="ＭＳ 明朝" w:hAnsi="ＭＳ 明朝" w:hint="eastAsia"/>
                <w:spacing w:val="5"/>
              </w:rPr>
              <w:t xml:space="preserve">                   </w:t>
            </w:r>
            <w:r w:rsidRPr="00A06DCA">
              <w:rPr>
                <w:rFonts w:ascii="ＭＳ 明朝" w:hAnsi="ＭＳ 明朝" w:hint="eastAsia"/>
              </w:rPr>
              <w:t xml:space="preserve">　円</w:t>
            </w:r>
          </w:p>
          <w:p w:rsidR="009C07E2" w:rsidRPr="00A06DCA" w:rsidRDefault="009C07E2">
            <w:pPr>
              <w:pStyle w:val="a3"/>
              <w:rPr>
                <w:spacing w:val="0"/>
              </w:rPr>
            </w:pPr>
            <w:r w:rsidRPr="00A06DCA">
              <w:rPr>
                <w:rFonts w:ascii="ＭＳ 明朝" w:hAnsi="ＭＳ 明朝" w:hint="eastAsia"/>
              </w:rPr>
              <w:t>（最後に支払った日</w:t>
            </w:r>
          </w:p>
          <w:p w:rsidR="009C07E2" w:rsidRPr="00A06DCA" w:rsidRDefault="009C07E2">
            <w:pPr>
              <w:pStyle w:val="a3"/>
              <w:rPr>
                <w:spacing w:val="0"/>
              </w:rPr>
            </w:pPr>
            <w:r w:rsidRPr="00A06DCA">
              <w:rPr>
                <w:rFonts w:ascii="ＭＳ 明朝" w:hAnsi="ＭＳ 明朝" w:hint="eastAsia"/>
              </w:rPr>
              <w:t xml:space="preserve">　　　　</w:t>
            </w:r>
            <w:r w:rsidRPr="00A06DCA">
              <w:rPr>
                <w:rFonts w:ascii="ＭＳ 明朝" w:hAnsi="ＭＳ 明朝" w:hint="eastAsia"/>
                <w:spacing w:val="5"/>
              </w:rPr>
              <w:t xml:space="preserve"> </w:t>
            </w:r>
            <w:r w:rsidRPr="00A06DCA">
              <w:rPr>
                <w:rFonts w:ascii="ＭＳ 明朝" w:hAnsi="ＭＳ 明朝" w:hint="eastAsia"/>
              </w:rPr>
              <w:t>・　　・　　）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07E2" w:rsidRPr="00A06DCA" w:rsidRDefault="009C07E2">
            <w:pPr>
              <w:pStyle w:val="a3"/>
              <w:spacing w:before="183"/>
              <w:rPr>
                <w:spacing w:val="0"/>
              </w:rPr>
            </w:pPr>
            <w:r w:rsidRPr="00A06DCA">
              <w:rPr>
                <w:rFonts w:ascii="ＭＳ 明朝" w:hAnsi="ＭＳ 明朝" w:hint="eastAsia"/>
                <w:spacing w:val="5"/>
              </w:rPr>
              <w:t xml:space="preserve">                </w:t>
            </w:r>
            <w:r w:rsidRPr="00A06DCA">
              <w:rPr>
                <w:rFonts w:ascii="ＭＳ 明朝" w:hAnsi="ＭＳ 明朝" w:hint="eastAsia"/>
              </w:rPr>
              <w:t xml:space="preserve">　</w:t>
            </w:r>
            <w:r w:rsidRPr="00A06DCA">
              <w:rPr>
                <w:rFonts w:ascii="ＭＳ 明朝" w:hAnsi="ＭＳ 明朝" w:hint="eastAsia"/>
                <w:spacing w:val="5"/>
              </w:rPr>
              <w:t xml:space="preserve"> </w:t>
            </w:r>
            <w:r w:rsidRPr="00A06DCA">
              <w:rPr>
                <w:rFonts w:ascii="ＭＳ 明朝" w:hAnsi="ＭＳ 明朝" w:hint="eastAsia"/>
              </w:rPr>
              <w:t>円</w:t>
            </w:r>
          </w:p>
        </w:tc>
      </w:tr>
    </w:tbl>
    <w:p w:rsidR="009C07E2" w:rsidRPr="00A06DCA" w:rsidRDefault="009C07E2">
      <w:pPr>
        <w:pStyle w:val="a3"/>
        <w:spacing w:line="183" w:lineRule="exact"/>
        <w:rPr>
          <w:spacing w:val="0"/>
        </w:rPr>
      </w:pPr>
    </w:p>
    <w:p w:rsidR="00B9765F" w:rsidRPr="00A06DCA" w:rsidRDefault="000D5657" w:rsidP="00B9765F">
      <w:pPr>
        <w:pStyle w:val="a3"/>
        <w:rPr>
          <w:rFonts w:ascii="ＭＳ 明朝" w:hAnsi="ＭＳ 明朝"/>
          <w:spacing w:val="11"/>
          <w:sz w:val="24"/>
          <w:szCs w:val="24"/>
        </w:rPr>
      </w:pPr>
      <w:r>
        <w:rPr>
          <w:rFonts w:ascii="ＭＳ 明朝" w:hAnsi="ＭＳ 明朝" w:hint="eastAsia"/>
          <w:spacing w:val="11"/>
          <w:sz w:val="24"/>
          <w:szCs w:val="24"/>
        </w:rPr>
        <w:t>５</w:t>
      </w:r>
      <w:r w:rsidR="00B9765F" w:rsidRPr="00A06DCA">
        <w:rPr>
          <w:rFonts w:ascii="ＭＳ 明朝" w:hAnsi="ＭＳ 明朝" w:hint="eastAsia"/>
          <w:spacing w:val="11"/>
          <w:sz w:val="24"/>
          <w:szCs w:val="24"/>
        </w:rPr>
        <w:t xml:space="preserve">　□　支払期限（</w:t>
      </w:r>
      <w:r w:rsidR="00A82FDD" w:rsidRPr="00A06DCA">
        <w:rPr>
          <w:rFonts w:ascii="ＭＳ 明朝" w:hAnsi="ＭＳ 明朝" w:hint="eastAsia"/>
          <w:spacing w:val="11"/>
          <w:sz w:val="24"/>
          <w:szCs w:val="24"/>
        </w:rPr>
        <w:t>令和</w:t>
      </w:r>
      <w:r w:rsidR="00B9765F" w:rsidRPr="00A06DCA">
        <w:rPr>
          <w:rFonts w:ascii="ＭＳ 明朝" w:hAnsi="ＭＳ 明朝" w:hint="eastAsia"/>
          <w:spacing w:val="11"/>
          <w:sz w:val="24"/>
          <w:szCs w:val="24"/>
        </w:rPr>
        <w:t xml:space="preserve">　　年　　月　　日）の経過</w:t>
      </w:r>
    </w:p>
    <w:p w:rsidR="000D5657" w:rsidRPr="00360A8F" w:rsidRDefault="00B9765F" w:rsidP="000D5657">
      <w:pPr>
        <w:wordWrap w:val="0"/>
        <w:autoSpaceDE w:val="0"/>
        <w:autoSpaceDN w:val="0"/>
        <w:adjustRightInd w:val="0"/>
        <w:spacing w:line="262" w:lineRule="exact"/>
        <w:rPr>
          <w:rFonts w:cs="ＭＳ 明朝"/>
          <w:kern w:val="0"/>
          <w:szCs w:val="21"/>
        </w:rPr>
      </w:pPr>
      <w:r w:rsidRPr="00A06DCA">
        <w:rPr>
          <w:rFonts w:ascii="ＭＳ 明朝" w:hAnsi="ＭＳ 明朝" w:hint="eastAsia"/>
          <w:spacing w:val="11"/>
          <w:sz w:val="24"/>
        </w:rPr>
        <w:t xml:space="preserve">　　□　</w:t>
      </w:r>
      <w:r w:rsidR="000D5657" w:rsidRPr="00360A8F">
        <w:rPr>
          <w:rFonts w:ascii="ＭＳ 明朝" w:hAnsi="ＭＳ 明朝" w:cs="ＭＳ 明朝" w:hint="eastAsia"/>
          <w:spacing w:val="-2"/>
          <w:kern w:val="0"/>
          <w:sz w:val="24"/>
        </w:rPr>
        <w:t>催告による支払期限（令和　　年　　月　　日）の経過</w:t>
      </w:r>
    </w:p>
    <w:p w:rsidR="00B9765F" w:rsidRDefault="00B9765F" w:rsidP="00B9765F">
      <w:pPr>
        <w:pStyle w:val="a3"/>
        <w:rPr>
          <w:rFonts w:ascii="ＭＳ 明朝" w:hAnsi="ＭＳ 明朝"/>
          <w:spacing w:val="11"/>
          <w:sz w:val="24"/>
          <w:szCs w:val="24"/>
        </w:rPr>
      </w:pPr>
      <w:r w:rsidRPr="00A06DCA">
        <w:rPr>
          <w:rFonts w:ascii="ＭＳ 明朝" w:hAnsi="ＭＳ 明朝" w:hint="eastAsia"/>
          <w:spacing w:val="11"/>
          <w:sz w:val="24"/>
          <w:szCs w:val="24"/>
        </w:rPr>
        <w:t xml:space="preserve">　　□</w:t>
      </w:r>
    </w:p>
    <w:p w:rsidR="000D5657" w:rsidRPr="00A06DCA" w:rsidRDefault="000D5657" w:rsidP="000D5657">
      <w:pPr>
        <w:pStyle w:val="a3"/>
        <w:spacing w:line="100" w:lineRule="exact"/>
        <w:rPr>
          <w:rFonts w:ascii="ＭＳ 明朝" w:hAnsi="ＭＳ 明朝"/>
          <w:spacing w:val="11"/>
          <w:sz w:val="24"/>
          <w:szCs w:val="24"/>
        </w:rPr>
      </w:pPr>
    </w:p>
    <w:p w:rsidR="009C07E2" w:rsidRPr="00A06DCA" w:rsidRDefault="009C07E2">
      <w:pPr>
        <w:pStyle w:val="a3"/>
        <w:spacing w:line="216" w:lineRule="exact"/>
        <w:rPr>
          <w:spacing w:val="0"/>
        </w:rPr>
      </w:pPr>
      <w:r w:rsidRPr="00A06DCA">
        <w:rPr>
          <w:rFonts w:ascii="ＭＳ 明朝" w:hAnsi="ＭＳ 明朝" w:hint="eastAsia"/>
        </w:rPr>
        <w:t>（別表）</w:t>
      </w:r>
    </w:p>
    <w:p w:rsidR="009C07E2" w:rsidRPr="00A06DCA" w:rsidRDefault="009C07E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38"/>
        <w:gridCol w:w="2204"/>
        <w:gridCol w:w="3944"/>
        <w:gridCol w:w="2320"/>
      </w:tblGrid>
      <w:tr w:rsidR="00A06DCA" w:rsidRPr="00A06DCA" w:rsidTr="000F6C91">
        <w:trPr>
          <w:cantSplit/>
          <w:trHeight w:hRule="exact" w:val="340"/>
        </w:trPr>
        <w:tc>
          <w:tcPr>
            <w:tcW w:w="6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7E2" w:rsidRPr="00A06DCA" w:rsidRDefault="009C07E2">
            <w:pPr>
              <w:pStyle w:val="a3"/>
              <w:spacing w:before="111" w:line="216" w:lineRule="exact"/>
              <w:rPr>
                <w:spacing w:val="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7E2" w:rsidRPr="00A06DCA" w:rsidRDefault="009C07E2" w:rsidP="006D67BE">
            <w:pPr>
              <w:pStyle w:val="a3"/>
              <w:spacing w:before="111" w:line="100" w:lineRule="exact"/>
              <w:rPr>
                <w:spacing w:val="0"/>
              </w:rPr>
            </w:pPr>
          </w:p>
        </w:tc>
        <w:tc>
          <w:tcPr>
            <w:tcW w:w="3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07E2" w:rsidRPr="00A06DCA" w:rsidRDefault="009C07E2" w:rsidP="006D67BE">
            <w:pPr>
              <w:pStyle w:val="a3"/>
              <w:spacing w:before="111" w:line="100" w:lineRule="exact"/>
              <w:jc w:val="center"/>
              <w:rPr>
                <w:spacing w:val="0"/>
              </w:rPr>
            </w:pPr>
            <w:r w:rsidRPr="00A06DCA">
              <w:rPr>
                <w:rFonts w:ascii="ＭＳ 明朝" w:hAnsi="ＭＳ 明朝" w:hint="eastAsia"/>
              </w:rPr>
              <w:t>売渡した品物名・数量等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07E2" w:rsidRPr="00A06DCA" w:rsidRDefault="009C07E2" w:rsidP="006D67BE">
            <w:pPr>
              <w:pStyle w:val="a3"/>
              <w:spacing w:before="111" w:line="100" w:lineRule="exact"/>
              <w:jc w:val="center"/>
              <w:rPr>
                <w:spacing w:val="0"/>
              </w:rPr>
            </w:pPr>
            <w:r w:rsidRPr="00A06DCA">
              <w:rPr>
                <w:rFonts w:ascii="ＭＳ 明朝" w:hAnsi="ＭＳ 明朝" w:hint="eastAsia"/>
              </w:rPr>
              <w:t>代金合計</w:t>
            </w:r>
          </w:p>
        </w:tc>
      </w:tr>
      <w:tr w:rsidR="009C07E2" w:rsidTr="000F6C91">
        <w:trPr>
          <w:cantSplit/>
          <w:trHeight w:hRule="exact" w:val="340"/>
        </w:trPr>
        <w:tc>
          <w:tcPr>
            <w:tcW w:w="6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7E2" w:rsidRDefault="009C07E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7E2" w:rsidRDefault="009C07E2" w:rsidP="006D67BE">
            <w:pPr>
              <w:pStyle w:val="a3"/>
              <w:spacing w:before="111" w:line="100" w:lineRule="exact"/>
              <w:ind w:firstLineChars="300" w:firstLine="69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月売掛分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07E2" w:rsidRDefault="009C07E2" w:rsidP="006D67BE">
            <w:pPr>
              <w:pStyle w:val="a3"/>
              <w:spacing w:before="111" w:line="100" w:lineRule="exact"/>
              <w:rPr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07E2" w:rsidRDefault="009C15FF" w:rsidP="006D67BE">
            <w:pPr>
              <w:pStyle w:val="a3"/>
              <w:spacing w:before="111" w:line="1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円</w:t>
            </w:r>
          </w:p>
        </w:tc>
      </w:tr>
      <w:tr w:rsidR="00F64351" w:rsidTr="000F6C91">
        <w:trPr>
          <w:cantSplit/>
          <w:trHeight w:hRule="exact" w:val="340"/>
        </w:trPr>
        <w:tc>
          <w:tcPr>
            <w:tcW w:w="6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51" w:rsidRDefault="00F643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51" w:rsidRDefault="00F64351" w:rsidP="006D67BE">
            <w:pPr>
              <w:pStyle w:val="a3"/>
              <w:spacing w:before="111" w:line="100" w:lineRule="exact"/>
              <w:ind w:firstLineChars="300" w:firstLine="69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月売掛分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351" w:rsidRDefault="00F64351" w:rsidP="006D67BE">
            <w:pPr>
              <w:pStyle w:val="a3"/>
              <w:spacing w:before="111" w:line="100" w:lineRule="exact"/>
              <w:rPr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351" w:rsidRDefault="00F64351" w:rsidP="006D67BE">
            <w:pPr>
              <w:pStyle w:val="a3"/>
              <w:spacing w:before="111" w:line="1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円</w:t>
            </w:r>
          </w:p>
        </w:tc>
      </w:tr>
      <w:tr w:rsidR="00F64351" w:rsidTr="000F6C91">
        <w:trPr>
          <w:cantSplit/>
          <w:trHeight w:hRule="exact" w:val="340"/>
        </w:trPr>
        <w:tc>
          <w:tcPr>
            <w:tcW w:w="6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51" w:rsidRDefault="00F643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51" w:rsidRDefault="00F64351" w:rsidP="006D67BE">
            <w:pPr>
              <w:pStyle w:val="a3"/>
              <w:spacing w:before="111" w:line="100" w:lineRule="exact"/>
              <w:ind w:firstLineChars="300" w:firstLine="69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月売掛分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351" w:rsidRDefault="00F64351" w:rsidP="006D67BE">
            <w:pPr>
              <w:pStyle w:val="a3"/>
              <w:spacing w:before="111" w:line="100" w:lineRule="exact"/>
              <w:rPr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351" w:rsidRDefault="00F64351" w:rsidP="006D67BE">
            <w:pPr>
              <w:pStyle w:val="a3"/>
              <w:spacing w:before="111" w:line="1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円</w:t>
            </w:r>
          </w:p>
        </w:tc>
      </w:tr>
      <w:tr w:rsidR="00F64351" w:rsidTr="000F6C91">
        <w:trPr>
          <w:cantSplit/>
          <w:trHeight w:hRule="exact" w:val="340"/>
        </w:trPr>
        <w:tc>
          <w:tcPr>
            <w:tcW w:w="6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351" w:rsidRDefault="00F643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351" w:rsidRDefault="00F64351" w:rsidP="006D67BE">
            <w:pPr>
              <w:pStyle w:val="a3"/>
              <w:spacing w:before="111" w:line="100" w:lineRule="exact"/>
              <w:rPr>
                <w:spacing w:val="0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351" w:rsidRDefault="00F64351" w:rsidP="006D67BE">
            <w:pPr>
              <w:pStyle w:val="a3"/>
              <w:spacing w:before="111" w:line="100" w:lineRule="exact"/>
              <w:rPr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4351" w:rsidRDefault="00F64351" w:rsidP="006D67BE">
            <w:pPr>
              <w:pStyle w:val="a3"/>
              <w:spacing w:before="111" w:line="10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合計　　　　　　　円</w:t>
            </w:r>
          </w:p>
        </w:tc>
      </w:tr>
    </w:tbl>
    <w:p w:rsidR="009C07E2" w:rsidRDefault="009C07E2">
      <w:pPr>
        <w:pStyle w:val="a3"/>
        <w:spacing w:line="111" w:lineRule="exact"/>
        <w:rPr>
          <w:spacing w:val="0"/>
        </w:rPr>
      </w:pPr>
    </w:p>
    <w:sectPr w:rsidR="009C07E2" w:rsidSect="00DE6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851" w:bottom="737" w:left="158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402" w:rsidRDefault="00511402">
      <w:r>
        <w:separator/>
      </w:r>
    </w:p>
  </w:endnote>
  <w:endnote w:type="continuationSeparator" w:id="0">
    <w:p w:rsidR="00511402" w:rsidRDefault="0051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8E" w:rsidRDefault="00A82C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8E" w:rsidRDefault="00A82C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8E" w:rsidRDefault="00A82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402" w:rsidRDefault="00511402">
      <w:r>
        <w:separator/>
      </w:r>
    </w:p>
  </w:footnote>
  <w:footnote w:type="continuationSeparator" w:id="0">
    <w:p w:rsidR="00511402" w:rsidRDefault="0051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8E" w:rsidRDefault="00A82C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A7" w:rsidRDefault="0038384F" w:rsidP="0038384F">
    <w:pPr>
      <w:pStyle w:val="a4"/>
      <w:jc w:val="right"/>
    </w:pPr>
    <w:r w:rsidRPr="0038384F">
      <w:rPr>
        <w:rFonts w:hint="eastAsia"/>
        <w:sz w:val="24"/>
      </w:rPr>
      <w:t>売買代金・売掛金（</w:t>
    </w:r>
    <w:r w:rsidR="00DB629D">
      <w:rPr>
        <w:rFonts w:hint="eastAsia"/>
        <w:sz w:val="24"/>
      </w:rPr>
      <w:t>継続的</w:t>
    </w:r>
    <w:r w:rsidRPr="0038384F">
      <w:rPr>
        <w:rFonts w:hint="eastAsia"/>
        <w:sz w:val="24"/>
      </w:rPr>
      <w:t>売買）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C8E" w:rsidRDefault="00A82C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32F92"/>
    <w:multiLevelType w:val="hybridMultilevel"/>
    <w:tmpl w:val="A106CFCC"/>
    <w:lvl w:ilvl="0" w:tplc="EC088A36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E2"/>
    <w:rsid w:val="00075E22"/>
    <w:rsid w:val="000861DB"/>
    <w:rsid w:val="000C2CDE"/>
    <w:rsid w:val="000D5657"/>
    <w:rsid w:val="000F6C91"/>
    <w:rsid w:val="001B7AE6"/>
    <w:rsid w:val="001F1B68"/>
    <w:rsid w:val="00205A43"/>
    <w:rsid w:val="0024649D"/>
    <w:rsid w:val="0026436F"/>
    <w:rsid w:val="003519B3"/>
    <w:rsid w:val="003533B0"/>
    <w:rsid w:val="00371948"/>
    <w:rsid w:val="0038384F"/>
    <w:rsid w:val="004078B6"/>
    <w:rsid w:val="0047347A"/>
    <w:rsid w:val="004752A3"/>
    <w:rsid w:val="004E5C4B"/>
    <w:rsid w:val="004E7A28"/>
    <w:rsid w:val="00511402"/>
    <w:rsid w:val="005412D8"/>
    <w:rsid w:val="005E03FF"/>
    <w:rsid w:val="005E0751"/>
    <w:rsid w:val="006339BC"/>
    <w:rsid w:val="0063580C"/>
    <w:rsid w:val="006668F6"/>
    <w:rsid w:val="006763E1"/>
    <w:rsid w:val="006B40F5"/>
    <w:rsid w:val="006D67BE"/>
    <w:rsid w:val="00702BE0"/>
    <w:rsid w:val="00714565"/>
    <w:rsid w:val="00793C26"/>
    <w:rsid w:val="007A4ABC"/>
    <w:rsid w:val="00811024"/>
    <w:rsid w:val="008C2509"/>
    <w:rsid w:val="008F058E"/>
    <w:rsid w:val="009A1D3F"/>
    <w:rsid w:val="009C07E2"/>
    <w:rsid w:val="009C15FF"/>
    <w:rsid w:val="009C712F"/>
    <w:rsid w:val="009F7179"/>
    <w:rsid w:val="00A046FB"/>
    <w:rsid w:val="00A06DCA"/>
    <w:rsid w:val="00A82C8E"/>
    <w:rsid w:val="00A82FDD"/>
    <w:rsid w:val="00AC739C"/>
    <w:rsid w:val="00B26A1A"/>
    <w:rsid w:val="00B355D6"/>
    <w:rsid w:val="00B46B21"/>
    <w:rsid w:val="00B55517"/>
    <w:rsid w:val="00B747ED"/>
    <w:rsid w:val="00B906D1"/>
    <w:rsid w:val="00B9765F"/>
    <w:rsid w:val="00BA490A"/>
    <w:rsid w:val="00BD6C40"/>
    <w:rsid w:val="00C8444A"/>
    <w:rsid w:val="00C91F66"/>
    <w:rsid w:val="00CF1801"/>
    <w:rsid w:val="00D073D6"/>
    <w:rsid w:val="00D11154"/>
    <w:rsid w:val="00D459E7"/>
    <w:rsid w:val="00D7610B"/>
    <w:rsid w:val="00D8310C"/>
    <w:rsid w:val="00DB59A7"/>
    <w:rsid w:val="00DB629D"/>
    <w:rsid w:val="00DD6C40"/>
    <w:rsid w:val="00DE02B1"/>
    <w:rsid w:val="00DE62DE"/>
    <w:rsid w:val="00E337A5"/>
    <w:rsid w:val="00E87820"/>
    <w:rsid w:val="00F12283"/>
    <w:rsid w:val="00F17A98"/>
    <w:rsid w:val="00F40ECE"/>
    <w:rsid w:val="00F43D64"/>
    <w:rsid w:val="00F530C4"/>
    <w:rsid w:val="00F627C7"/>
    <w:rsid w:val="00F64351"/>
    <w:rsid w:val="00F806C0"/>
    <w:rsid w:val="00F85137"/>
    <w:rsid w:val="00F90963"/>
    <w:rsid w:val="00FB1A00"/>
    <w:rsid w:val="00FC7961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header"/>
    <w:basedOn w:val="a"/>
    <w:rsid w:val="00DB59A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B59A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C739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AC73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2021-11-29T07:55:00Z</dcterms:created>
  <dcterms:modified xsi:type="dcterms:W3CDTF">2023-02-22T07:01:00Z</dcterms:modified>
</cp:coreProperties>
</file>