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3AA" w:rsidRDefault="00D423AA" w:rsidP="00D423AA">
      <w:pPr>
        <w:pStyle w:val="a9"/>
        <w:spacing w:line="308" w:lineRule="exact"/>
        <w:jc w:val="center"/>
        <w:rPr>
          <w:spacing w:val="0"/>
        </w:rPr>
      </w:pPr>
      <w:r>
        <w:rPr>
          <w:rFonts w:ascii="ＭＳ 明朝" w:hAnsi="ＭＳ 明朝" w:hint="eastAsia"/>
          <w:spacing w:val="-5"/>
          <w:w w:val="200"/>
          <w:sz w:val="28"/>
          <w:szCs w:val="28"/>
        </w:rPr>
        <w:t>請求の趣旨及び原因</w:t>
      </w:r>
    </w:p>
    <w:p w:rsidR="00D423AA" w:rsidRDefault="00D423AA" w:rsidP="00E82CA0">
      <w:pPr>
        <w:pStyle w:val="a9"/>
        <w:spacing w:line="300" w:lineRule="exact"/>
        <w:jc w:val="center"/>
        <w:rPr>
          <w:spacing w:val="0"/>
        </w:rPr>
      </w:pPr>
    </w:p>
    <w:p w:rsidR="00D423AA" w:rsidRDefault="00D423AA" w:rsidP="00D423AA">
      <w:pPr>
        <w:pStyle w:val="a9"/>
        <w:rPr>
          <w:spacing w:val="0"/>
        </w:rPr>
      </w:pPr>
      <w:r>
        <w:rPr>
          <w:rFonts w:ascii="ＭＳ 明朝" w:hAnsi="ＭＳ 明朝" w:hint="eastAsia"/>
          <w:spacing w:val="-4"/>
          <w:w w:val="200"/>
          <w:sz w:val="24"/>
          <w:szCs w:val="24"/>
        </w:rPr>
        <w:t>請</w:t>
      </w:r>
      <w:bookmarkStart w:id="0" w:name="_GoBack"/>
      <w:bookmarkEnd w:id="0"/>
      <w:r>
        <w:rPr>
          <w:rFonts w:ascii="ＭＳ 明朝" w:hAnsi="ＭＳ 明朝" w:hint="eastAsia"/>
          <w:spacing w:val="-4"/>
          <w:w w:val="200"/>
          <w:sz w:val="24"/>
          <w:szCs w:val="24"/>
        </w:rPr>
        <w:t>求の趣旨</w:t>
      </w:r>
    </w:p>
    <w:p w:rsidR="002B0A39" w:rsidRPr="00D423AA" w:rsidRDefault="002B0A39" w:rsidP="00AC4391">
      <w:pPr>
        <w:adjustRightInd/>
        <w:spacing w:line="100" w:lineRule="exact"/>
        <w:rPr>
          <w:rFonts w:hAnsi="Times New Roman" w:cs="Times New Roman"/>
          <w:spacing w:val="4"/>
        </w:rPr>
      </w:pPr>
    </w:p>
    <w:p w:rsidR="002B0A39" w:rsidRDefault="002B0A39">
      <w:pPr>
        <w:adjustRightInd/>
        <w:spacing w:line="284" w:lineRule="exact"/>
        <w:rPr>
          <w:rFonts w:hAnsi="Times New Roman" w:cs="Times New Roman"/>
          <w:spacing w:val="4"/>
        </w:rPr>
      </w:pPr>
      <w:r>
        <w:rPr>
          <w:rFonts w:hAnsi="Times New Roman" w:hint="eastAsia"/>
          <w:sz w:val="24"/>
          <w:szCs w:val="24"/>
        </w:rPr>
        <w:t>１　金　　　　　　　　　　　　円</w:t>
      </w:r>
      <w:r>
        <w:rPr>
          <w:rFonts w:hint="eastAsia"/>
          <w:sz w:val="24"/>
          <w:szCs w:val="24"/>
        </w:rPr>
        <w:t>（下記請求の原因２の残額）</w:t>
      </w:r>
    </w:p>
    <w:p w:rsidR="002B0A39" w:rsidRDefault="00AC4391" w:rsidP="006E0849">
      <w:pPr>
        <w:adjustRightInd/>
        <w:spacing w:line="100" w:lineRule="exact"/>
        <w:rPr>
          <w:rFonts w:hAnsi="Times New Roman" w:cs="Times New Roman"/>
          <w:spacing w:val="4"/>
        </w:rPr>
      </w:pPr>
      <w:r w:rsidRPr="00AC4391">
        <w:rPr>
          <w:rFonts w:ascii="Century" w:hAnsi="Century" w:cs="Times New Roman"/>
          <w:noProof/>
          <w:color w:val="auto"/>
          <w:kern w:val="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A7D9C0" wp14:editId="53596E25">
                <wp:simplePos x="0" y="0"/>
                <wp:positionH relativeFrom="column">
                  <wp:posOffset>3996690</wp:posOffset>
                </wp:positionH>
                <wp:positionV relativeFrom="paragraph">
                  <wp:posOffset>60325</wp:posOffset>
                </wp:positionV>
                <wp:extent cx="104775" cy="447675"/>
                <wp:effectExtent l="0" t="0" r="28575" b="28575"/>
                <wp:wrapNone/>
                <wp:docPr id="1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0A11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314.7pt;margin-top:4.75pt;width:8.2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" adj="421" strokecolor="windowText" strokeweight=".5pt">
                <v:stroke joinstyle="miter"/>
              </v:shape>
            </w:pict>
          </mc:Fallback>
        </mc:AlternateContent>
      </w:r>
    </w:p>
    <w:p w:rsidR="00AC4391" w:rsidRPr="00AC4391" w:rsidRDefault="002E7522" w:rsidP="00AC4391">
      <w:pPr>
        <w:suppressAutoHyphens w:val="0"/>
        <w:spacing w:line="288" w:lineRule="exact"/>
        <w:ind w:leftChars="300" w:left="648"/>
        <w:jc w:val="both"/>
        <w:textAlignment w:val="auto"/>
        <w:rPr>
          <w:color w:val="auto"/>
          <w:spacing w:val="1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185E83" wp14:editId="3EEE7885">
                <wp:simplePos x="0" y="0"/>
                <wp:positionH relativeFrom="column">
                  <wp:posOffset>257175</wp:posOffset>
                </wp:positionH>
                <wp:positionV relativeFrom="paragraph">
                  <wp:posOffset>10795</wp:posOffset>
                </wp:positionV>
                <wp:extent cx="104775" cy="447675"/>
                <wp:effectExtent l="0" t="0" r="28575" b="28575"/>
                <wp:wrapNone/>
                <wp:docPr id="2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476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02243" id="左大かっこ 11" o:spid="_x0000_s1026" type="#_x0000_t85" style="position:absolute;left:0;text-align:left;margin-left:20.25pt;margin-top:.85pt;width:8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" adj="421" strokecolor="windowText" strokeweight=".5pt">
                <v:stroke joinstyle="miter"/>
              </v:shape>
            </w:pict>
          </mc:Fallback>
        </mc:AlternateContent>
      </w:r>
      <w:r w:rsidR="00AC4391" w:rsidRPr="00AC4391">
        <w:rPr>
          <w:rFonts w:hint="eastAsia"/>
          <w:color w:val="auto"/>
          <w:spacing w:val="-1"/>
          <w:sz w:val="24"/>
          <w:szCs w:val="24"/>
        </w:rPr>
        <w:t>□及び上記金額に対する　　　　　　　　　　　　　□令和 　年 　月 　日</w:t>
      </w:r>
    </w:p>
    <w:p w:rsidR="00AC4391" w:rsidRPr="00AC4391" w:rsidRDefault="00AC4391" w:rsidP="00AC4391">
      <w:pPr>
        <w:suppressAutoHyphens w:val="0"/>
        <w:wordWrap/>
        <w:spacing w:line="120" w:lineRule="exact"/>
        <w:ind w:leftChars="300" w:left="648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AC4391" w:rsidRPr="00AC4391" w:rsidRDefault="00AC4391" w:rsidP="00AC4391">
      <w:pPr>
        <w:suppressAutoHyphens w:val="0"/>
        <w:wordWrap/>
        <w:spacing w:line="320" w:lineRule="exact"/>
        <w:ind w:leftChars="300" w:left="648"/>
        <w:jc w:val="both"/>
        <w:textAlignment w:val="auto"/>
        <w:rPr>
          <w:color w:val="auto"/>
          <w:spacing w:val="-1"/>
          <w:sz w:val="24"/>
          <w:szCs w:val="24"/>
        </w:rPr>
      </w:pPr>
      <w:r w:rsidRPr="00AC4391">
        <w:rPr>
          <w:color w:val="auto"/>
          <w:spacing w:val="-1"/>
          <w:sz w:val="24"/>
          <w:szCs w:val="24"/>
        </w:rPr>
        <w:t xml:space="preserve">□及び上記金額の内金　　　　　　　</w:t>
      </w:r>
      <w:r w:rsidRPr="00AC4391">
        <w:rPr>
          <w:rFonts w:hint="eastAsia"/>
          <w:color w:val="auto"/>
          <w:spacing w:val="-1"/>
          <w:sz w:val="24"/>
          <w:szCs w:val="24"/>
        </w:rPr>
        <w:t xml:space="preserve"> </w:t>
      </w:r>
      <w:r w:rsidRPr="00AC4391">
        <w:rPr>
          <w:color w:val="auto"/>
          <w:spacing w:val="-1"/>
          <w:sz w:val="24"/>
          <w:szCs w:val="24"/>
        </w:rPr>
        <w:t>円に対する</w:t>
      </w:r>
      <w:r w:rsidRPr="00AC4391">
        <w:rPr>
          <w:rFonts w:hint="eastAsia"/>
          <w:color w:val="auto"/>
          <w:spacing w:val="-1"/>
          <w:sz w:val="24"/>
          <w:szCs w:val="24"/>
        </w:rPr>
        <w:t xml:space="preserve">　 □</w:t>
      </w:r>
      <w:r w:rsidR="00077914">
        <w:rPr>
          <w:rFonts w:hint="eastAsia"/>
          <w:color w:val="auto"/>
          <w:spacing w:val="-1"/>
          <w:sz w:val="24"/>
          <w:szCs w:val="24"/>
        </w:rPr>
        <w:t>支払督促</w:t>
      </w:r>
      <w:r w:rsidRPr="00AC4391">
        <w:rPr>
          <w:rFonts w:hint="eastAsia"/>
          <w:color w:val="auto"/>
          <w:spacing w:val="-1"/>
          <w:sz w:val="24"/>
          <w:szCs w:val="24"/>
        </w:rPr>
        <w:t>送達の日の翌日</w:t>
      </w:r>
    </w:p>
    <w:p w:rsidR="00AC4391" w:rsidRPr="00AC4391" w:rsidRDefault="00AC4391" w:rsidP="00AC4391">
      <w:pPr>
        <w:suppressAutoHyphens w:val="0"/>
        <w:wordWrap/>
        <w:spacing w:line="100" w:lineRule="exact"/>
        <w:ind w:leftChars="300" w:left="648"/>
        <w:jc w:val="both"/>
        <w:textAlignment w:val="auto"/>
        <w:rPr>
          <w:color w:val="auto"/>
          <w:spacing w:val="-1"/>
          <w:sz w:val="24"/>
          <w:szCs w:val="24"/>
        </w:rPr>
      </w:pPr>
    </w:p>
    <w:p w:rsidR="00AC4391" w:rsidRPr="00AC4391" w:rsidRDefault="00AC4391" w:rsidP="00AC4391">
      <w:pPr>
        <w:suppressAutoHyphens w:val="0"/>
        <w:wordWrap/>
        <w:spacing w:line="320" w:lineRule="exact"/>
        <w:ind w:leftChars="300" w:left="648"/>
        <w:jc w:val="both"/>
        <w:textAlignment w:val="auto"/>
        <w:rPr>
          <w:color w:val="auto"/>
          <w:spacing w:val="-1"/>
          <w:sz w:val="24"/>
          <w:szCs w:val="24"/>
        </w:rPr>
      </w:pPr>
      <w:r w:rsidRPr="00AC4391">
        <w:rPr>
          <w:rFonts w:hint="eastAsia"/>
          <w:color w:val="auto"/>
          <w:spacing w:val="-1"/>
          <w:sz w:val="24"/>
          <w:szCs w:val="24"/>
        </w:rPr>
        <w:t>から完済まで　年　　　パーセントの割合による遅延損害金</w:t>
      </w:r>
    </w:p>
    <w:p w:rsidR="002B0A39" w:rsidRPr="00AC4391" w:rsidRDefault="002B0A39" w:rsidP="006E0849">
      <w:pPr>
        <w:adjustRightInd/>
        <w:spacing w:line="100" w:lineRule="exact"/>
        <w:rPr>
          <w:rFonts w:hAnsi="Times New Roman" w:cs="Times New Roman"/>
          <w:spacing w:val="4"/>
        </w:rPr>
      </w:pPr>
    </w:p>
    <w:p w:rsidR="002B0A39" w:rsidRDefault="006E0849">
      <w:pPr>
        <w:adjustRightInd/>
        <w:spacing w:line="284" w:lineRule="exact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>２</w:t>
      </w:r>
      <w:r w:rsidR="002B0A39">
        <w:rPr>
          <w:rFonts w:hint="eastAsia"/>
          <w:sz w:val="24"/>
          <w:szCs w:val="24"/>
        </w:rPr>
        <w:t xml:space="preserve">　金　　　　　　　円（申立手続費用）</w:t>
      </w:r>
      <w:r w:rsidR="002B0A39">
        <w:t xml:space="preserve">                               </w:t>
      </w:r>
      <w:r w:rsidR="002B0A39">
        <w:rPr>
          <w:sz w:val="24"/>
          <w:szCs w:val="24"/>
        </w:rPr>
        <w:t xml:space="preserve"> </w:t>
      </w:r>
    </w:p>
    <w:p w:rsidR="002B0A39" w:rsidRDefault="002B0A39">
      <w:pPr>
        <w:adjustRightInd/>
        <w:spacing w:line="254" w:lineRule="exact"/>
        <w:rPr>
          <w:rFonts w:hAnsi="Times New Roman" w:cs="Times New Roman"/>
          <w:spacing w:val="4"/>
        </w:rPr>
      </w:pPr>
    </w:p>
    <w:p w:rsidR="00D423AA" w:rsidRDefault="00D423AA" w:rsidP="00D423AA">
      <w:pPr>
        <w:pStyle w:val="a9"/>
        <w:rPr>
          <w:rFonts w:ascii="ＭＳ 明朝" w:hAnsi="ＭＳ 明朝"/>
          <w:spacing w:val="-4"/>
          <w:w w:val="200"/>
          <w:sz w:val="24"/>
          <w:szCs w:val="24"/>
        </w:rPr>
      </w:pPr>
      <w:r>
        <w:rPr>
          <w:rFonts w:ascii="ＭＳ 明朝" w:hAnsi="ＭＳ 明朝" w:hint="eastAsia"/>
          <w:spacing w:val="-4"/>
          <w:w w:val="200"/>
          <w:sz w:val="24"/>
          <w:szCs w:val="24"/>
        </w:rPr>
        <w:t>請求の原因</w:t>
      </w:r>
    </w:p>
    <w:p w:rsidR="00AC4391" w:rsidRDefault="00AC4391" w:rsidP="00AC4391">
      <w:pPr>
        <w:pStyle w:val="a9"/>
        <w:spacing w:line="100" w:lineRule="exact"/>
        <w:rPr>
          <w:rFonts w:ascii="ＭＳ 明朝" w:hAnsi="ＭＳ 明朝"/>
          <w:spacing w:val="-4"/>
          <w:w w:val="200"/>
          <w:sz w:val="24"/>
          <w:szCs w:val="24"/>
        </w:rPr>
      </w:pPr>
    </w:p>
    <w:p w:rsidR="00AC4391" w:rsidRDefault="00AC4391" w:rsidP="00AC4391">
      <w:pPr>
        <w:pStyle w:val="a9"/>
        <w:ind w:leftChars="3200" w:left="6912"/>
        <w:rPr>
          <w:rFonts w:ascii="ＭＳ 明朝" w:hAnsi="ＭＳ 明朝"/>
          <w:spacing w:val="-4"/>
          <w:sz w:val="24"/>
          <w:szCs w:val="24"/>
        </w:rPr>
      </w:pPr>
      <w:r>
        <w:rPr>
          <w:rFonts w:hAnsi="Times New Roman" w:cs="Times New Roman"/>
          <w:noProof/>
          <w:spacing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4194175</wp:posOffset>
                </wp:positionH>
                <wp:positionV relativeFrom="paragraph">
                  <wp:posOffset>46355</wp:posOffset>
                </wp:positionV>
                <wp:extent cx="74295" cy="374015"/>
                <wp:effectExtent l="0" t="0" r="0" b="0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374015"/>
                        </a:xfrm>
                        <a:prstGeom prst="leftBracket">
                          <a:avLst>
                            <a:gd name="adj" fmla="val 4195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D7B74" id="AutoShape 7" o:spid="_x0000_s1026" type="#_x0000_t85" style="position:absolute;left:0;text-align:left;margin-left:330.25pt;margin-top:3.65pt;width:5.85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">
                <v:textbox inset="5.85pt,.7pt,5.85pt,.7pt"/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  <w:spacing w:val="-4"/>
          <w:sz w:val="24"/>
          <w:szCs w:val="24"/>
        </w:rPr>
        <w:t>□債務者</w:t>
      </w:r>
    </w:p>
    <w:p w:rsidR="00AC4391" w:rsidRDefault="00AC4391" w:rsidP="00D423AA">
      <w:pPr>
        <w:pStyle w:val="a9"/>
        <w:rPr>
          <w:rFonts w:ascii="ＭＳ 明朝" w:hAnsi="ＭＳ 明朝"/>
          <w:spacing w:val="-4"/>
          <w:sz w:val="24"/>
          <w:szCs w:val="24"/>
        </w:rPr>
      </w:pPr>
      <w:r w:rsidRPr="00AC4391">
        <w:rPr>
          <w:rFonts w:ascii="ＭＳ 明朝" w:hAnsi="ＭＳ 明朝" w:hint="eastAsia"/>
          <w:spacing w:val="-4"/>
          <w:sz w:val="24"/>
          <w:szCs w:val="24"/>
        </w:rPr>
        <w:t>１</w:t>
      </w:r>
      <w:r>
        <w:rPr>
          <w:rFonts w:ascii="ＭＳ 明朝" w:hAnsi="ＭＳ 明朝" w:hint="eastAsia"/>
          <w:spacing w:val="-4"/>
          <w:sz w:val="24"/>
          <w:szCs w:val="24"/>
        </w:rPr>
        <w:t xml:space="preserve">　債権者が、同人経営の飲食店　　　　　　　　において</w:t>
      </w:r>
    </w:p>
    <w:p w:rsidR="00AC4391" w:rsidRDefault="00AC4391" w:rsidP="00AC4391">
      <w:pPr>
        <w:pStyle w:val="a9"/>
        <w:ind w:leftChars="3197" w:left="6905"/>
        <w:rPr>
          <w:rFonts w:ascii="ＭＳ 明朝" w:hAnsi="ＭＳ 明朝"/>
          <w:spacing w:val="-4"/>
          <w:sz w:val="24"/>
          <w:szCs w:val="24"/>
        </w:rPr>
      </w:pPr>
      <w:r>
        <w:rPr>
          <w:rFonts w:ascii="ＭＳ 明朝" w:hAnsi="ＭＳ 明朝" w:hint="eastAsia"/>
          <w:spacing w:val="-4"/>
          <w:sz w:val="24"/>
          <w:szCs w:val="24"/>
        </w:rPr>
        <w:t>□申立外</w:t>
      </w:r>
    </w:p>
    <w:p w:rsidR="00AC4391" w:rsidRPr="00AC4391" w:rsidRDefault="00AC4391" w:rsidP="00AC4391">
      <w:pPr>
        <w:pStyle w:val="a9"/>
        <w:ind w:leftChars="100" w:left="216"/>
        <w:rPr>
          <w:rFonts w:ascii="ＭＳ 明朝" w:hAnsi="ＭＳ 明朝"/>
          <w:spacing w:val="-4"/>
          <w:sz w:val="24"/>
          <w:szCs w:val="24"/>
        </w:rPr>
      </w:pPr>
      <w:r>
        <w:rPr>
          <w:rFonts w:ascii="ＭＳ 明朝" w:hAnsi="ＭＳ 明朝" w:hint="eastAsia"/>
          <w:spacing w:val="-4"/>
          <w:sz w:val="24"/>
          <w:szCs w:val="24"/>
        </w:rPr>
        <w:t>に飲食させた代金につき、債務者がその代金を支払う。</w:t>
      </w:r>
    </w:p>
    <w:p w:rsidR="00AC4391" w:rsidRDefault="00AC4391" w:rsidP="00AC4391">
      <w:pPr>
        <w:pStyle w:val="a9"/>
        <w:spacing w:line="100" w:lineRule="exact"/>
        <w:rPr>
          <w:rFonts w:ascii="ＭＳ 明朝" w:hAnsi="ＭＳ 明朝"/>
          <w:spacing w:val="-4"/>
          <w:w w:val="200"/>
          <w:sz w:val="24"/>
          <w:szCs w:val="24"/>
        </w:rPr>
      </w:pPr>
    </w:p>
    <w:p w:rsidR="002B0A39" w:rsidRDefault="002B0A39">
      <w:pPr>
        <w:adjustRightInd/>
        <w:spacing w:line="284" w:lineRule="exact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 xml:space="preserve">　</w:t>
      </w:r>
      <w:r w:rsidR="00DF15C1">
        <w:rPr>
          <w:rFonts w:hint="eastAsia"/>
          <w:sz w:val="24"/>
          <w:szCs w:val="24"/>
        </w:rPr>
        <w:t xml:space="preserve">(1)　提供した年月日　　 </w:t>
      </w:r>
      <w:r>
        <w:rPr>
          <w:rFonts w:hint="eastAsia"/>
          <w:sz w:val="24"/>
          <w:szCs w:val="24"/>
        </w:rPr>
        <w:t>□</w:t>
      </w:r>
      <w:r w:rsidR="003836E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AC4391" w:rsidRDefault="002B0A39" w:rsidP="00AC4391">
      <w:pPr>
        <w:adjustRightInd/>
        <w:spacing w:line="284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□</w:t>
      </w:r>
      <w:r w:rsidR="003836E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日から</w:t>
      </w:r>
    </w:p>
    <w:p w:rsidR="002B0A39" w:rsidRDefault="003836EC" w:rsidP="00AC4391">
      <w:pPr>
        <w:adjustRightInd/>
        <w:spacing w:line="284" w:lineRule="exact"/>
        <w:ind w:leftChars="1600" w:left="3456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>令和</w:t>
      </w:r>
      <w:r w:rsidR="002B0A39">
        <w:rPr>
          <w:rFonts w:hint="eastAsia"/>
          <w:sz w:val="24"/>
          <w:szCs w:val="24"/>
        </w:rPr>
        <w:t xml:space="preserve">　　年　　月　　日まで　計　　　回</w:t>
      </w:r>
    </w:p>
    <w:p w:rsidR="002B0A39" w:rsidRDefault="002B0A39">
      <w:pPr>
        <w:adjustRightInd/>
        <w:spacing w:line="254" w:lineRule="exact"/>
        <w:rPr>
          <w:rFonts w:hAnsi="Times New Roman" w:cs="Times New Roman"/>
          <w:spacing w:val="4"/>
        </w:rPr>
      </w:pPr>
    </w:p>
    <w:p w:rsidR="002B0A39" w:rsidRDefault="002B0A39">
      <w:pPr>
        <w:adjustRightInd/>
        <w:spacing w:line="254" w:lineRule="exact"/>
        <w:rPr>
          <w:rFonts w:hAnsi="Times New Roman" w:cs="Times New Roman"/>
          <w:spacing w:val="4"/>
        </w:rPr>
      </w:pPr>
    </w:p>
    <w:p w:rsidR="002B0A39" w:rsidRDefault="002B0A39">
      <w:pPr>
        <w:adjustRightInd/>
        <w:spacing w:line="284" w:lineRule="exact"/>
        <w:rPr>
          <w:rFonts w:hAnsi="Times New Roman" w:cs="Times New Roman"/>
          <w:spacing w:val="4"/>
        </w:rPr>
      </w:pPr>
      <w:r>
        <w:rPr>
          <w:sz w:val="24"/>
          <w:szCs w:val="24"/>
        </w:rPr>
        <w:t xml:space="preserve">  </w:t>
      </w:r>
      <w:r w:rsidR="00DF15C1">
        <w:rPr>
          <w:rFonts w:hint="eastAsia"/>
          <w:sz w:val="24"/>
          <w:szCs w:val="24"/>
        </w:rPr>
        <w:t xml:space="preserve">(2)　支払期日（方法）　 </w:t>
      </w:r>
      <w:r>
        <w:rPr>
          <w:rFonts w:hint="eastAsia"/>
          <w:sz w:val="24"/>
          <w:szCs w:val="24"/>
        </w:rPr>
        <w:t>□</w:t>
      </w:r>
      <w:r w:rsidR="003836EC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2B0A39" w:rsidRDefault="002B0A39">
      <w:pPr>
        <w:adjustRightInd/>
        <w:spacing w:line="284" w:lineRule="exact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　　　　　　　　□毎月　　日締め　　月　　日払い</w:t>
      </w:r>
    </w:p>
    <w:p w:rsidR="002B0A39" w:rsidRDefault="002B0A39">
      <w:pPr>
        <w:adjustRightInd/>
        <w:spacing w:line="284" w:lineRule="exact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 xml:space="preserve">　　　　　</w:t>
      </w:r>
      <w:r>
        <w:rPr>
          <w:sz w:val="24"/>
          <w:szCs w:val="24"/>
        </w:rPr>
        <w:t xml:space="preserve">                </w:t>
      </w:r>
      <w:r>
        <w:rPr>
          <w:rFonts w:hint="eastAsia"/>
          <w:sz w:val="24"/>
          <w:szCs w:val="24"/>
        </w:rPr>
        <w:t>□</w:t>
      </w:r>
    </w:p>
    <w:p w:rsidR="00B42319" w:rsidRDefault="00B42319">
      <w:pPr>
        <w:adjustRightInd/>
        <w:spacing w:line="254" w:lineRule="exact"/>
        <w:rPr>
          <w:rFonts w:hAnsi="Times New Roman" w:cs="Times New Roman"/>
          <w:spacing w:val="4"/>
        </w:rPr>
      </w:pPr>
    </w:p>
    <w:p w:rsidR="00AC4391" w:rsidRDefault="00AC4391">
      <w:pPr>
        <w:adjustRightInd/>
        <w:spacing w:line="254" w:lineRule="exact"/>
        <w:rPr>
          <w:rFonts w:hAnsi="Times New Roman" w:cs="Times New Roman"/>
          <w:spacing w:val="4"/>
        </w:rPr>
      </w:pPr>
    </w:p>
    <w:p w:rsidR="00AC4391" w:rsidRDefault="00AC4391">
      <w:pPr>
        <w:adjustRightInd/>
        <w:spacing w:line="254" w:lineRule="exact"/>
        <w:rPr>
          <w:rFonts w:hAnsi="Times New Roman" w:cs="Times New Roman"/>
          <w:spacing w:val="4"/>
        </w:rPr>
      </w:pPr>
    </w:p>
    <w:p w:rsidR="00AC4391" w:rsidRDefault="00AC4391">
      <w:pPr>
        <w:adjustRightInd/>
        <w:spacing w:line="254" w:lineRule="exact"/>
        <w:rPr>
          <w:rFonts w:hAnsi="Times New Roman" w:cs="Times New Roman"/>
          <w:spacing w:val="4"/>
        </w:rPr>
      </w:pPr>
    </w:p>
    <w:p w:rsidR="002B0A39" w:rsidRPr="00B42319" w:rsidRDefault="00B42319">
      <w:pPr>
        <w:adjustRightInd/>
        <w:spacing w:line="254" w:lineRule="exact"/>
        <w:rPr>
          <w:rFonts w:hAnsi="Times New Roman" w:cs="Times New Roman"/>
          <w:spacing w:val="4"/>
          <w:sz w:val="24"/>
          <w:szCs w:val="24"/>
        </w:rPr>
      </w:pPr>
      <w:r w:rsidRPr="00B42319">
        <w:rPr>
          <w:rFonts w:hAnsi="Times New Roman" w:cs="Times New Roman" w:hint="eastAsia"/>
          <w:spacing w:val="4"/>
          <w:sz w:val="24"/>
          <w:szCs w:val="24"/>
        </w:rPr>
        <w:t>２</w:t>
      </w:r>
    </w:p>
    <w:tbl>
      <w:tblPr>
        <w:tblW w:w="9491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7"/>
        <w:gridCol w:w="2924"/>
        <w:gridCol w:w="3140"/>
        <w:gridCol w:w="2816"/>
        <w:gridCol w:w="124"/>
      </w:tblGrid>
      <w:tr w:rsidR="002B0A39" w:rsidRPr="00DF422D" w:rsidTr="00090889">
        <w:trPr>
          <w:trHeight w:val="538"/>
        </w:trPr>
        <w:tc>
          <w:tcPr>
            <w:tcW w:w="48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0A39" w:rsidRPr="00DF422D" w:rsidRDefault="002B0A39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0A39" w:rsidRPr="00DF422D" w:rsidRDefault="002B0A39" w:rsidP="00464A5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422D">
              <w:rPr>
                <w:rFonts w:hint="eastAsia"/>
                <w:sz w:val="24"/>
                <w:szCs w:val="24"/>
              </w:rPr>
              <w:t>飲食代金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0A39" w:rsidRPr="00DF422D" w:rsidRDefault="002B0A39" w:rsidP="00464A5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422D">
              <w:rPr>
                <w:rFonts w:hint="eastAsia"/>
                <w:sz w:val="24"/>
                <w:szCs w:val="24"/>
              </w:rPr>
              <w:t>支払済みの額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B0A39" w:rsidRPr="00DF422D" w:rsidRDefault="002B0A39" w:rsidP="00464A58">
            <w:pPr>
              <w:kinsoku w:val="0"/>
              <w:overflowPunct w:val="0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F422D">
              <w:rPr>
                <w:rFonts w:hint="eastAsia"/>
                <w:sz w:val="24"/>
                <w:szCs w:val="24"/>
              </w:rPr>
              <w:t xml:space="preserve">残　</w:t>
            </w:r>
            <w:r w:rsidR="00610BCA" w:rsidRPr="00DF422D">
              <w:rPr>
                <w:rFonts w:hint="eastAsia"/>
                <w:sz w:val="24"/>
                <w:szCs w:val="24"/>
              </w:rPr>
              <w:t xml:space="preserve">　　</w:t>
            </w:r>
            <w:r w:rsidRPr="00DF422D">
              <w:rPr>
                <w:rFonts w:hint="eastAsia"/>
                <w:sz w:val="24"/>
                <w:szCs w:val="24"/>
              </w:rPr>
              <w:t xml:space="preserve">　額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0A39" w:rsidRPr="00DF422D" w:rsidRDefault="002B0A39">
            <w:pPr>
              <w:kinsoku w:val="0"/>
              <w:overflowPunct w:val="0"/>
              <w:spacing w:line="28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2B0A39" w:rsidTr="00090889">
        <w:trPr>
          <w:trHeight w:val="1046"/>
        </w:trPr>
        <w:tc>
          <w:tcPr>
            <w:tcW w:w="487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B0A39" w:rsidRDefault="002B0A3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39" w:rsidRDefault="002B0A39" w:rsidP="00746136">
            <w:pPr>
              <w:kinsoku w:val="0"/>
              <w:overflowPunct w:val="0"/>
              <w:spacing w:line="100" w:lineRule="exact"/>
              <w:rPr>
                <w:rFonts w:hAnsi="Times New Roman" w:cs="Times New Roman"/>
                <w:spacing w:val="4"/>
              </w:rPr>
            </w:pPr>
          </w:p>
          <w:p w:rsidR="002B0A39" w:rsidRDefault="002B0A39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hint="eastAsia"/>
              </w:rPr>
              <w:t xml:space="preserve">　　　　円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39" w:rsidRDefault="002B0A39" w:rsidP="00746136">
            <w:pPr>
              <w:kinsoku w:val="0"/>
              <w:overflowPunct w:val="0"/>
              <w:spacing w:line="100" w:lineRule="exact"/>
              <w:rPr>
                <w:rFonts w:hAnsi="Times New Roman" w:cs="Times New Roman"/>
                <w:spacing w:val="4"/>
              </w:rPr>
            </w:pPr>
          </w:p>
          <w:p w:rsidR="002B0A39" w:rsidRDefault="002B0A39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t xml:space="preserve">                        </w:t>
            </w:r>
            <w:r>
              <w:rPr>
                <w:rFonts w:hint="eastAsia"/>
              </w:rPr>
              <w:t>円</w:t>
            </w:r>
          </w:p>
          <w:p w:rsidR="002B0A39" w:rsidRDefault="002B0A39" w:rsidP="00746136">
            <w:pPr>
              <w:kinsoku w:val="0"/>
              <w:overflowPunct w:val="0"/>
              <w:spacing w:line="100" w:lineRule="exact"/>
              <w:rPr>
                <w:rFonts w:hAnsi="Times New Roman" w:cs="Times New Roman"/>
                <w:spacing w:val="4"/>
              </w:rPr>
            </w:pPr>
          </w:p>
          <w:p w:rsidR="002B0A39" w:rsidRDefault="002B0A39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（最後に支払った日</w:t>
            </w:r>
          </w:p>
          <w:p w:rsidR="002B0A39" w:rsidRDefault="002B0A39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・　　　・　　　）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0A39" w:rsidRDefault="002B0A39" w:rsidP="00746136">
            <w:pPr>
              <w:kinsoku w:val="0"/>
              <w:overflowPunct w:val="0"/>
              <w:spacing w:line="100" w:lineRule="exact"/>
              <w:rPr>
                <w:rFonts w:hAnsi="Times New Roman" w:cs="Times New Roman"/>
                <w:spacing w:val="4"/>
              </w:rPr>
            </w:pPr>
          </w:p>
          <w:p w:rsidR="002B0A39" w:rsidRDefault="002B0A39">
            <w:pPr>
              <w:kinsoku w:val="0"/>
              <w:overflowPunct w:val="0"/>
              <w:spacing w:line="254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0A39" w:rsidRDefault="002B0A39">
            <w:pPr>
              <w:suppressAutoHyphens w:val="0"/>
              <w:wordWrap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B0A39" w:rsidRPr="004054FC" w:rsidRDefault="002B0A39" w:rsidP="00CB3E67">
      <w:pPr>
        <w:adjustRightInd/>
        <w:spacing w:line="360" w:lineRule="auto"/>
        <w:rPr>
          <w:rFonts w:hAnsi="Times New Roman" w:cs="Times New Roman"/>
          <w:spacing w:val="4"/>
        </w:rPr>
      </w:pPr>
      <w:r>
        <w:rPr>
          <w:rFonts w:hint="eastAsia"/>
          <w:sz w:val="24"/>
          <w:szCs w:val="24"/>
        </w:rPr>
        <w:t xml:space="preserve">　　□飲食代金の内訳　　</w:t>
      </w:r>
      <w:r>
        <w:t xml:space="preserve"> </w:t>
      </w:r>
      <w:r>
        <w:rPr>
          <w:rFonts w:hint="eastAsia"/>
        </w:rPr>
        <w:t>□別紙のとおり</w:t>
      </w:r>
    </w:p>
    <w:sectPr w:rsidR="002B0A39" w:rsidRPr="004054FC" w:rsidSect="000908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851" w:left="1588" w:header="720" w:footer="720" w:gutter="0"/>
      <w:pgNumType w:start="1"/>
      <w:cols w:space="720"/>
      <w:noEndnote/>
      <w:docGrid w:type="linesAndChars" w:linePitch="253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E33" w:rsidRDefault="004A0E33">
      <w:r>
        <w:separator/>
      </w:r>
    </w:p>
  </w:endnote>
  <w:endnote w:type="continuationSeparator" w:id="0">
    <w:p w:rsidR="004A0E33" w:rsidRDefault="004A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95" w:rsidRDefault="00D02B9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95" w:rsidRDefault="00D02B9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95" w:rsidRDefault="00D02B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E33" w:rsidRDefault="004A0E3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A0E33" w:rsidRDefault="004A0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95" w:rsidRDefault="00D02B9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AFE" w:rsidRPr="00391AFE" w:rsidRDefault="00391AFE" w:rsidP="00391AFE">
    <w:pPr>
      <w:pStyle w:val="a3"/>
      <w:jc w:val="right"/>
      <w:rPr>
        <w:sz w:val="24"/>
        <w:szCs w:val="24"/>
      </w:rPr>
    </w:pPr>
    <w:r w:rsidRPr="00391AFE">
      <w:rPr>
        <w:rFonts w:hint="eastAsia"/>
        <w:sz w:val="24"/>
        <w:szCs w:val="24"/>
      </w:rPr>
      <w:t>飲食代金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95" w:rsidRDefault="00D02B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8"/>
  <w:drawingGridVerticalSpacing w:val="25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D9"/>
    <w:rsid w:val="00077914"/>
    <w:rsid w:val="00090889"/>
    <w:rsid w:val="000A29C0"/>
    <w:rsid w:val="00114A9C"/>
    <w:rsid w:val="002705B7"/>
    <w:rsid w:val="002B0A39"/>
    <w:rsid w:val="002E7522"/>
    <w:rsid w:val="003836EC"/>
    <w:rsid w:val="00391AFE"/>
    <w:rsid w:val="003A76DB"/>
    <w:rsid w:val="003B1660"/>
    <w:rsid w:val="004054FC"/>
    <w:rsid w:val="004250D0"/>
    <w:rsid w:val="00453F94"/>
    <w:rsid w:val="00464A58"/>
    <w:rsid w:val="004A0E33"/>
    <w:rsid w:val="00601FBB"/>
    <w:rsid w:val="00610BCA"/>
    <w:rsid w:val="0063492A"/>
    <w:rsid w:val="00642CDC"/>
    <w:rsid w:val="006E0849"/>
    <w:rsid w:val="00746136"/>
    <w:rsid w:val="007949EC"/>
    <w:rsid w:val="007E7833"/>
    <w:rsid w:val="00813F19"/>
    <w:rsid w:val="0081519A"/>
    <w:rsid w:val="00835792"/>
    <w:rsid w:val="00847EF6"/>
    <w:rsid w:val="00890F6F"/>
    <w:rsid w:val="008E02EF"/>
    <w:rsid w:val="009107F5"/>
    <w:rsid w:val="00915A5B"/>
    <w:rsid w:val="009567F8"/>
    <w:rsid w:val="009852D9"/>
    <w:rsid w:val="009D12B7"/>
    <w:rsid w:val="00A54BB2"/>
    <w:rsid w:val="00AC4391"/>
    <w:rsid w:val="00AE599F"/>
    <w:rsid w:val="00B42319"/>
    <w:rsid w:val="00B426A9"/>
    <w:rsid w:val="00B52283"/>
    <w:rsid w:val="00B97EEA"/>
    <w:rsid w:val="00BA7BB8"/>
    <w:rsid w:val="00C867F2"/>
    <w:rsid w:val="00CB3E67"/>
    <w:rsid w:val="00CC15E7"/>
    <w:rsid w:val="00D02B95"/>
    <w:rsid w:val="00D16D5B"/>
    <w:rsid w:val="00D423AA"/>
    <w:rsid w:val="00D61640"/>
    <w:rsid w:val="00DE0581"/>
    <w:rsid w:val="00DE770A"/>
    <w:rsid w:val="00DF15C1"/>
    <w:rsid w:val="00DF422D"/>
    <w:rsid w:val="00E82CA0"/>
    <w:rsid w:val="00EA11B2"/>
    <w:rsid w:val="00EF18F8"/>
    <w:rsid w:val="00F9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36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36EC"/>
    <w:rPr>
      <w:rFonts w:ascii="ＭＳ 明朝" w:hAns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rsid w:val="003836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36EC"/>
    <w:rPr>
      <w:rFonts w:ascii="ＭＳ 明朝" w:hAns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3836E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3836EC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9">
    <w:name w:val="一太郎"/>
    <w:rsid w:val="00D423AA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ascii="Century" w:hAnsi="Century" w:cs="ＭＳ 明朝"/>
      <w:spacing w:val="-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2021-11-17T05:32:00Z</dcterms:created>
  <dcterms:modified xsi:type="dcterms:W3CDTF">2023-03-02T00:15:00Z</dcterms:modified>
</cp:coreProperties>
</file>