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1E" w:rsidRDefault="00071C3B" w:rsidP="0023260C">
      <w:pPr>
        <w:pStyle w:val="a4"/>
        <w:rPr>
          <w:rFonts w:ascii="ＭＳ 明朝" w:eastAsia="ＭＳ 明朝" w:hAnsi="ＭＳ 明朝"/>
          <w:sz w:val="21"/>
          <w:szCs w:val="21"/>
          <w:lang w:eastAsia="ja-JP"/>
        </w:rPr>
      </w:pPr>
      <w:r>
        <w:rPr>
          <w:rFonts w:ascii="ＭＳ 明朝" w:eastAsia="ＭＳ 明朝" w:hAnsi="ＭＳ 明朝" w:hint="eastAsia"/>
          <w:sz w:val="21"/>
          <w:szCs w:val="21"/>
          <w:lang w:eastAsia="ja-JP"/>
        </w:rPr>
        <w:t>令和</w:t>
      </w:r>
      <w:r w:rsidR="003E741E" w:rsidRPr="00294BF3">
        <w:rPr>
          <w:rFonts w:ascii="ＭＳ 明朝" w:eastAsia="ＭＳ 明朝" w:hAnsi="ＭＳ 明朝" w:hint="eastAsia"/>
          <w:sz w:val="21"/>
          <w:szCs w:val="21"/>
          <w:lang w:eastAsia="ja-JP"/>
        </w:rPr>
        <w:t xml:space="preserve">　　年（ロ）第　　　　　号</w:t>
      </w:r>
    </w:p>
    <w:p w:rsidR="003E741E" w:rsidRDefault="003E741E" w:rsidP="00A752DD">
      <w:pPr>
        <w:pStyle w:val="a4"/>
        <w:ind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札幌簡易裁判所　支払督促　係　御中</w:t>
      </w:r>
    </w:p>
    <w:p w:rsidR="003E741E" w:rsidRDefault="003E741E" w:rsidP="0023260C">
      <w:pPr>
        <w:pStyle w:val="a4"/>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r w:rsidR="00071C3B">
        <w:rPr>
          <w:rFonts w:ascii="ＭＳ 明朝" w:eastAsia="ＭＳ 明朝" w:hAnsi="ＭＳ 明朝" w:hint="eastAsia"/>
          <w:sz w:val="21"/>
          <w:szCs w:val="21"/>
          <w:lang w:eastAsia="ja-JP"/>
        </w:rPr>
        <w:t>令和</w:t>
      </w:r>
      <w:r>
        <w:rPr>
          <w:rFonts w:ascii="ＭＳ 明朝" w:eastAsia="ＭＳ 明朝" w:hAnsi="ＭＳ 明朝" w:hint="eastAsia"/>
          <w:sz w:val="21"/>
          <w:szCs w:val="21"/>
          <w:lang w:eastAsia="ja-JP"/>
        </w:rPr>
        <w:t xml:space="preserve">　　　年　　　月　　　日</w:t>
      </w:r>
    </w:p>
    <w:p w:rsidR="003E741E" w:rsidRDefault="003E741E" w:rsidP="0023260C">
      <w:pPr>
        <w:pStyle w:val="a4"/>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債権者　　　　　　　　　　　　　　　　　　　　　印</w:t>
      </w:r>
    </w:p>
    <w:p w:rsidR="003E741E" w:rsidRPr="00EA24C7" w:rsidRDefault="007075C4" w:rsidP="00EA24C7">
      <w:pPr>
        <w:pStyle w:val="a4"/>
        <w:rPr>
          <w:rFonts w:ascii="ＭＳ 明朝" w:eastAsia="ＭＳ 明朝" w:hAnsi="ＭＳ 明朝"/>
          <w:sz w:val="21"/>
          <w:szCs w:val="21"/>
          <w:lang w:eastAsia="ja-JP"/>
        </w:rPr>
      </w:pPr>
      <w:r>
        <w:rPr>
          <w:noProof/>
          <w:lang w:eastAsia="ja-JP"/>
        </w:rPr>
        <mc:AlternateContent>
          <mc:Choice Requires="wps">
            <w:drawing>
              <wp:anchor distT="0" distB="0" distL="114300" distR="114300" simplePos="0" relativeHeight="251658752" behindDoc="0" locked="0" layoutInCell="1" allowOverlap="1">
                <wp:simplePos x="0" y="0"/>
                <wp:positionH relativeFrom="column">
                  <wp:posOffset>1844040</wp:posOffset>
                </wp:positionH>
                <wp:positionV relativeFrom="paragraph">
                  <wp:posOffset>82550</wp:posOffset>
                </wp:positionV>
                <wp:extent cx="3303905" cy="635"/>
                <wp:effectExtent l="9525" t="6985" r="1079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99CEA" id="_x0000_t32" coordsize="21600,21600" o:spt="32" o:oned="t" path="m,l21600,21600e" filled="f">
                <v:path arrowok="t" fillok="f" o:connecttype="none"/>
                <o:lock v:ext="edit" shapetype="t"/>
              </v:shapetype>
              <v:shape id="AutoShape 2" o:spid="_x0000_s1026" type="#_x0000_t32" style="position:absolute;left:0;text-align:left;margin-left:145.2pt;margin-top:6.5pt;width:260.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OeIAIAAD0EAAAOAAAAZHJzL2Uyb0RvYy54bWysU8GO2yAQvVfqPyDuWduxky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"/>
            </w:pict>
          </mc:Fallback>
        </mc:AlternateContent>
      </w:r>
    </w:p>
    <w:p w:rsidR="003E741E" w:rsidRPr="007A3E50" w:rsidRDefault="003E741E" w:rsidP="007B130F">
      <w:pPr>
        <w:pStyle w:val="a4"/>
        <w:jc w:val="center"/>
        <w:rPr>
          <w:rFonts w:ascii="ＭＳ 明朝" w:eastAsia="ＭＳ 明朝" w:hAnsi="ＭＳ 明朝"/>
          <w:b/>
          <w:sz w:val="28"/>
          <w:szCs w:val="28"/>
          <w:lang w:eastAsia="ja-JP"/>
        </w:rPr>
      </w:pPr>
      <w:r w:rsidRPr="007A3E50">
        <w:rPr>
          <w:rFonts w:ascii="ＭＳ 明朝" w:eastAsia="ＭＳ 明朝" w:hAnsi="ＭＳ 明朝" w:hint="eastAsia"/>
          <w:b/>
          <w:sz w:val="28"/>
          <w:szCs w:val="28"/>
          <w:lang w:eastAsia="ja-JP"/>
        </w:rPr>
        <w:t>送達場所の調査報告</w:t>
      </w:r>
      <w:r>
        <w:rPr>
          <w:rFonts w:ascii="ＭＳ 明朝" w:eastAsia="ＭＳ 明朝" w:hAnsi="ＭＳ 明朝" w:hint="eastAsia"/>
          <w:b/>
          <w:sz w:val="28"/>
          <w:szCs w:val="28"/>
          <w:lang w:eastAsia="ja-JP"/>
        </w:rPr>
        <w:t>（支払督促書留用）</w:t>
      </w:r>
    </w:p>
    <w:p w:rsidR="003E741E" w:rsidRDefault="003E741E" w:rsidP="0023260C">
      <w:pPr>
        <w:pStyle w:val="a4"/>
        <w:rPr>
          <w:rFonts w:ascii="ＭＳ 明朝" w:eastAsia="ＭＳ 明朝" w:hAnsi="ＭＳ 明朝"/>
          <w:sz w:val="21"/>
          <w:szCs w:val="21"/>
          <w:lang w:eastAsia="ja-JP"/>
        </w:rPr>
      </w:pPr>
    </w:p>
    <w:p w:rsidR="003E741E" w:rsidRPr="00294BF3" w:rsidRDefault="003E741E" w:rsidP="0023260C">
      <w:pPr>
        <w:pStyle w:val="a4"/>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債務者（　　</w:t>
      </w:r>
      <w:r>
        <w:rPr>
          <w:rFonts w:ascii="ＭＳ 明朝" w:eastAsia="ＭＳ 明朝" w:hAnsi="ＭＳ 明朝" w:hint="eastAsia"/>
          <w:sz w:val="21"/>
          <w:szCs w:val="21"/>
          <w:lang w:eastAsia="ja-JP"/>
        </w:rPr>
        <w:t xml:space="preserve">　　　　　</w:t>
      </w:r>
      <w:r w:rsidRPr="00294BF3">
        <w:rPr>
          <w:rFonts w:ascii="ＭＳ 明朝" w:eastAsia="ＭＳ 明朝" w:hAnsi="ＭＳ 明朝" w:hint="eastAsia"/>
          <w:sz w:val="21"/>
          <w:szCs w:val="21"/>
          <w:lang w:eastAsia="ja-JP"/>
        </w:rPr>
        <w:t xml:space="preserve">　　　　）の居住等を調査した結果は、下記のとおりです。</w:t>
      </w:r>
    </w:p>
    <w:p w:rsidR="003E741E" w:rsidRDefault="003E741E" w:rsidP="0023260C">
      <w:pPr>
        <w:pStyle w:val="a4"/>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＜現在の住居所について</w:t>
      </w:r>
      <w:r>
        <w:rPr>
          <w:rFonts w:ascii="ＭＳ 明朝" w:eastAsia="ＭＳ 明朝" w:hAnsi="ＭＳ 明朝" w:hint="eastAsia"/>
          <w:sz w:val="21"/>
          <w:szCs w:val="21"/>
          <w:lang w:eastAsia="ja-JP"/>
        </w:rPr>
        <w:t xml:space="preserve">＞　</w:t>
      </w:r>
      <w:r w:rsidRPr="007B130F">
        <w:rPr>
          <w:rFonts w:ascii="ＭＳ ゴシック" w:hAnsi="ＭＳ ゴシック" w:hint="eastAsia"/>
          <w:b/>
          <w:sz w:val="21"/>
          <w:szCs w:val="21"/>
          <w:lang w:eastAsia="ja-JP"/>
        </w:rPr>
        <w:t>添付書類－住民票</w:t>
      </w:r>
      <w:r>
        <w:rPr>
          <w:rFonts w:ascii="ＭＳ 明朝" w:eastAsia="ＭＳ 明朝" w:hAnsi="ＭＳ 明朝" w:hint="eastAsia"/>
          <w:sz w:val="21"/>
          <w:szCs w:val="21"/>
          <w:lang w:eastAsia="ja-JP"/>
        </w:rPr>
        <w:t>、場合によっては契約書等の写し</w:t>
      </w:r>
    </w:p>
    <w:p w:rsidR="003E741E" w:rsidRDefault="003E741E" w:rsidP="0023260C">
      <w:pPr>
        <w:pStyle w:val="a4"/>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r>
        <w:rPr>
          <w:rFonts w:ascii="ＭＳ 明朝" w:eastAsia="ＭＳ 明朝" w:hAnsi="ＭＳ 明朝"/>
          <w:sz w:val="21"/>
          <w:szCs w:val="21"/>
          <w:lang w:eastAsia="ja-JP"/>
        </w:rPr>
        <w:t xml:space="preserve">    </w:t>
      </w:r>
      <w:r>
        <w:rPr>
          <w:rFonts w:ascii="ＭＳ 明朝" w:eastAsia="ＭＳ 明朝" w:hAnsi="ＭＳ 明朝" w:hint="eastAsia"/>
          <w:sz w:val="21"/>
          <w:szCs w:val="21"/>
          <w:lang w:eastAsia="ja-JP"/>
        </w:rPr>
        <w:t>〒</w:t>
      </w:r>
    </w:p>
    <w:p w:rsidR="003E741E" w:rsidRPr="00294BF3" w:rsidRDefault="007075C4" w:rsidP="0023260C">
      <w:pPr>
        <w:pStyle w:val="a4"/>
        <w:rPr>
          <w:rFonts w:ascii="ＭＳ 明朝" w:eastAsia="ＭＳ 明朝" w:hAnsi="ＭＳ 明朝"/>
          <w:sz w:val="21"/>
          <w:szCs w:val="21"/>
          <w:lang w:eastAsia="ja-JP"/>
        </w:rPr>
      </w:pPr>
      <w:r>
        <w:rPr>
          <w:noProof/>
          <w:lang w:eastAsia="ja-JP"/>
        </w:rPr>
        <mc:AlternateContent>
          <mc:Choice Requires="wps">
            <w:drawing>
              <wp:anchor distT="0" distB="0" distL="114300" distR="114300" simplePos="0" relativeHeight="251657728" behindDoc="0" locked="0" layoutInCell="1" allowOverlap="1">
                <wp:simplePos x="0" y="0"/>
                <wp:positionH relativeFrom="column">
                  <wp:posOffset>394970</wp:posOffset>
                </wp:positionH>
                <wp:positionV relativeFrom="paragraph">
                  <wp:posOffset>219075</wp:posOffset>
                </wp:positionV>
                <wp:extent cx="4364990" cy="0"/>
                <wp:effectExtent l="8255" t="13970" r="825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1B788" id="AutoShape 3" o:spid="_x0000_s1026" type="#_x0000_t32" style="position:absolute;left:0;text-align:left;margin-left:31.1pt;margin-top:17.25pt;width:343.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W9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uaTWb5YgH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"/>
            </w:pict>
          </mc:Fallback>
        </mc:AlternateContent>
      </w:r>
    </w:p>
    <w:p w:rsidR="005B264A" w:rsidRDefault="005B264A" w:rsidP="005B264A">
      <w:pPr>
        <w:pStyle w:val="a4"/>
        <w:spacing w:line="100" w:lineRule="exact"/>
        <w:rPr>
          <w:rFonts w:ascii="ＭＳ 明朝" w:eastAsia="ＭＳ 明朝" w:hAnsi="ＭＳ 明朝"/>
          <w:sz w:val="21"/>
          <w:szCs w:val="21"/>
          <w:lang w:eastAsia="ja-JP"/>
        </w:rPr>
      </w:pPr>
      <w:bookmarkStart w:id="0" w:name="_GoBack"/>
    </w:p>
    <w:bookmarkEnd w:id="0"/>
    <w:p w:rsidR="003E741E" w:rsidRPr="00294BF3" w:rsidRDefault="007075C4" w:rsidP="00057E9E">
      <w:pPr>
        <w:pStyle w:val="a4"/>
        <w:rPr>
          <w:rFonts w:ascii="ＭＳ 明朝" w:eastAsia="ＭＳ 明朝" w:hAnsi="ＭＳ 明朝"/>
          <w:sz w:val="21"/>
          <w:szCs w:val="21"/>
          <w:lang w:eastAsia="ja-JP"/>
        </w:rPr>
      </w:pPr>
      <w:r>
        <w:rPr>
          <w:noProof/>
          <w:lang w:eastAsia="ja-JP"/>
        </w:rPr>
        <mc:AlternateContent>
          <mc:Choice Requires="wps">
            <w:drawing>
              <wp:anchor distT="0" distB="0" distL="114300" distR="114300" simplePos="0" relativeHeight="251656704" behindDoc="0" locked="0" layoutInCell="1" allowOverlap="1">
                <wp:simplePos x="0" y="0"/>
                <wp:positionH relativeFrom="column">
                  <wp:posOffset>127000</wp:posOffset>
                </wp:positionH>
                <wp:positionV relativeFrom="paragraph">
                  <wp:posOffset>174625</wp:posOffset>
                </wp:positionV>
                <wp:extent cx="1220470" cy="476885"/>
                <wp:effectExtent l="0" t="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738" w:rsidRPr="00057E9E" w:rsidRDefault="00F54738">
                            <w:pPr>
                              <w:rPr>
                                <w:sz w:val="21"/>
                                <w:szCs w:val="21"/>
                                <w:lang w:eastAsia="ja-JP"/>
                              </w:rPr>
                            </w:pPr>
                            <w:r w:rsidRPr="00057E9E">
                              <w:rPr>
                                <w:rFonts w:hint="eastAsia"/>
                                <w:sz w:val="21"/>
                                <w:szCs w:val="21"/>
                                <w:lang w:eastAsia="ja-JP"/>
                              </w:rPr>
                              <w:t>上記の住所は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pt;margin-top:13.75pt;width:96.1pt;height:3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ta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" stroked="f">
                <v:textbox>
                  <w:txbxContent>
                    <w:p w:rsidR="00F54738" w:rsidRPr="00057E9E" w:rsidRDefault="00F54738">
                      <w:pPr>
                        <w:rPr>
                          <w:sz w:val="21"/>
                          <w:szCs w:val="21"/>
                          <w:lang w:eastAsia="ja-JP"/>
                        </w:rPr>
                      </w:pPr>
                      <w:r w:rsidRPr="00057E9E">
                        <w:rPr>
                          <w:rFonts w:hint="eastAsia"/>
                          <w:sz w:val="21"/>
                          <w:szCs w:val="21"/>
                          <w:lang w:eastAsia="ja-JP"/>
                        </w:rPr>
                        <w:t>上記の住所は</w:t>
                      </w:r>
                    </w:p>
                  </w:txbxContent>
                </v:textbox>
                <w10:wrap type="square"/>
              </v:shape>
            </w:pict>
          </mc:Fallback>
        </mc:AlternateContent>
      </w:r>
      <w:r w:rsidR="003E741E" w:rsidRPr="00294BF3">
        <w:rPr>
          <w:rFonts w:ascii="ＭＳ 明朝" w:eastAsia="ＭＳ 明朝" w:hAnsi="ＭＳ 明朝" w:hint="eastAsia"/>
          <w:sz w:val="21"/>
          <w:szCs w:val="21"/>
          <w:lang w:eastAsia="ja-JP"/>
        </w:rPr>
        <w:t>□支払督促申立記載の住所</w:t>
      </w:r>
    </w:p>
    <w:p w:rsidR="003E741E" w:rsidRPr="00294BF3" w:rsidRDefault="003E741E" w:rsidP="00057E9E">
      <w:pPr>
        <w:pStyle w:val="a4"/>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　　・　　付け）</w:t>
      </w:r>
      <w:r w:rsidR="008C4554">
        <w:rPr>
          <w:rFonts w:ascii="ＭＳ 明朝" w:eastAsia="ＭＳ 明朝" w:hAnsi="ＭＳ 明朝" w:hint="eastAsia"/>
          <w:sz w:val="21"/>
          <w:szCs w:val="21"/>
          <w:lang w:eastAsia="ja-JP"/>
        </w:rPr>
        <w:t>上申書</w:t>
      </w:r>
      <w:r w:rsidRPr="00294BF3">
        <w:rPr>
          <w:rFonts w:ascii="ＭＳ 明朝" w:eastAsia="ＭＳ 明朝" w:hAnsi="ＭＳ 明朝" w:hint="eastAsia"/>
          <w:sz w:val="21"/>
          <w:szCs w:val="21"/>
          <w:lang w:eastAsia="ja-JP"/>
        </w:rPr>
        <w:t>記載の住所</w:t>
      </w:r>
    </w:p>
    <w:p w:rsidR="003E741E" w:rsidRDefault="003E741E" w:rsidP="00EA24C7">
      <w:pPr>
        <w:pStyle w:val="a4"/>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w:t>
      </w:r>
      <w:r w:rsidR="00071C3B">
        <w:rPr>
          <w:rFonts w:ascii="ＭＳ 明朝" w:eastAsia="ＭＳ 明朝" w:hAnsi="ＭＳ 明朝" w:hint="eastAsia"/>
          <w:sz w:val="21"/>
          <w:szCs w:val="21"/>
          <w:lang w:eastAsia="ja-JP"/>
        </w:rPr>
        <w:t>令和</w:t>
      </w:r>
      <w:r w:rsidRPr="00294BF3">
        <w:rPr>
          <w:rFonts w:ascii="ＭＳ 明朝" w:eastAsia="ＭＳ 明朝" w:hAnsi="ＭＳ 明朝" w:hint="eastAsia"/>
          <w:sz w:val="21"/>
          <w:szCs w:val="21"/>
          <w:lang w:eastAsia="ja-JP"/>
        </w:rPr>
        <w:t xml:space="preserve">　　年　　月　　日に転居した新住所</w:t>
      </w:r>
    </w:p>
    <w:p w:rsidR="003E741E" w:rsidRDefault="001E55C9" w:rsidP="001E55C9">
      <w:pPr>
        <w:pStyle w:val="a4"/>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p w:rsidR="003E741E" w:rsidRPr="00B548AB" w:rsidRDefault="003E741E" w:rsidP="00B548AB">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p>
    <w:p w:rsidR="003E741E" w:rsidRPr="00EA24C7" w:rsidRDefault="003E741E" w:rsidP="00F312D0">
      <w:pPr>
        <w:pStyle w:val="a4"/>
        <w:rPr>
          <w:rFonts w:ascii="ＭＳ 明朝" w:eastAsia="ＭＳ 明朝" w:hAnsi="ＭＳ 明朝"/>
          <w:sz w:val="21"/>
          <w:szCs w:val="21"/>
          <w:lang w:eastAsia="ja-JP"/>
        </w:rPr>
      </w:pPr>
      <w:r w:rsidRPr="007B130F">
        <w:rPr>
          <w:rFonts w:ascii="ＭＳ 明朝" w:eastAsia="ＭＳ 明朝" w:hAnsi="ＭＳ 明朝" w:hint="eastAsia"/>
          <w:b/>
          <w:sz w:val="28"/>
          <w:szCs w:val="28"/>
          <w:bdr w:val="single" w:sz="4" w:space="0" w:color="auto"/>
          <w:lang w:eastAsia="ja-JP"/>
        </w:rPr>
        <w:t>調査内容</w:t>
      </w:r>
    </w:p>
    <w:p w:rsidR="003E741E" w:rsidRPr="00057E9E" w:rsidRDefault="003E741E" w:rsidP="00A752DD">
      <w:pPr>
        <w:pStyle w:val="a4"/>
        <w:ind w:firstLineChars="100" w:firstLine="211"/>
        <w:rPr>
          <w:rFonts w:ascii="ＭＳ ゴシック"/>
          <w:b/>
          <w:sz w:val="21"/>
          <w:szCs w:val="21"/>
          <w:lang w:eastAsia="ja-JP"/>
        </w:rPr>
      </w:pPr>
      <w:r w:rsidRPr="00057E9E">
        <w:rPr>
          <w:rFonts w:ascii="ＭＳ ゴシック" w:hAnsi="ＭＳ ゴシック" w:hint="eastAsia"/>
          <w:b/>
          <w:sz w:val="21"/>
          <w:szCs w:val="21"/>
          <w:lang w:eastAsia="ja-JP"/>
        </w:rPr>
        <w:t xml:space="preserve">１　</w:t>
      </w:r>
      <w:r w:rsidR="0014260D">
        <w:rPr>
          <w:rFonts w:ascii="ＭＳ ゴシック" w:hAnsi="ＭＳ ゴシック" w:hint="eastAsia"/>
          <w:b/>
          <w:sz w:val="21"/>
          <w:szCs w:val="21"/>
          <w:lang w:eastAsia="ja-JP"/>
        </w:rPr>
        <w:t>債務者</w:t>
      </w:r>
      <w:r w:rsidRPr="00057E9E">
        <w:rPr>
          <w:rFonts w:ascii="ＭＳ ゴシック" w:hAnsi="ＭＳ ゴシック" w:hint="eastAsia"/>
          <w:b/>
          <w:sz w:val="21"/>
          <w:szCs w:val="21"/>
          <w:lang w:eastAsia="ja-JP"/>
        </w:rPr>
        <w:t>本人に</w:t>
      </w:r>
    </w:p>
    <w:p w:rsidR="003E741E" w:rsidRDefault="003E741E" w:rsidP="00A752DD">
      <w:pPr>
        <w:pStyle w:val="a4"/>
        <w:ind w:firstLineChars="400" w:firstLine="840"/>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□会えた（その際の状況、会話</w:t>
      </w:r>
      <w:r w:rsidR="005D4548">
        <w:rPr>
          <w:rFonts w:ascii="ＭＳ 明朝" w:eastAsia="ＭＳ 明朝" w:hAnsi="ＭＳ 明朝" w:hint="eastAsia"/>
          <w:sz w:val="21"/>
          <w:szCs w:val="21"/>
          <w:lang w:eastAsia="ja-JP"/>
        </w:rPr>
        <w:t xml:space="preserve">等：　</w:t>
      </w:r>
      <w:r>
        <w:rPr>
          <w:rFonts w:ascii="ＭＳ 明朝" w:eastAsia="ＭＳ 明朝" w:hAnsi="ＭＳ 明朝" w:hint="eastAsia"/>
          <w:sz w:val="21"/>
          <w:szCs w:val="21"/>
          <w:lang w:eastAsia="ja-JP"/>
        </w:rPr>
        <w:t xml:space="preserve">　　　　　　　　　　　　　　　　　　）</w:t>
      </w:r>
    </w:p>
    <w:p w:rsidR="003E741E" w:rsidRDefault="003E741E" w:rsidP="00A752DD">
      <w:pPr>
        <w:pStyle w:val="a4"/>
        <w:ind w:firstLineChars="400" w:firstLine="84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p>
    <w:p w:rsidR="003E741E" w:rsidRDefault="003E741E" w:rsidP="00A752DD">
      <w:pPr>
        <w:pStyle w:val="a4"/>
        <w:ind w:firstLineChars="400" w:firstLine="84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会った日　</w:t>
      </w:r>
      <w:r w:rsidR="00071C3B">
        <w:rPr>
          <w:rFonts w:ascii="ＭＳ 明朝" w:eastAsia="ＭＳ 明朝" w:hAnsi="ＭＳ 明朝" w:hint="eastAsia"/>
          <w:sz w:val="21"/>
          <w:szCs w:val="21"/>
          <w:lang w:eastAsia="ja-JP"/>
        </w:rPr>
        <w:t>令和</w:t>
      </w:r>
      <w:r>
        <w:rPr>
          <w:rFonts w:ascii="ＭＳ 明朝" w:eastAsia="ＭＳ 明朝" w:hAnsi="ＭＳ 明朝" w:hint="eastAsia"/>
          <w:sz w:val="21"/>
          <w:szCs w:val="21"/>
          <w:lang w:eastAsia="ja-JP"/>
        </w:rPr>
        <w:t xml:space="preserve">　　　　年　　　　月　　　　日</w:t>
      </w:r>
    </w:p>
    <w:p w:rsidR="003E741E" w:rsidRDefault="003E741E" w:rsidP="00A752DD">
      <w:pPr>
        <w:pStyle w:val="a4"/>
        <w:tabs>
          <w:tab w:val="left" w:pos="1470"/>
        </w:tabs>
        <w:ind w:firstLineChars="400" w:firstLine="840"/>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□会えなかった（理由：　　　　</w:t>
      </w:r>
      <w:r>
        <w:rPr>
          <w:rFonts w:ascii="ＭＳ 明朝" w:eastAsia="ＭＳ 明朝" w:hAnsi="ＭＳ 明朝" w:hint="eastAsia"/>
          <w:sz w:val="21"/>
          <w:szCs w:val="21"/>
          <w:lang w:eastAsia="ja-JP"/>
        </w:rPr>
        <w:t xml:space="preserve">　　　　</w:t>
      </w:r>
      <w:r w:rsidRPr="00294BF3">
        <w:rPr>
          <w:rFonts w:ascii="ＭＳ 明朝" w:eastAsia="ＭＳ 明朝" w:hAnsi="ＭＳ 明朝" w:hint="eastAsia"/>
          <w:sz w:val="21"/>
          <w:szCs w:val="21"/>
          <w:lang w:eastAsia="ja-JP"/>
        </w:rPr>
        <w:t xml:space="preserve">　　　　　　　　　　　　　　</w:t>
      </w:r>
      <w:r w:rsidR="005D4548">
        <w:rPr>
          <w:rFonts w:ascii="ＭＳ 明朝" w:eastAsia="ＭＳ 明朝" w:hAnsi="ＭＳ 明朝" w:hint="eastAsia"/>
          <w:sz w:val="21"/>
          <w:szCs w:val="21"/>
          <w:lang w:eastAsia="ja-JP"/>
        </w:rPr>
        <w:t xml:space="preserve">　</w:t>
      </w:r>
      <w:r w:rsidRPr="00294BF3">
        <w:rPr>
          <w:rFonts w:ascii="ＭＳ 明朝" w:eastAsia="ＭＳ 明朝" w:hAnsi="ＭＳ 明朝" w:hint="eastAsia"/>
          <w:sz w:val="21"/>
          <w:szCs w:val="21"/>
          <w:lang w:eastAsia="ja-JP"/>
        </w:rPr>
        <w:t xml:space="preserve">　）</w:t>
      </w:r>
    </w:p>
    <w:p w:rsidR="003E741E" w:rsidRDefault="00C64F57" w:rsidP="00A752DD">
      <w:pPr>
        <w:pStyle w:val="a4"/>
        <w:tabs>
          <w:tab w:val="left" w:pos="1470"/>
        </w:tabs>
        <w:ind w:firstLineChars="400" w:firstLine="84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□電話で照会した（内容：□上記調査場所に居住中。　□その他　</w:t>
      </w:r>
      <w:r w:rsidRPr="00276E70">
        <w:rPr>
          <w:rFonts w:ascii="ＭＳ 明朝" w:eastAsia="ＭＳ 明朝" w:hAnsi="ＭＳ 明朝" w:hint="eastAsia"/>
          <w:sz w:val="18"/>
          <w:szCs w:val="18"/>
          <w:lang w:eastAsia="ja-JP"/>
        </w:rPr>
        <w:t>※詳細は５に</w:t>
      </w:r>
      <w:r>
        <w:rPr>
          <w:rFonts w:ascii="ＭＳ 明朝" w:eastAsia="ＭＳ 明朝" w:hAnsi="ＭＳ 明朝" w:hint="eastAsia"/>
          <w:sz w:val="21"/>
          <w:szCs w:val="21"/>
          <w:lang w:eastAsia="ja-JP"/>
        </w:rPr>
        <w:t>）</w:t>
      </w:r>
    </w:p>
    <w:p w:rsidR="00C64F57" w:rsidRPr="00294BF3" w:rsidRDefault="00C64F57" w:rsidP="00A752DD">
      <w:pPr>
        <w:pStyle w:val="a4"/>
        <w:tabs>
          <w:tab w:val="left" w:pos="1470"/>
        </w:tabs>
        <w:ind w:firstLineChars="400" w:firstLine="840"/>
        <w:rPr>
          <w:rFonts w:ascii="ＭＳ 明朝" w:eastAsia="ＭＳ 明朝" w:hAnsi="ＭＳ 明朝"/>
          <w:sz w:val="21"/>
          <w:szCs w:val="21"/>
          <w:lang w:eastAsia="ja-JP"/>
        </w:rPr>
      </w:pPr>
    </w:p>
    <w:p w:rsidR="003E741E" w:rsidRPr="00294BF3" w:rsidRDefault="003E741E" w:rsidP="00276E70">
      <w:pPr>
        <w:pStyle w:val="a4"/>
        <w:tabs>
          <w:tab w:val="left" w:pos="1470"/>
        </w:tabs>
        <w:ind w:firstLineChars="300" w:firstLine="630"/>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＜勤務先について＞</w:t>
      </w:r>
    </w:p>
    <w:p w:rsidR="003E741E" w:rsidRPr="00294BF3" w:rsidRDefault="003E741E" w:rsidP="0021626D">
      <w:pPr>
        <w:pStyle w:val="a4"/>
        <w:tabs>
          <w:tab w:val="left" w:pos="1470"/>
        </w:tabs>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　　　　□ある</w:t>
      </w:r>
      <w:r>
        <w:rPr>
          <w:rFonts w:ascii="ＭＳ 明朝" w:eastAsia="ＭＳ 明朝" w:hAnsi="ＭＳ 明朝" w:hint="eastAsia"/>
          <w:sz w:val="21"/>
          <w:szCs w:val="21"/>
          <w:lang w:eastAsia="ja-JP"/>
        </w:rPr>
        <w:t>（</w:t>
      </w:r>
      <w:r w:rsidRPr="00294BF3">
        <w:rPr>
          <w:rFonts w:ascii="ＭＳ 明朝" w:eastAsia="ＭＳ 明朝" w:hAnsi="ＭＳ 明朝" w:hint="eastAsia"/>
          <w:sz w:val="21"/>
          <w:szCs w:val="21"/>
          <w:lang w:eastAsia="ja-JP"/>
        </w:rPr>
        <w:t>名称：</w:t>
      </w:r>
      <w:r>
        <w:rPr>
          <w:rFonts w:ascii="ＭＳ 明朝" w:eastAsia="ＭＳ 明朝" w:hAnsi="ＭＳ 明朝" w:hint="eastAsia"/>
          <w:sz w:val="21"/>
          <w:szCs w:val="21"/>
          <w:lang w:eastAsia="ja-JP"/>
        </w:rPr>
        <w:t xml:space="preserve">　　　　　　　　　　　　　　　　　　　　　　　　　　　　）</w:t>
      </w:r>
    </w:p>
    <w:p w:rsidR="003E741E" w:rsidRPr="00294BF3" w:rsidRDefault="003E741E" w:rsidP="0021626D">
      <w:pPr>
        <w:pStyle w:val="a4"/>
        <w:tabs>
          <w:tab w:val="left" w:pos="1470"/>
        </w:tabs>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　　　　□なし</w:t>
      </w:r>
      <w:r>
        <w:rPr>
          <w:rFonts w:ascii="ＭＳ 明朝" w:eastAsia="ＭＳ 明朝" w:hAnsi="ＭＳ 明朝" w:hint="eastAsia"/>
          <w:sz w:val="21"/>
          <w:szCs w:val="21"/>
          <w:lang w:eastAsia="ja-JP"/>
        </w:rPr>
        <w:t>（</w:t>
      </w:r>
      <w:r w:rsidR="00071C3B">
        <w:rPr>
          <w:rFonts w:ascii="ＭＳ 明朝" w:eastAsia="ＭＳ 明朝" w:hAnsi="ＭＳ 明朝" w:hint="eastAsia"/>
          <w:sz w:val="21"/>
          <w:szCs w:val="21"/>
          <w:lang w:eastAsia="ja-JP"/>
        </w:rPr>
        <w:t>令和</w:t>
      </w:r>
      <w:r>
        <w:rPr>
          <w:rFonts w:ascii="ＭＳ 明朝" w:eastAsia="ＭＳ 明朝" w:hAnsi="ＭＳ 明朝" w:hint="eastAsia"/>
          <w:sz w:val="21"/>
          <w:szCs w:val="21"/>
          <w:lang w:eastAsia="ja-JP"/>
        </w:rPr>
        <w:t xml:space="preserve">　　年　　月　　日　　　　　　　　　　　　　　を退職）</w:t>
      </w:r>
    </w:p>
    <w:p w:rsidR="006C4F7D" w:rsidRPr="00294BF3" w:rsidRDefault="003E741E" w:rsidP="0021626D">
      <w:pPr>
        <w:pStyle w:val="a4"/>
        <w:tabs>
          <w:tab w:val="left" w:pos="1470"/>
        </w:tabs>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　　　　□</w:t>
      </w:r>
      <w:r w:rsidR="006C4F7D">
        <w:rPr>
          <w:rFonts w:ascii="ＭＳ 明朝" w:eastAsia="ＭＳ 明朝" w:hAnsi="ＭＳ 明朝" w:hint="eastAsia"/>
          <w:sz w:val="21"/>
          <w:szCs w:val="21"/>
          <w:lang w:eastAsia="ja-JP"/>
        </w:rPr>
        <w:t>不明・</w:t>
      </w:r>
      <w:r>
        <w:rPr>
          <w:rFonts w:ascii="ＭＳ 明朝" w:eastAsia="ＭＳ 明朝" w:hAnsi="ＭＳ 明朝" w:hint="eastAsia"/>
          <w:sz w:val="21"/>
          <w:szCs w:val="21"/>
          <w:lang w:eastAsia="ja-JP"/>
        </w:rPr>
        <w:t>その他</w:t>
      </w:r>
      <w:r w:rsidR="006C4F7D">
        <w:rPr>
          <w:rFonts w:ascii="ＭＳ 明朝" w:eastAsia="ＭＳ 明朝" w:hAnsi="ＭＳ 明朝" w:hint="eastAsia"/>
          <w:sz w:val="21"/>
          <w:szCs w:val="21"/>
          <w:lang w:eastAsia="ja-JP"/>
        </w:rPr>
        <w:t>（</w:t>
      </w:r>
      <w:r w:rsidR="00B80B94">
        <w:rPr>
          <w:rFonts w:ascii="ＭＳ 明朝" w:eastAsia="ＭＳ 明朝" w:hAnsi="ＭＳ 明朝" w:hint="eastAsia"/>
          <w:sz w:val="21"/>
          <w:szCs w:val="21"/>
          <w:lang w:eastAsia="ja-JP"/>
        </w:rPr>
        <w:t xml:space="preserve">理由：　</w:t>
      </w:r>
      <w:r w:rsidR="006C4F7D">
        <w:rPr>
          <w:rFonts w:ascii="ＭＳ 明朝" w:eastAsia="ＭＳ 明朝" w:hAnsi="ＭＳ 明朝" w:hint="eastAsia"/>
          <w:sz w:val="21"/>
          <w:szCs w:val="21"/>
          <w:lang w:eastAsia="ja-JP"/>
        </w:rPr>
        <w:t xml:space="preserve">　　　　　　　　　　　　　　　　　　　　　　　）</w:t>
      </w:r>
    </w:p>
    <w:p w:rsidR="003E741E" w:rsidRDefault="003E741E" w:rsidP="00EA24C7">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（調査者氏名　　　　　　　　　　　債権者との関係</w:t>
      </w:r>
      <w:r w:rsidR="005D4548">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 xml:space="preserve">　　）</w:t>
      </w:r>
    </w:p>
    <w:p w:rsidR="003E741E" w:rsidRDefault="003E741E" w:rsidP="0021626D">
      <w:pPr>
        <w:pStyle w:val="a4"/>
        <w:tabs>
          <w:tab w:val="left" w:pos="1470"/>
        </w:tabs>
        <w:rPr>
          <w:rFonts w:ascii="ＭＳ 明朝" w:eastAsia="ＭＳ 明朝" w:hAnsi="ＭＳ 明朝"/>
          <w:sz w:val="21"/>
          <w:szCs w:val="21"/>
          <w:lang w:eastAsia="ja-JP"/>
        </w:rPr>
      </w:pPr>
    </w:p>
    <w:p w:rsidR="005A4B4A" w:rsidRDefault="005A4B4A" w:rsidP="0021626D">
      <w:pPr>
        <w:pStyle w:val="a4"/>
        <w:tabs>
          <w:tab w:val="left" w:pos="1470"/>
        </w:tabs>
        <w:rPr>
          <w:rFonts w:ascii="ＭＳ 明朝" w:eastAsia="ＭＳ 明朝" w:hAnsi="ＭＳ 明朝"/>
          <w:sz w:val="21"/>
          <w:szCs w:val="21"/>
          <w:lang w:eastAsia="ja-JP"/>
        </w:rPr>
      </w:pPr>
    </w:p>
    <w:p w:rsidR="003E741E" w:rsidRPr="00294BF3" w:rsidRDefault="003E741E" w:rsidP="0021626D">
      <w:pPr>
        <w:pStyle w:val="a4"/>
        <w:tabs>
          <w:tab w:val="left" w:pos="1470"/>
        </w:tabs>
        <w:rPr>
          <w:rFonts w:ascii="ＭＳ 明朝" w:eastAsia="ＭＳ 明朝" w:hAnsi="ＭＳ 明朝"/>
          <w:sz w:val="21"/>
          <w:szCs w:val="21"/>
          <w:lang w:eastAsia="ja-JP"/>
        </w:rPr>
      </w:pPr>
      <w:r w:rsidRPr="00057E9E">
        <w:rPr>
          <w:rFonts w:ascii="ＭＳ ゴシック" w:hAnsi="ＭＳ ゴシック" w:hint="eastAsia"/>
          <w:b/>
          <w:sz w:val="21"/>
          <w:szCs w:val="21"/>
          <w:lang w:eastAsia="ja-JP"/>
        </w:rPr>
        <w:t xml:space="preserve">　２　</w:t>
      </w:r>
      <w:r w:rsidR="007F03D4">
        <w:rPr>
          <w:rFonts w:ascii="ＭＳ ゴシック" w:hAnsi="ＭＳ ゴシック" w:hint="eastAsia"/>
          <w:b/>
          <w:sz w:val="21"/>
          <w:szCs w:val="21"/>
          <w:lang w:eastAsia="ja-JP"/>
        </w:rPr>
        <w:t>債務者</w:t>
      </w:r>
      <w:r w:rsidRPr="00057E9E">
        <w:rPr>
          <w:rFonts w:ascii="ＭＳ ゴシック" w:hAnsi="ＭＳ ゴシック" w:hint="eastAsia"/>
          <w:b/>
          <w:sz w:val="21"/>
          <w:szCs w:val="21"/>
          <w:lang w:eastAsia="ja-JP"/>
        </w:rPr>
        <w:t>の同居者</w:t>
      </w:r>
      <w:r w:rsidRPr="00294BF3">
        <w:rPr>
          <w:rFonts w:ascii="ＭＳ 明朝" w:eastAsia="ＭＳ 明朝" w:hAnsi="ＭＳ 明朝" w:hint="eastAsia"/>
          <w:sz w:val="21"/>
          <w:szCs w:val="21"/>
          <w:lang w:eastAsia="ja-JP"/>
        </w:rPr>
        <w:t xml:space="preserve">（氏名　　　　</w:t>
      </w:r>
      <w:r>
        <w:rPr>
          <w:rFonts w:ascii="ＭＳ 明朝" w:eastAsia="ＭＳ 明朝" w:hAnsi="ＭＳ 明朝" w:hint="eastAsia"/>
          <w:sz w:val="21"/>
          <w:szCs w:val="21"/>
          <w:lang w:eastAsia="ja-JP"/>
        </w:rPr>
        <w:t xml:space="preserve">　　</w:t>
      </w:r>
      <w:r w:rsidRPr="00294BF3">
        <w:rPr>
          <w:rFonts w:ascii="ＭＳ 明朝" w:eastAsia="ＭＳ 明朝" w:hAnsi="ＭＳ 明朝" w:hint="eastAsia"/>
          <w:sz w:val="21"/>
          <w:szCs w:val="21"/>
          <w:lang w:eastAsia="ja-JP"/>
        </w:rPr>
        <w:t xml:space="preserve">　　債</w:t>
      </w:r>
      <w:r>
        <w:rPr>
          <w:rFonts w:ascii="ＭＳ 明朝" w:eastAsia="ＭＳ 明朝" w:hAnsi="ＭＳ 明朝" w:hint="eastAsia"/>
          <w:sz w:val="21"/>
          <w:szCs w:val="21"/>
          <w:lang w:eastAsia="ja-JP"/>
        </w:rPr>
        <w:t>務</w:t>
      </w:r>
      <w:r w:rsidRPr="00294BF3">
        <w:rPr>
          <w:rFonts w:ascii="ＭＳ 明朝" w:eastAsia="ＭＳ 明朝" w:hAnsi="ＭＳ 明朝" w:hint="eastAsia"/>
          <w:sz w:val="21"/>
          <w:szCs w:val="21"/>
          <w:lang w:eastAsia="ja-JP"/>
        </w:rPr>
        <w:t xml:space="preserve">者との関係　　　　</w:t>
      </w:r>
      <w:r>
        <w:rPr>
          <w:rFonts w:ascii="ＭＳ 明朝" w:eastAsia="ＭＳ 明朝" w:hAnsi="ＭＳ 明朝" w:hint="eastAsia"/>
          <w:sz w:val="21"/>
          <w:szCs w:val="21"/>
          <w:lang w:eastAsia="ja-JP"/>
        </w:rPr>
        <w:t xml:space="preserve">　　</w:t>
      </w:r>
      <w:r w:rsidRPr="00294BF3">
        <w:rPr>
          <w:rFonts w:ascii="ＭＳ 明朝" w:eastAsia="ＭＳ 明朝" w:hAnsi="ＭＳ 明朝" w:hint="eastAsia"/>
          <w:sz w:val="21"/>
          <w:szCs w:val="21"/>
          <w:lang w:eastAsia="ja-JP"/>
        </w:rPr>
        <w:t xml:space="preserve">　　）</w:t>
      </w:r>
      <w:r w:rsidRPr="007B130F">
        <w:rPr>
          <w:rFonts w:ascii="ＭＳ ゴシック" w:hAnsi="ＭＳ ゴシック" w:hint="eastAsia"/>
          <w:b/>
          <w:sz w:val="21"/>
          <w:szCs w:val="21"/>
          <w:lang w:eastAsia="ja-JP"/>
        </w:rPr>
        <w:t>に</w:t>
      </w:r>
    </w:p>
    <w:p w:rsidR="003E741E" w:rsidRPr="00294BF3" w:rsidRDefault="003E741E" w:rsidP="00057E9E">
      <w:pPr>
        <w:pStyle w:val="a4"/>
        <w:tabs>
          <w:tab w:val="left" w:pos="1470"/>
        </w:tabs>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　　　　□会えた（その際の状況、会話等：　　　　　　　　　　　　　</w:t>
      </w:r>
      <w:r>
        <w:rPr>
          <w:rFonts w:ascii="ＭＳ 明朝" w:eastAsia="ＭＳ 明朝" w:hAnsi="ＭＳ 明朝" w:hint="eastAsia"/>
          <w:sz w:val="21"/>
          <w:szCs w:val="21"/>
          <w:lang w:eastAsia="ja-JP"/>
        </w:rPr>
        <w:t xml:space="preserve">　　　　　</w:t>
      </w:r>
      <w:r w:rsidRPr="00294BF3">
        <w:rPr>
          <w:rFonts w:ascii="ＭＳ 明朝" w:eastAsia="ＭＳ 明朝" w:hAnsi="ＭＳ 明朝" w:hint="eastAsia"/>
          <w:sz w:val="21"/>
          <w:szCs w:val="21"/>
          <w:lang w:eastAsia="ja-JP"/>
        </w:rPr>
        <w:t xml:space="preserve">　）</w:t>
      </w:r>
    </w:p>
    <w:p w:rsidR="003E741E" w:rsidRDefault="003E741E" w:rsidP="00A752DD">
      <w:pPr>
        <w:pStyle w:val="a4"/>
        <w:ind w:firstLineChars="400" w:firstLine="84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p>
    <w:p w:rsidR="003E741E" w:rsidRDefault="003E741E" w:rsidP="00A752DD">
      <w:pPr>
        <w:pStyle w:val="a4"/>
        <w:ind w:firstLineChars="400" w:firstLine="84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会った日　</w:t>
      </w:r>
      <w:r w:rsidR="00071C3B">
        <w:rPr>
          <w:rFonts w:ascii="ＭＳ 明朝" w:eastAsia="ＭＳ 明朝" w:hAnsi="ＭＳ 明朝" w:hint="eastAsia"/>
          <w:sz w:val="21"/>
          <w:szCs w:val="21"/>
          <w:lang w:eastAsia="ja-JP"/>
        </w:rPr>
        <w:t>令和</w:t>
      </w:r>
      <w:r>
        <w:rPr>
          <w:rFonts w:ascii="ＭＳ 明朝" w:eastAsia="ＭＳ 明朝" w:hAnsi="ＭＳ 明朝" w:hint="eastAsia"/>
          <w:sz w:val="21"/>
          <w:szCs w:val="21"/>
          <w:lang w:eastAsia="ja-JP"/>
        </w:rPr>
        <w:t xml:space="preserve">　　　　年　　　　月　　　　日</w:t>
      </w:r>
    </w:p>
    <w:p w:rsidR="003E741E" w:rsidRDefault="003E741E" w:rsidP="00A752DD">
      <w:pPr>
        <w:pStyle w:val="a4"/>
        <w:tabs>
          <w:tab w:val="left" w:pos="1470"/>
        </w:tabs>
        <w:ind w:firstLineChars="400" w:firstLine="840"/>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□会えなかった（理由：　　　　　　　　　　　　　　　　　</w:t>
      </w:r>
      <w:r>
        <w:rPr>
          <w:rFonts w:ascii="ＭＳ 明朝" w:eastAsia="ＭＳ 明朝" w:hAnsi="ＭＳ 明朝" w:hint="eastAsia"/>
          <w:sz w:val="21"/>
          <w:szCs w:val="21"/>
          <w:lang w:eastAsia="ja-JP"/>
        </w:rPr>
        <w:t xml:space="preserve">　　</w:t>
      </w:r>
      <w:r w:rsidRPr="00294BF3">
        <w:rPr>
          <w:rFonts w:ascii="ＭＳ 明朝" w:eastAsia="ＭＳ 明朝" w:hAnsi="ＭＳ 明朝" w:hint="eastAsia"/>
          <w:sz w:val="21"/>
          <w:szCs w:val="21"/>
          <w:lang w:eastAsia="ja-JP"/>
        </w:rPr>
        <w:t xml:space="preserve">　　</w:t>
      </w:r>
      <w:r w:rsidR="005D4548">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 xml:space="preserve">　</w:t>
      </w:r>
      <w:r w:rsidRPr="00294BF3">
        <w:rPr>
          <w:rFonts w:ascii="ＭＳ 明朝" w:eastAsia="ＭＳ 明朝" w:hAnsi="ＭＳ 明朝" w:hint="eastAsia"/>
          <w:sz w:val="21"/>
          <w:szCs w:val="21"/>
          <w:lang w:eastAsia="ja-JP"/>
        </w:rPr>
        <w:t>）</w:t>
      </w:r>
    </w:p>
    <w:p w:rsidR="006C4F7D" w:rsidRPr="00294BF3" w:rsidRDefault="006C4F7D" w:rsidP="00A752DD">
      <w:pPr>
        <w:pStyle w:val="a4"/>
        <w:tabs>
          <w:tab w:val="left" w:pos="1470"/>
        </w:tabs>
        <w:ind w:firstLineChars="400" w:firstLine="84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□電話で照会した（内容：□上記調査場所に居住中。　□その他　</w:t>
      </w:r>
      <w:r w:rsidRPr="00276E70">
        <w:rPr>
          <w:rFonts w:ascii="ＭＳ 明朝" w:eastAsia="ＭＳ 明朝" w:hAnsi="ＭＳ 明朝" w:hint="eastAsia"/>
          <w:sz w:val="18"/>
          <w:szCs w:val="18"/>
          <w:lang w:eastAsia="ja-JP"/>
        </w:rPr>
        <w:t>※詳細は５に</w:t>
      </w:r>
      <w:r>
        <w:rPr>
          <w:rFonts w:ascii="ＭＳ 明朝" w:eastAsia="ＭＳ 明朝" w:hAnsi="ＭＳ 明朝" w:hint="eastAsia"/>
          <w:sz w:val="21"/>
          <w:szCs w:val="21"/>
          <w:lang w:eastAsia="ja-JP"/>
        </w:rPr>
        <w:t>）</w:t>
      </w:r>
    </w:p>
    <w:p w:rsidR="006C4F7D" w:rsidRDefault="006C4F7D" w:rsidP="00294BF3">
      <w:pPr>
        <w:pStyle w:val="a4"/>
        <w:tabs>
          <w:tab w:val="left" w:pos="1470"/>
        </w:tabs>
        <w:rPr>
          <w:rFonts w:ascii="ＭＳ 明朝" w:eastAsia="ＭＳ 明朝" w:hAnsi="ＭＳ 明朝"/>
          <w:sz w:val="21"/>
          <w:szCs w:val="21"/>
          <w:lang w:eastAsia="ja-JP"/>
        </w:rPr>
      </w:pPr>
    </w:p>
    <w:p w:rsidR="003E741E" w:rsidRPr="00294BF3" w:rsidRDefault="003E741E" w:rsidP="00276E70">
      <w:pPr>
        <w:pStyle w:val="a4"/>
        <w:tabs>
          <w:tab w:val="left" w:pos="1470"/>
        </w:tabs>
        <w:ind w:firstLineChars="300" w:firstLine="630"/>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w:t>
      </w:r>
      <w:r w:rsidR="00BD1D9F">
        <w:rPr>
          <w:rFonts w:ascii="ＭＳ 明朝" w:eastAsia="ＭＳ 明朝" w:hAnsi="ＭＳ 明朝" w:hint="eastAsia"/>
          <w:sz w:val="21"/>
          <w:szCs w:val="21"/>
          <w:lang w:eastAsia="ja-JP"/>
        </w:rPr>
        <w:t>債務者</w:t>
      </w:r>
      <w:r w:rsidR="008C4554">
        <w:rPr>
          <w:rFonts w:ascii="ＭＳ 明朝" w:eastAsia="ＭＳ 明朝" w:hAnsi="ＭＳ 明朝" w:hint="eastAsia"/>
          <w:sz w:val="21"/>
          <w:szCs w:val="21"/>
          <w:lang w:eastAsia="ja-JP"/>
        </w:rPr>
        <w:t>本人の</w:t>
      </w:r>
      <w:r w:rsidRPr="00294BF3">
        <w:rPr>
          <w:rFonts w:ascii="ＭＳ 明朝" w:eastAsia="ＭＳ 明朝" w:hAnsi="ＭＳ 明朝" w:hint="eastAsia"/>
          <w:sz w:val="21"/>
          <w:szCs w:val="21"/>
          <w:lang w:eastAsia="ja-JP"/>
        </w:rPr>
        <w:t>勤務先について＞</w:t>
      </w:r>
    </w:p>
    <w:p w:rsidR="003E741E" w:rsidRPr="00294BF3" w:rsidRDefault="003E741E" w:rsidP="00294BF3">
      <w:pPr>
        <w:pStyle w:val="a4"/>
        <w:tabs>
          <w:tab w:val="left" w:pos="1470"/>
        </w:tabs>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ある（</w:t>
      </w:r>
      <w:r w:rsidRPr="00294BF3">
        <w:rPr>
          <w:rFonts w:ascii="ＭＳ 明朝" w:eastAsia="ＭＳ 明朝" w:hAnsi="ＭＳ 明朝" w:hint="eastAsia"/>
          <w:sz w:val="21"/>
          <w:szCs w:val="21"/>
          <w:lang w:eastAsia="ja-JP"/>
        </w:rPr>
        <w:t>名称：</w:t>
      </w:r>
      <w:r>
        <w:rPr>
          <w:rFonts w:ascii="ＭＳ 明朝" w:eastAsia="ＭＳ 明朝" w:hAnsi="ＭＳ 明朝" w:hint="eastAsia"/>
          <w:sz w:val="21"/>
          <w:szCs w:val="21"/>
          <w:lang w:eastAsia="ja-JP"/>
        </w:rPr>
        <w:t xml:space="preserve">　　　　　　　　　　　　　　　　　　　　　　　　　）</w:t>
      </w:r>
    </w:p>
    <w:p w:rsidR="003E741E" w:rsidRPr="00294BF3" w:rsidRDefault="003E741E" w:rsidP="00294BF3">
      <w:pPr>
        <w:pStyle w:val="a4"/>
        <w:tabs>
          <w:tab w:val="left" w:pos="1470"/>
        </w:tabs>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　　　　□なし</w:t>
      </w:r>
      <w:r>
        <w:rPr>
          <w:rFonts w:ascii="ＭＳ 明朝" w:eastAsia="ＭＳ 明朝" w:hAnsi="ＭＳ 明朝" w:hint="eastAsia"/>
          <w:sz w:val="21"/>
          <w:szCs w:val="21"/>
          <w:lang w:eastAsia="ja-JP"/>
        </w:rPr>
        <w:t>（</w:t>
      </w:r>
      <w:r w:rsidR="00071C3B">
        <w:rPr>
          <w:rFonts w:ascii="ＭＳ 明朝" w:eastAsia="ＭＳ 明朝" w:hAnsi="ＭＳ 明朝" w:hint="eastAsia"/>
          <w:sz w:val="21"/>
          <w:szCs w:val="21"/>
          <w:lang w:eastAsia="ja-JP"/>
        </w:rPr>
        <w:t>令和</w:t>
      </w:r>
      <w:r w:rsidRPr="00294BF3">
        <w:rPr>
          <w:rFonts w:ascii="ＭＳ 明朝" w:eastAsia="ＭＳ 明朝" w:hAnsi="ＭＳ 明朝" w:hint="eastAsia"/>
          <w:sz w:val="21"/>
          <w:szCs w:val="21"/>
          <w:lang w:eastAsia="ja-JP"/>
        </w:rPr>
        <w:t xml:space="preserve">　　年　　月　　日　　　　　　　　　　　　　</w:t>
      </w:r>
      <w:r>
        <w:rPr>
          <w:rFonts w:ascii="ＭＳ 明朝" w:eastAsia="ＭＳ 明朝" w:hAnsi="ＭＳ 明朝" w:hint="eastAsia"/>
          <w:sz w:val="21"/>
          <w:szCs w:val="21"/>
          <w:lang w:eastAsia="ja-JP"/>
        </w:rPr>
        <w:t xml:space="preserve">　</w:t>
      </w:r>
      <w:r w:rsidRPr="00294BF3">
        <w:rPr>
          <w:rFonts w:ascii="ＭＳ 明朝" w:eastAsia="ＭＳ 明朝" w:hAnsi="ＭＳ 明朝" w:hint="eastAsia"/>
          <w:sz w:val="21"/>
          <w:szCs w:val="21"/>
          <w:lang w:eastAsia="ja-JP"/>
        </w:rPr>
        <w:t>を退職</w:t>
      </w:r>
      <w:r>
        <w:rPr>
          <w:rFonts w:ascii="ＭＳ 明朝" w:eastAsia="ＭＳ 明朝" w:hAnsi="ＭＳ 明朝" w:hint="eastAsia"/>
          <w:sz w:val="21"/>
          <w:szCs w:val="21"/>
          <w:lang w:eastAsia="ja-JP"/>
        </w:rPr>
        <w:t>）</w:t>
      </w:r>
    </w:p>
    <w:p w:rsidR="003E741E" w:rsidRDefault="003E741E" w:rsidP="007B130F">
      <w:pPr>
        <w:pStyle w:val="a4"/>
        <w:tabs>
          <w:tab w:val="left" w:pos="1470"/>
        </w:tabs>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　　　　□</w:t>
      </w:r>
      <w:r w:rsidR="006C4F7D">
        <w:rPr>
          <w:rFonts w:ascii="ＭＳ 明朝" w:eastAsia="ＭＳ 明朝" w:hAnsi="ＭＳ 明朝" w:hint="eastAsia"/>
          <w:sz w:val="21"/>
          <w:szCs w:val="21"/>
          <w:lang w:eastAsia="ja-JP"/>
        </w:rPr>
        <w:t>不明・</w:t>
      </w:r>
      <w:r>
        <w:rPr>
          <w:rFonts w:ascii="ＭＳ 明朝" w:eastAsia="ＭＳ 明朝" w:hAnsi="ＭＳ 明朝" w:hint="eastAsia"/>
          <w:sz w:val="21"/>
          <w:szCs w:val="21"/>
          <w:lang w:eastAsia="ja-JP"/>
        </w:rPr>
        <w:t>その他</w:t>
      </w:r>
      <w:r w:rsidR="006C4F7D">
        <w:rPr>
          <w:rFonts w:ascii="ＭＳ 明朝" w:eastAsia="ＭＳ 明朝" w:hAnsi="ＭＳ 明朝" w:hint="eastAsia"/>
          <w:sz w:val="21"/>
          <w:szCs w:val="21"/>
          <w:lang w:eastAsia="ja-JP"/>
        </w:rPr>
        <w:t>（</w:t>
      </w:r>
      <w:r w:rsidR="00B80B94">
        <w:rPr>
          <w:rFonts w:ascii="ＭＳ 明朝" w:eastAsia="ＭＳ 明朝" w:hAnsi="ＭＳ 明朝" w:hint="eastAsia"/>
          <w:sz w:val="21"/>
          <w:szCs w:val="21"/>
          <w:lang w:eastAsia="ja-JP"/>
        </w:rPr>
        <w:t>理由：</w:t>
      </w:r>
      <w:r w:rsidR="006C4F7D">
        <w:rPr>
          <w:rFonts w:ascii="ＭＳ 明朝" w:eastAsia="ＭＳ 明朝" w:hAnsi="ＭＳ 明朝" w:hint="eastAsia"/>
          <w:sz w:val="21"/>
          <w:szCs w:val="21"/>
          <w:lang w:eastAsia="ja-JP"/>
        </w:rPr>
        <w:t xml:space="preserve">　　　　　　　　　　　　　　　　　　　　　　　　）</w:t>
      </w:r>
    </w:p>
    <w:p w:rsidR="005A4B4A" w:rsidRDefault="003E741E" w:rsidP="005A4B4A">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（調査者氏名　　　　　　　　　　　債権者との関係　　　　　　　　　　　　　）</w:t>
      </w:r>
    </w:p>
    <w:p w:rsidR="008C4554" w:rsidRPr="005A4B4A" w:rsidRDefault="005A4B4A" w:rsidP="005A4B4A">
      <w:pPr>
        <w:spacing w:after="0" w:line="240" w:lineRule="auto"/>
        <w:rPr>
          <w:rFonts w:ascii="ＭＳ 明朝" w:eastAsia="ＭＳ 明朝" w:hAnsi="ＭＳ 明朝"/>
          <w:sz w:val="21"/>
          <w:szCs w:val="21"/>
          <w:lang w:eastAsia="ja-JP"/>
        </w:rPr>
      </w:pPr>
      <w:r>
        <w:rPr>
          <w:rFonts w:ascii="ＭＳ 明朝" w:eastAsia="ＭＳ 明朝" w:hAnsi="ＭＳ 明朝"/>
          <w:sz w:val="21"/>
          <w:szCs w:val="21"/>
          <w:lang w:eastAsia="ja-JP"/>
        </w:rPr>
        <w:br w:type="page"/>
      </w:r>
      <w:r w:rsidR="003E741E">
        <w:rPr>
          <w:rFonts w:ascii="ＭＳ 明朝" w:eastAsia="ＭＳ 明朝" w:hAnsi="ＭＳ 明朝" w:hint="eastAsia"/>
          <w:sz w:val="21"/>
          <w:szCs w:val="21"/>
          <w:lang w:eastAsia="ja-JP"/>
        </w:rPr>
        <w:lastRenderedPageBreak/>
        <w:t xml:space="preserve">　</w:t>
      </w:r>
      <w:r w:rsidR="004F4191">
        <w:rPr>
          <w:rFonts w:ascii="ＭＳ ゴシック" w:hAnsi="ＭＳ ゴシック" w:hint="eastAsia"/>
          <w:b/>
          <w:sz w:val="21"/>
          <w:szCs w:val="21"/>
          <w:lang w:eastAsia="ja-JP"/>
        </w:rPr>
        <w:t>３　(1)</w:t>
      </w:r>
      <w:r w:rsidR="008C4554">
        <w:rPr>
          <w:rFonts w:ascii="ＭＳ ゴシック" w:hAnsi="ＭＳ ゴシック" w:hint="eastAsia"/>
          <w:b/>
          <w:sz w:val="21"/>
          <w:szCs w:val="21"/>
          <w:lang w:eastAsia="ja-JP"/>
        </w:rPr>
        <w:t xml:space="preserve">　□</w:t>
      </w:r>
      <w:r w:rsidR="003E741E" w:rsidRPr="00057E9E">
        <w:rPr>
          <w:rFonts w:ascii="ＭＳ ゴシック" w:hAnsi="ＭＳ ゴシック" w:hint="eastAsia"/>
          <w:b/>
          <w:sz w:val="21"/>
          <w:szCs w:val="21"/>
          <w:lang w:eastAsia="ja-JP"/>
        </w:rPr>
        <w:t>近隣の住人</w:t>
      </w:r>
      <w:r w:rsidR="008C4554">
        <w:rPr>
          <w:rFonts w:ascii="ＭＳ ゴシック" w:hAnsi="ＭＳ ゴシック" w:hint="eastAsia"/>
          <w:b/>
          <w:sz w:val="21"/>
          <w:szCs w:val="21"/>
          <w:lang w:eastAsia="ja-JP"/>
        </w:rPr>
        <w:t xml:space="preserve">　□管理人　□管理会社（　　　　　　　　　）　□</w:t>
      </w:r>
    </w:p>
    <w:p w:rsidR="003E741E" w:rsidRDefault="003E741E" w:rsidP="00276E70">
      <w:pPr>
        <w:pStyle w:val="a4"/>
        <w:tabs>
          <w:tab w:val="left" w:pos="1470"/>
        </w:tabs>
        <w:ind w:firstLineChars="300" w:firstLine="630"/>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（氏名　　　</w:t>
      </w:r>
      <w:r>
        <w:rPr>
          <w:rFonts w:ascii="ＭＳ 明朝" w:eastAsia="ＭＳ 明朝" w:hAnsi="ＭＳ 明朝" w:hint="eastAsia"/>
          <w:sz w:val="21"/>
          <w:szCs w:val="21"/>
          <w:lang w:eastAsia="ja-JP"/>
        </w:rPr>
        <w:t xml:space="preserve">　</w:t>
      </w:r>
      <w:r w:rsidRPr="00294BF3">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住所</w:t>
      </w:r>
      <w:r w:rsidR="005D4548">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 xml:space="preserve">　　）</w:t>
      </w:r>
    </w:p>
    <w:p w:rsidR="003E741E" w:rsidRDefault="003E741E" w:rsidP="00294BF3">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調査方法　□面談（　　　　年　　　月　　　日　　　　時　　　分頃）</w:t>
      </w:r>
    </w:p>
    <w:p w:rsidR="003E741E" w:rsidRDefault="003E741E" w:rsidP="00294BF3">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p>
    <w:p w:rsidR="003E741E" w:rsidRDefault="003E741E" w:rsidP="00294BF3">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勤務先</w:t>
      </w:r>
      <w:r w:rsidR="007075C4">
        <w:rPr>
          <w:rFonts w:ascii="ＭＳ 明朝" w:eastAsia="ＭＳ 明朝" w:hAnsi="ＭＳ 明朝" w:hint="eastAsia"/>
          <w:sz w:val="21"/>
          <w:szCs w:val="21"/>
          <w:lang w:eastAsia="ja-JP"/>
        </w:rPr>
        <w:t xml:space="preserve">を　□知っている（名称　　　　　　　　　　　　　　　　</w:t>
      </w:r>
      <w:r>
        <w:rPr>
          <w:rFonts w:ascii="ＭＳ 明朝" w:eastAsia="ＭＳ 明朝" w:hAnsi="ＭＳ 明朝" w:hint="eastAsia"/>
          <w:sz w:val="21"/>
          <w:szCs w:val="21"/>
          <w:lang w:eastAsia="ja-JP"/>
        </w:rPr>
        <w:t xml:space="preserve">　）</w:t>
      </w:r>
    </w:p>
    <w:p w:rsidR="003E741E" w:rsidRDefault="003E741E" w:rsidP="00294BF3">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□知らない</w:t>
      </w:r>
    </w:p>
    <w:p w:rsidR="003E741E" w:rsidRDefault="003E741E" w:rsidP="00294BF3">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具体的状況（いつ頃見かけたか等、できるだけ具体的に記載してください。）</w:t>
      </w:r>
    </w:p>
    <w:p w:rsidR="003E741E" w:rsidRDefault="003E741E" w:rsidP="00294BF3">
      <w:pPr>
        <w:pStyle w:val="a4"/>
        <w:tabs>
          <w:tab w:val="left" w:pos="1470"/>
        </w:tabs>
        <w:rPr>
          <w:rFonts w:ascii="ＭＳ 明朝" w:eastAsia="ＭＳ 明朝" w:hAnsi="ＭＳ 明朝"/>
          <w:sz w:val="21"/>
          <w:szCs w:val="21"/>
          <w:lang w:eastAsia="ja-JP"/>
        </w:rPr>
      </w:pPr>
    </w:p>
    <w:p w:rsidR="003E741E" w:rsidRDefault="003E741E" w:rsidP="00294BF3">
      <w:pPr>
        <w:pStyle w:val="a4"/>
        <w:tabs>
          <w:tab w:val="left" w:pos="1470"/>
        </w:tabs>
        <w:rPr>
          <w:rFonts w:ascii="ＭＳ 明朝" w:eastAsia="ＭＳ 明朝" w:hAnsi="ＭＳ 明朝"/>
          <w:sz w:val="21"/>
          <w:szCs w:val="21"/>
          <w:lang w:eastAsia="ja-JP"/>
        </w:rPr>
      </w:pPr>
    </w:p>
    <w:p w:rsidR="008C4554" w:rsidRDefault="004F4191" w:rsidP="00A752DD">
      <w:pPr>
        <w:pStyle w:val="a4"/>
        <w:tabs>
          <w:tab w:val="left" w:pos="1470"/>
        </w:tabs>
        <w:ind w:firstLineChars="300" w:firstLine="632"/>
        <w:rPr>
          <w:rFonts w:ascii="ＭＳ ゴシック" w:hAnsi="ＭＳ ゴシック"/>
          <w:b/>
          <w:sz w:val="21"/>
          <w:szCs w:val="21"/>
          <w:lang w:eastAsia="ja-JP"/>
        </w:rPr>
      </w:pPr>
      <w:r>
        <w:rPr>
          <w:rFonts w:ascii="ＭＳ ゴシック" w:hAnsi="ＭＳ ゴシック" w:hint="eastAsia"/>
          <w:b/>
          <w:sz w:val="21"/>
          <w:szCs w:val="21"/>
          <w:lang w:eastAsia="ja-JP"/>
        </w:rPr>
        <w:t>(2)</w:t>
      </w:r>
      <w:r w:rsidR="008C4554">
        <w:rPr>
          <w:rFonts w:ascii="ＭＳ ゴシック" w:hAnsi="ＭＳ ゴシック" w:hint="eastAsia"/>
          <w:b/>
          <w:sz w:val="21"/>
          <w:szCs w:val="21"/>
          <w:lang w:eastAsia="ja-JP"/>
        </w:rPr>
        <w:t xml:space="preserve">　□</w:t>
      </w:r>
      <w:r w:rsidR="003E741E" w:rsidRPr="00057E9E">
        <w:rPr>
          <w:rFonts w:ascii="ＭＳ ゴシック" w:hAnsi="ＭＳ ゴシック" w:hint="eastAsia"/>
          <w:b/>
          <w:sz w:val="21"/>
          <w:szCs w:val="21"/>
          <w:lang w:eastAsia="ja-JP"/>
        </w:rPr>
        <w:t>近隣の住人</w:t>
      </w:r>
      <w:r w:rsidR="008C4554">
        <w:rPr>
          <w:rFonts w:ascii="ＭＳ ゴシック" w:hAnsi="ＭＳ ゴシック" w:hint="eastAsia"/>
          <w:b/>
          <w:sz w:val="21"/>
          <w:szCs w:val="21"/>
          <w:lang w:eastAsia="ja-JP"/>
        </w:rPr>
        <w:t xml:space="preserve">　□管理人　□管理会社（　　　　　　　　　）　□</w:t>
      </w:r>
    </w:p>
    <w:p w:rsidR="003E741E" w:rsidRDefault="003E741E" w:rsidP="00276E70">
      <w:pPr>
        <w:pStyle w:val="a4"/>
        <w:tabs>
          <w:tab w:val="left" w:pos="1470"/>
        </w:tabs>
        <w:ind w:firstLineChars="400" w:firstLine="840"/>
        <w:rPr>
          <w:rFonts w:ascii="ＭＳ 明朝" w:eastAsia="ＭＳ 明朝" w:hAnsi="ＭＳ 明朝"/>
          <w:sz w:val="21"/>
          <w:szCs w:val="21"/>
          <w:lang w:eastAsia="ja-JP"/>
        </w:rPr>
      </w:pPr>
      <w:r w:rsidRPr="00294BF3">
        <w:rPr>
          <w:rFonts w:ascii="ＭＳ 明朝" w:eastAsia="ＭＳ 明朝" w:hAnsi="ＭＳ 明朝" w:hint="eastAsia"/>
          <w:sz w:val="21"/>
          <w:szCs w:val="21"/>
          <w:lang w:eastAsia="ja-JP"/>
        </w:rPr>
        <w:t xml:space="preserve">（氏名　　　　</w:t>
      </w:r>
      <w:r>
        <w:rPr>
          <w:rFonts w:ascii="ＭＳ 明朝" w:eastAsia="ＭＳ 明朝" w:hAnsi="ＭＳ 明朝" w:hint="eastAsia"/>
          <w:sz w:val="21"/>
          <w:szCs w:val="21"/>
          <w:lang w:eastAsia="ja-JP"/>
        </w:rPr>
        <w:t xml:space="preserve">　</w:t>
      </w:r>
      <w:r w:rsidRPr="00294BF3">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住所</w:t>
      </w:r>
      <w:r w:rsidR="005D4548">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lang w:eastAsia="ja-JP"/>
        </w:rPr>
        <w:t xml:space="preserve">　）</w:t>
      </w:r>
    </w:p>
    <w:p w:rsidR="003E741E" w:rsidRDefault="003E741E" w:rsidP="007A3E50">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調査方法　□面談（　　　　年　　　月　　　日　　　　時　　　分頃）</w:t>
      </w:r>
    </w:p>
    <w:p w:rsidR="003E741E" w:rsidRDefault="003E741E" w:rsidP="007A3E50">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p>
    <w:p w:rsidR="003E741E" w:rsidRDefault="003E741E" w:rsidP="007A3E50">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勤務先を</w:t>
      </w:r>
      <w:r w:rsidR="007075C4">
        <w:rPr>
          <w:rFonts w:ascii="ＭＳ 明朝" w:eastAsia="ＭＳ 明朝" w:hAnsi="ＭＳ 明朝" w:hint="eastAsia"/>
          <w:sz w:val="21"/>
          <w:szCs w:val="21"/>
          <w:lang w:eastAsia="ja-JP"/>
        </w:rPr>
        <w:t xml:space="preserve">　□知っている（名称　　　　　　　　　　　　　　　　　　　</w:t>
      </w:r>
      <w:r>
        <w:rPr>
          <w:rFonts w:ascii="ＭＳ 明朝" w:eastAsia="ＭＳ 明朝" w:hAnsi="ＭＳ 明朝" w:hint="eastAsia"/>
          <w:sz w:val="21"/>
          <w:szCs w:val="21"/>
          <w:lang w:eastAsia="ja-JP"/>
        </w:rPr>
        <w:t>）</w:t>
      </w:r>
    </w:p>
    <w:p w:rsidR="003E741E" w:rsidRDefault="003E741E" w:rsidP="007A3E50">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□知らない</w:t>
      </w:r>
    </w:p>
    <w:p w:rsidR="003E741E" w:rsidRDefault="003E741E" w:rsidP="007A3E50">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具体的状況（いつ頃見かけたか等、できるだけ具体的に記載してください。）</w:t>
      </w:r>
    </w:p>
    <w:p w:rsidR="003E741E" w:rsidRDefault="003E741E" w:rsidP="007A3E50">
      <w:pPr>
        <w:pStyle w:val="a4"/>
        <w:tabs>
          <w:tab w:val="left" w:pos="1470"/>
        </w:tabs>
        <w:rPr>
          <w:rFonts w:ascii="ＭＳ 明朝" w:eastAsia="ＭＳ 明朝" w:hAnsi="ＭＳ 明朝"/>
          <w:sz w:val="21"/>
          <w:szCs w:val="21"/>
          <w:lang w:eastAsia="ja-JP"/>
        </w:rPr>
      </w:pPr>
    </w:p>
    <w:p w:rsidR="003E741E" w:rsidRDefault="003E741E" w:rsidP="00294BF3">
      <w:pPr>
        <w:pStyle w:val="a4"/>
        <w:tabs>
          <w:tab w:val="left" w:pos="1470"/>
        </w:tabs>
        <w:rPr>
          <w:rFonts w:ascii="ＭＳ 明朝" w:eastAsia="ＭＳ 明朝" w:hAnsi="ＭＳ 明朝"/>
          <w:sz w:val="21"/>
          <w:szCs w:val="21"/>
          <w:lang w:eastAsia="ja-JP"/>
        </w:rPr>
      </w:pPr>
    </w:p>
    <w:p w:rsidR="003E741E" w:rsidRDefault="003E741E" w:rsidP="00294BF3">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w:t>
      </w:r>
      <w:r w:rsidRPr="00057E9E">
        <w:rPr>
          <w:rFonts w:ascii="ＭＳ ゴシック" w:hAnsi="ＭＳ ゴシック" w:hint="eastAsia"/>
          <w:b/>
          <w:sz w:val="21"/>
          <w:szCs w:val="21"/>
          <w:lang w:eastAsia="ja-JP"/>
        </w:rPr>
        <w:t>４　外観状況</w:t>
      </w:r>
    </w:p>
    <w:p w:rsidR="003E741E" w:rsidRDefault="003E741E" w:rsidP="00A752DD">
      <w:pPr>
        <w:pStyle w:val="a4"/>
        <w:tabs>
          <w:tab w:val="left" w:pos="1470"/>
        </w:tabs>
        <w:ind w:firstLineChars="200" w:firstLine="420"/>
        <w:rPr>
          <w:rFonts w:ascii="ＭＳ 明朝" w:eastAsia="ＭＳ 明朝" w:hAnsi="ＭＳ 明朝"/>
          <w:sz w:val="21"/>
          <w:szCs w:val="21"/>
          <w:lang w:eastAsia="ja-JP"/>
        </w:rPr>
      </w:pPr>
      <w:r>
        <w:rPr>
          <w:rFonts w:ascii="ＭＳ 明朝" w:eastAsia="ＭＳ 明朝" w:hAnsi="ＭＳ 明朝" w:hint="eastAsia"/>
          <w:sz w:val="21"/>
          <w:szCs w:val="21"/>
          <w:lang w:eastAsia="ja-JP"/>
        </w:rPr>
        <w:t>表札　　□ある（表札名　　　　　）　□ない　　□不明</w:t>
      </w:r>
    </w:p>
    <w:p w:rsidR="003E741E" w:rsidRDefault="003E741E" w:rsidP="00A752DD">
      <w:pPr>
        <w:pStyle w:val="a4"/>
        <w:tabs>
          <w:tab w:val="left" w:pos="1470"/>
        </w:tabs>
        <w:ind w:firstLineChars="200" w:firstLine="420"/>
        <w:rPr>
          <w:rFonts w:ascii="ＭＳ 明朝" w:eastAsia="ＭＳ 明朝" w:hAnsi="ＭＳ 明朝"/>
          <w:sz w:val="21"/>
          <w:szCs w:val="21"/>
          <w:lang w:eastAsia="ja-JP"/>
        </w:rPr>
      </w:pPr>
      <w:r>
        <w:rPr>
          <w:rFonts w:ascii="ＭＳ 明朝" w:eastAsia="ＭＳ 明朝" w:hAnsi="ＭＳ 明朝" w:hint="eastAsia"/>
          <w:sz w:val="21"/>
          <w:szCs w:val="21"/>
          <w:lang w:eastAsia="ja-JP"/>
        </w:rPr>
        <w:t>看板　　□ある（表札名　　　　　）　□ない　　□不明</w:t>
      </w:r>
    </w:p>
    <w:p w:rsidR="003E741E" w:rsidRDefault="003E741E" w:rsidP="007A3E50">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郵便物・新聞等　□取り込まれている　□溜まっている　□不明</w:t>
      </w:r>
    </w:p>
    <w:p w:rsidR="003E741E" w:rsidRDefault="003E741E" w:rsidP="007A3E50">
      <w:pPr>
        <w:pStyle w:val="a4"/>
        <w:tabs>
          <w:tab w:val="left" w:pos="1470"/>
        </w:tabs>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　　電気メーター　　□動いている　　　　□止まっている　□不明</w:t>
      </w:r>
    </w:p>
    <w:p w:rsidR="003E741E" w:rsidRDefault="003E741E" w:rsidP="007A3E50">
      <w:pPr>
        <w:pStyle w:val="a4"/>
        <w:tabs>
          <w:tab w:val="left" w:pos="1470"/>
        </w:tabs>
        <w:rPr>
          <w:rFonts w:ascii="ＭＳ 明朝" w:eastAsia="ＭＳ 明朝" w:hAnsi="ＭＳ 明朝"/>
          <w:sz w:val="21"/>
          <w:szCs w:val="21"/>
          <w:lang w:eastAsia="ja-JP"/>
        </w:rPr>
      </w:pPr>
    </w:p>
    <w:p w:rsidR="005A4B4A" w:rsidRDefault="005A4B4A" w:rsidP="007A3E50">
      <w:pPr>
        <w:pStyle w:val="a4"/>
        <w:tabs>
          <w:tab w:val="left" w:pos="1470"/>
        </w:tabs>
        <w:rPr>
          <w:rFonts w:ascii="ＭＳ 明朝" w:eastAsia="ＭＳ 明朝" w:hAnsi="ＭＳ 明朝"/>
          <w:sz w:val="21"/>
          <w:szCs w:val="21"/>
          <w:lang w:eastAsia="ja-JP"/>
        </w:rPr>
      </w:pPr>
    </w:p>
    <w:p w:rsidR="005A4B4A" w:rsidRDefault="003E741E" w:rsidP="005A4B4A">
      <w:pPr>
        <w:pStyle w:val="a4"/>
        <w:tabs>
          <w:tab w:val="left" w:pos="1470"/>
        </w:tabs>
        <w:rPr>
          <w:rFonts w:ascii="ＭＳ 明朝" w:eastAsia="ＭＳ 明朝" w:hAnsi="ＭＳ 明朝"/>
          <w:sz w:val="21"/>
          <w:szCs w:val="21"/>
          <w:lang w:eastAsia="ja-JP"/>
        </w:rPr>
      </w:pPr>
      <w:r w:rsidRPr="00F96CFE">
        <w:rPr>
          <w:rFonts w:ascii="ＭＳ ゴシック" w:hAnsi="ＭＳ ゴシック" w:hint="eastAsia"/>
          <w:b/>
          <w:sz w:val="21"/>
          <w:szCs w:val="21"/>
          <w:lang w:eastAsia="ja-JP"/>
        </w:rPr>
        <w:t xml:space="preserve">　５　その他</w:t>
      </w:r>
      <w:r w:rsidRPr="00B548AB">
        <w:rPr>
          <w:rFonts w:ascii="ＭＳ ゴシック" w:hAnsi="ＭＳ ゴシック" w:hint="eastAsia"/>
          <w:sz w:val="21"/>
          <w:szCs w:val="21"/>
          <w:lang w:eastAsia="ja-JP"/>
        </w:rPr>
        <w:t>（</w:t>
      </w:r>
      <w:r>
        <w:rPr>
          <w:rFonts w:ascii="ＭＳ 明朝" w:eastAsia="ＭＳ 明朝" w:hAnsi="ＭＳ 明朝" w:hint="eastAsia"/>
          <w:sz w:val="21"/>
          <w:szCs w:val="21"/>
          <w:lang w:eastAsia="ja-JP"/>
        </w:rPr>
        <w:t>債務者の就業場所・住居についての補足事項があれば記載してください。</w:t>
      </w:r>
    </w:p>
    <w:p w:rsidR="003E741E" w:rsidRDefault="00BD1D9F" w:rsidP="005A4B4A">
      <w:pPr>
        <w:pStyle w:val="a4"/>
        <w:tabs>
          <w:tab w:val="left" w:pos="1470"/>
        </w:tabs>
        <w:ind w:leftChars="200" w:left="440" w:firstLineChars="100" w:firstLine="211"/>
        <w:rPr>
          <w:rFonts w:ascii="ＭＳ 明朝" w:eastAsia="ＭＳ 明朝" w:hAnsi="ＭＳ 明朝"/>
          <w:sz w:val="21"/>
          <w:szCs w:val="21"/>
          <w:lang w:eastAsia="ja-JP"/>
        </w:rPr>
      </w:pPr>
      <w:r w:rsidRPr="00276E70">
        <w:rPr>
          <w:rFonts w:ascii="HG丸ｺﾞｼｯｸM-PRO" w:eastAsia="HG丸ｺﾞｼｯｸM-PRO" w:hAnsi="HG丸ｺﾞｼｯｸM-PRO" w:hint="eastAsia"/>
          <w:b/>
          <w:sz w:val="21"/>
          <w:szCs w:val="21"/>
          <w:u w:val="single"/>
          <w:lang w:eastAsia="ja-JP"/>
        </w:rPr>
        <w:t>特に、債務者本人等から就業場所についての情報が得られなかった場合は、契約当初</w:t>
      </w:r>
      <w:r w:rsidR="00B80B94">
        <w:rPr>
          <w:rFonts w:ascii="HG丸ｺﾞｼｯｸM-PRO" w:eastAsia="HG丸ｺﾞｼｯｸM-PRO" w:hAnsi="HG丸ｺﾞｼｯｸM-PRO" w:hint="eastAsia"/>
          <w:b/>
          <w:sz w:val="21"/>
          <w:szCs w:val="21"/>
          <w:u w:val="single"/>
          <w:lang w:eastAsia="ja-JP"/>
        </w:rPr>
        <w:t>から</w:t>
      </w:r>
      <w:r w:rsidRPr="00276E70">
        <w:rPr>
          <w:rFonts w:ascii="HG丸ｺﾞｼｯｸM-PRO" w:eastAsia="HG丸ｺﾞｼｯｸM-PRO" w:hAnsi="HG丸ｺﾞｼｯｸM-PRO" w:hint="eastAsia"/>
          <w:b/>
          <w:sz w:val="21"/>
          <w:szCs w:val="21"/>
          <w:u w:val="single"/>
          <w:lang w:eastAsia="ja-JP"/>
        </w:rPr>
        <w:t>判明してい</w:t>
      </w:r>
      <w:r w:rsidR="00B80B94">
        <w:rPr>
          <w:rFonts w:ascii="HG丸ｺﾞｼｯｸM-PRO" w:eastAsia="HG丸ｺﾞｼｯｸM-PRO" w:hAnsi="HG丸ｺﾞｼｯｸM-PRO" w:hint="eastAsia"/>
          <w:b/>
          <w:sz w:val="21"/>
          <w:szCs w:val="21"/>
          <w:u w:val="single"/>
          <w:lang w:eastAsia="ja-JP"/>
        </w:rPr>
        <w:t>る</w:t>
      </w:r>
      <w:r w:rsidRPr="00276E70">
        <w:rPr>
          <w:rFonts w:ascii="HG丸ｺﾞｼｯｸM-PRO" w:eastAsia="HG丸ｺﾞｼｯｸM-PRO" w:hAnsi="HG丸ｺﾞｼｯｸM-PRO" w:hint="eastAsia"/>
          <w:b/>
          <w:sz w:val="21"/>
          <w:szCs w:val="21"/>
          <w:u w:val="single"/>
          <w:lang w:eastAsia="ja-JP"/>
        </w:rPr>
        <w:t>就業場所に確認を試み、その結果を記載してください。</w:t>
      </w:r>
      <w:r w:rsidR="003E741E">
        <w:rPr>
          <w:rFonts w:ascii="ＭＳ 明朝" w:eastAsia="ＭＳ 明朝" w:hAnsi="ＭＳ 明朝" w:hint="eastAsia"/>
          <w:sz w:val="21"/>
          <w:szCs w:val="21"/>
          <w:lang w:eastAsia="ja-JP"/>
        </w:rPr>
        <w:t>）</w:t>
      </w:r>
    </w:p>
    <w:sectPr w:rsidR="003E741E" w:rsidSect="00B548AB">
      <w:headerReference w:type="even" r:id="rId7"/>
      <w:headerReference w:type="default" r:id="rId8"/>
      <w:footerReference w:type="even" r:id="rId9"/>
      <w:footerReference w:type="default" r:id="rId10"/>
      <w:headerReference w:type="first" r:id="rId11"/>
      <w:footerReference w:type="first" r:id="rId12"/>
      <w:pgSz w:w="11906" w:h="16838" w:code="9"/>
      <w:pgMar w:top="1474" w:right="1701" w:bottom="1418"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F7" w:rsidRDefault="00A845F7" w:rsidP="00057E9E">
      <w:pPr>
        <w:spacing w:after="0" w:line="240" w:lineRule="auto"/>
      </w:pPr>
      <w:r>
        <w:separator/>
      </w:r>
    </w:p>
  </w:endnote>
  <w:endnote w:type="continuationSeparator" w:id="0">
    <w:p w:rsidR="00A845F7" w:rsidRDefault="00A845F7" w:rsidP="0005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4A" w:rsidRDefault="005B264A">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38" w:rsidRDefault="00F54738" w:rsidP="006B1561">
    <w:pPr>
      <w:pStyle w:val="af5"/>
      <w:jc w:val="center"/>
    </w:pPr>
    <w:r>
      <w:rPr>
        <w:rStyle w:val="af9"/>
      </w:rPr>
      <w:fldChar w:fldCharType="begin"/>
    </w:r>
    <w:r>
      <w:rPr>
        <w:rStyle w:val="af9"/>
      </w:rPr>
      <w:instrText xml:space="preserve"> PAGE </w:instrText>
    </w:r>
    <w:r>
      <w:rPr>
        <w:rStyle w:val="af9"/>
      </w:rPr>
      <w:fldChar w:fldCharType="separate"/>
    </w:r>
    <w:r w:rsidR="00A4265A">
      <w:rPr>
        <w:rStyle w:val="af9"/>
        <w:noProof/>
      </w:rPr>
      <w:t>2</w:t>
    </w:r>
    <w:r>
      <w:rPr>
        <w:rStyle w:val="af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4A" w:rsidRDefault="005B264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F7" w:rsidRDefault="00A845F7" w:rsidP="00057E9E">
      <w:pPr>
        <w:spacing w:after="0" w:line="240" w:lineRule="auto"/>
      </w:pPr>
      <w:r>
        <w:separator/>
      </w:r>
    </w:p>
  </w:footnote>
  <w:footnote w:type="continuationSeparator" w:id="0">
    <w:p w:rsidR="00A845F7" w:rsidRDefault="00A845F7" w:rsidP="0005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4A" w:rsidRDefault="005B264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4A" w:rsidRPr="005A4B4A" w:rsidRDefault="005A4B4A" w:rsidP="005A4B4A">
    <w:pPr>
      <w:pStyle w:val="af3"/>
      <w:jc w:val="right"/>
      <w:rPr>
        <w:rFonts w:asciiTheme="minorEastAsia" w:eastAsiaTheme="minorEastAsia" w:hAnsiTheme="minorEastAsia"/>
        <w:sz w:val="24"/>
        <w:szCs w:val="24"/>
        <w:lang w:eastAsia="ja-JP"/>
      </w:rPr>
    </w:pPr>
    <w:r w:rsidRPr="005A4B4A">
      <w:rPr>
        <w:rFonts w:asciiTheme="minorEastAsia" w:eastAsiaTheme="minorEastAsia" w:hAnsiTheme="minorEastAsia" w:hint="eastAsia"/>
        <w:sz w:val="24"/>
        <w:szCs w:val="24"/>
        <w:lang w:eastAsia="ja-JP"/>
      </w:rPr>
      <w:t>送達場所の調査報告書（支払督促</w:t>
    </w:r>
    <w:r w:rsidR="00BF4872">
      <w:rPr>
        <w:rFonts w:asciiTheme="minorEastAsia" w:eastAsiaTheme="minorEastAsia" w:hAnsiTheme="minorEastAsia" w:hint="eastAsia"/>
        <w:sz w:val="24"/>
        <w:szCs w:val="24"/>
        <w:lang w:eastAsia="ja-JP"/>
      </w:rPr>
      <w:t>・</w:t>
    </w:r>
    <w:r w:rsidRPr="005A4B4A">
      <w:rPr>
        <w:rFonts w:asciiTheme="minorEastAsia" w:eastAsiaTheme="minorEastAsia" w:hAnsiTheme="minorEastAsia" w:hint="eastAsia"/>
        <w:sz w:val="24"/>
        <w:szCs w:val="24"/>
        <w:lang w:eastAsia="ja-JP"/>
      </w:rPr>
      <w:t>書留）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4A" w:rsidRDefault="005B264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59F"/>
    <w:multiLevelType w:val="hybridMultilevel"/>
    <w:tmpl w:val="E72ACE80"/>
    <w:lvl w:ilvl="0" w:tplc="A17699DA">
      <w:start w:val="3"/>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EF71E7B"/>
    <w:multiLevelType w:val="hybridMultilevel"/>
    <w:tmpl w:val="7B3AEC2C"/>
    <w:lvl w:ilvl="0" w:tplc="ABBE3530">
      <w:start w:val="3"/>
      <w:numFmt w:val="bullet"/>
      <w:lvlText w:val="※"/>
      <w:lvlJc w:val="left"/>
      <w:pPr>
        <w:tabs>
          <w:tab w:val="num" w:pos="780"/>
        </w:tabs>
        <w:ind w:left="780" w:hanging="360"/>
      </w:pPr>
      <w:rPr>
        <w:rFonts w:ascii="ＭＳ 明朝" w:eastAsia="ＭＳ 明朝" w:hAnsi="ＭＳ 明朝" w:hint="eastAsia"/>
      </w:rPr>
    </w:lvl>
    <w:lvl w:ilvl="1" w:tplc="0AF018C4">
      <w:start w:val="3"/>
      <w:numFmt w:val="bullet"/>
      <w:lvlText w:val="□"/>
      <w:lvlJc w:val="left"/>
      <w:pPr>
        <w:tabs>
          <w:tab w:val="num" w:pos="1200"/>
        </w:tabs>
        <w:ind w:left="1200" w:hanging="360"/>
      </w:pPr>
      <w:rPr>
        <w:rFonts w:ascii="ＭＳ 明朝" w:eastAsia="ＭＳ 明朝" w:hAnsi="ＭＳ 明朝"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74C91494"/>
    <w:multiLevelType w:val="hybridMultilevel"/>
    <w:tmpl w:val="4CD4D8C6"/>
    <w:lvl w:ilvl="0" w:tplc="F91648B2">
      <w:numFmt w:val="bullet"/>
      <w:lvlText w:val="□"/>
      <w:lvlJc w:val="left"/>
      <w:pPr>
        <w:ind w:left="1770" w:hanging="360"/>
      </w:pPr>
      <w:rPr>
        <w:rFonts w:ascii="ＭＳ 明朝" w:eastAsia="ＭＳ 明朝" w:hAnsi="ＭＳ 明朝"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0C"/>
    <w:rsid w:val="00017B8C"/>
    <w:rsid w:val="00035DB1"/>
    <w:rsid w:val="00054EE4"/>
    <w:rsid w:val="00057E9E"/>
    <w:rsid w:val="00071C3B"/>
    <w:rsid w:val="000E3F20"/>
    <w:rsid w:val="000F5916"/>
    <w:rsid w:val="00110D1B"/>
    <w:rsid w:val="0014260D"/>
    <w:rsid w:val="00173A1D"/>
    <w:rsid w:val="001E55C9"/>
    <w:rsid w:val="001F708C"/>
    <w:rsid w:val="0021626D"/>
    <w:rsid w:val="002256FD"/>
    <w:rsid w:val="0023260C"/>
    <w:rsid w:val="00276E70"/>
    <w:rsid w:val="00294BF3"/>
    <w:rsid w:val="00350399"/>
    <w:rsid w:val="003E36DB"/>
    <w:rsid w:val="003E741E"/>
    <w:rsid w:val="00410BB9"/>
    <w:rsid w:val="0049581C"/>
    <w:rsid w:val="004B7CB8"/>
    <w:rsid w:val="004F4191"/>
    <w:rsid w:val="00571BF6"/>
    <w:rsid w:val="00593C62"/>
    <w:rsid w:val="005A4B4A"/>
    <w:rsid w:val="005A4F15"/>
    <w:rsid w:val="005B082C"/>
    <w:rsid w:val="005B264A"/>
    <w:rsid w:val="005D3A97"/>
    <w:rsid w:val="005D4548"/>
    <w:rsid w:val="005E23CE"/>
    <w:rsid w:val="006039CA"/>
    <w:rsid w:val="00607B37"/>
    <w:rsid w:val="006B1561"/>
    <w:rsid w:val="006C4F7D"/>
    <w:rsid w:val="007075C4"/>
    <w:rsid w:val="00726D80"/>
    <w:rsid w:val="0076102E"/>
    <w:rsid w:val="007A3E50"/>
    <w:rsid w:val="007B130F"/>
    <w:rsid w:val="007B20FE"/>
    <w:rsid w:val="007F03D4"/>
    <w:rsid w:val="008208CF"/>
    <w:rsid w:val="00883554"/>
    <w:rsid w:val="008C4554"/>
    <w:rsid w:val="009802BF"/>
    <w:rsid w:val="009940BF"/>
    <w:rsid w:val="00996DB8"/>
    <w:rsid w:val="009A6365"/>
    <w:rsid w:val="009D30AC"/>
    <w:rsid w:val="009D3A74"/>
    <w:rsid w:val="00A13CEC"/>
    <w:rsid w:val="00A4265A"/>
    <w:rsid w:val="00A456A6"/>
    <w:rsid w:val="00A6724C"/>
    <w:rsid w:val="00A752DD"/>
    <w:rsid w:val="00A845F7"/>
    <w:rsid w:val="00B03508"/>
    <w:rsid w:val="00B10110"/>
    <w:rsid w:val="00B40D45"/>
    <w:rsid w:val="00B548AB"/>
    <w:rsid w:val="00B56241"/>
    <w:rsid w:val="00B80B94"/>
    <w:rsid w:val="00B96BBD"/>
    <w:rsid w:val="00BB742A"/>
    <w:rsid w:val="00BD1D9F"/>
    <w:rsid w:val="00BF4872"/>
    <w:rsid w:val="00C04D8D"/>
    <w:rsid w:val="00C64F57"/>
    <w:rsid w:val="00C90DE3"/>
    <w:rsid w:val="00C941F4"/>
    <w:rsid w:val="00CA2C83"/>
    <w:rsid w:val="00CA428E"/>
    <w:rsid w:val="00CE33DA"/>
    <w:rsid w:val="00D14A4B"/>
    <w:rsid w:val="00D4130B"/>
    <w:rsid w:val="00D42C1C"/>
    <w:rsid w:val="00D86F63"/>
    <w:rsid w:val="00DA0650"/>
    <w:rsid w:val="00E25BF4"/>
    <w:rsid w:val="00E42AC2"/>
    <w:rsid w:val="00EA24C7"/>
    <w:rsid w:val="00F118F9"/>
    <w:rsid w:val="00F312D0"/>
    <w:rsid w:val="00F54738"/>
    <w:rsid w:val="00F7698E"/>
    <w:rsid w:val="00F96CFE"/>
    <w:rsid w:val="00FD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C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3DA"/>
    <w:pPr>
      <w:spacing w:after="200" w:line="276" w:lineRule="auto"/>
    </w:pPr>
    <w:rPr>
      <w:kern w:val="0"/>
      <w:sz w:val="22"/>
      <w:lang w:eastAsia="en-US"/>
    </w:rPr>
  </w:style>
  <w:style w:type="paragraph" w:styleId="1">
    <w:name w:val="heading 1"/>
    <w:basedOn w:val="a"/>
    <w:next w:val="a"/>
    <w:link w:val="10"/>
    <w:uiPriority w:val="99"/>
    <w:qFormat/>
    <w:rsid w:val="00CE33DA"/>
    <w:pPr>
      <w:spacing w:before="480" w:after="0"/>
      <w:contextualSpacing/>
      <w:outlineLvl w:val="0"/>
    </w:pPr>
    <w:rPr>
      <w:smallCaps/>
      <w:spacing w:val="5"/>
      <w:sz w:val="36"/>
      <w:szCs w:val="36"/>
    </w:rPr>
  </w:style>
  <w:style w:type="paragraph" w:styleId="2">
    <w:name w:val="heading 2"/>
    <w:basedOn w:val="a"/>
    <w:next w:val="a"/>
    <w:link w:val="20"/>
    <w:uiPriority w:val="99"/>
    <w:qFormat/>
    <w:rsid w:val="00CE33DA"/>
    <w:pPr>
      <w:spacing w:before="200" w:after="0" w:line="271" w:lineRule="auto"/>
      <w:outlineLvl w:val="1"/>
    </w:pPr>
    <w:rPr>
      <w:smallCaps/>
      <w:sz w:val="28"/>
      <w:szCs w:val="28"/>
    </w:rPr>
  </w:style>
  <w:style w:type="paragraph" w:styleId="3">
    <w:name w:val="heading 3"/>
    <w:basedOn w:val="a"/>
    <w:next w:val="a"/>
    <w:link w:val="30"/>
    <w:uiPriority w:val="99"/>
    <w:qFormat/>
    <w:rsid w:val="00CE33DA"/>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CE33DA"/>
    <w:pPr>
      <w:spacing w:after="0" w:line="271" w:lineRule="auto"/>
      <w:outlineLvl w:val="3"/>
    </w:pPr>
    <w:rPr>
      <w:b/>
      <w:bCs/>
      <w:spacing w:val="5"/>
      <w:sz w:val="24"/>
      <w:szCs w:val="24"/>
    </w:rPr>
  </w:style>
  <w:style w:type="paragraph" w:styleId="5">
    <w:name w:val="heading 5"/>
    <w:basedOn w:val="a"/>
    <w:next w:val="a"/>
    <w:link w:val="50"/>
    <w:uiPriority w:val="99"/>
    <w:qFormat/>
    <w:rsid w:val="00CE33DA"/>
    <w:pPr>
      <w:spacing w:after="0" w:line="271" w:lineRule="auto"/>
      <w:outlineLvl w:val="4"/>
    </w:pPr>
    <w:rPr>
      <w:i/>
      <w:iCs/>
      <w:sz w:val="24"/>
      <w:szCs w:val="24"/>
    </w:rPr>
  </w:style>
  <w:style w:type="paragraph" w:styleId="6">
    <w:name w:val="heading 6"/>
    <w:basedOn w:val="a"/>
    <w:next w:val="a"/>
    <w:link w:val="60"/>
    <w:uiPriority w:val="99"/>
    <w:qFormat/>
    <w:rsid w:val="00CE33DA"/>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CE33DA"/>
    <w:pPr>
      <w:spacing w:after="0"/>
      <w:outlineLvl w:val="6"/>
    </w:pPr>
    <w:rPr>
      <w:b/>
      <w:bCs/>
      <w:i/>
      <w:iCs/>
      <w:color w:val="5A5A5A"/>
      <w:sz w:val="20"/>
      <w:szCs w:val="20"/>
    </w:rPr>
  </w:style>
  <w:style w:type="paragraph" w:styleId="8">
    <w:name w:val="heading 8"/>
    <w:basedOn w:val="a"/>
    <w:next w:val="a"/>
    <w:link w:val="80"/>
    <w:uiPriority w:val="99"/>
    <w:qFormat/>
    <w:rsid w:val="00CE33DA"/>
    <w:pPr>
      <w:spacing w:after="0"/>
      <w:outlineLvl w:val="7"/>
    </w:pPr>
    <w:rPr>
      <w:b/>
      <w:bCs/>
      <w:color w:val="7F7F7F"/>
      <w:sz w:val="20"/>
      <w:szCs w:val="20"/>
    </w:rPr>
  </w:style>
  <w:style w:type="paragraph" w:styleId="9">
    <w:name w:val="heading 9"/>
    <w:basedOn w:val="a"/>
    <w:next w:val="a"/>
    <w:link w:val="90"/>
    <w:uiPriority w:val="99"/>
    <w:qFormat/>
    <w:rsid w:val="00CE33DA"/>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CE33DA"/>
    <w:rPr>
      <w:rFonts w:cs="Times New Roman"/>
      <w:smallCaps/>
      <w:spacing w:val="5"/>
      <w:sz w:val="36"/>
      <w:szCs w:val="36"/>
    </w:rPr>
  </w:style>
  <w:style w:type="character" w:customStyle="1" w:styleId="20">
    <w:name w:val="見出し 2 (文字)"/>
    <w:basedOn w:val="a0"/>
    <w:link w:val="2"/>
    <w:uiPriority w:val="99"/>
    <w:locked/>
    <w:rsid w:val="00CE33DA"/>
    <w:rPr>
      <w:rFonts w:cs="Times New Roman"/>
      <w:smallCaps/>
      <w:sz w:val="28"/>
      <w:szCs w:val="28"/>
    </w:rPr>
  </w:style>
  <w:style w:type="character" w:customStyle="1" w:styleId="30">
    <w:name w:val="見出し 3 (文字)"/>
    <w:basedOn w:val="a0"/>
    <w:link w:val="3"/>
    <w:uiPriority w:val="99"/>
    <w:semiHidden/>
    <w:locked/>
    <w:rsid w:val="00CE33DA"/>
    <w:rPr>
      <w:rFonts w:cs="Times New Roman"/>
      <w:i/>
      <w:iCs/>
      <w:smallCaps/>
      <w:spacing w:val="5"/>
      <w:sz w:val="26"/>
      <w:szCs w:val="26"/>
    </w:rPr>
  </w:style>
  <w:style w:type="character" w:customStyle="1" w:styleId="40">
    <w:name w:val="見出し 4 (文字)"/>
    <w:basedOn w:val="a0"/>
    <w:link w:val="4"/>
    <w:uiPriority w:val="99"/>
    <w:semiHidden/>
    <w:locked/>
    <w:rsid w:val="00CE33DA"/>
    <w:rPr>
      <w:rFonts w:cs="Times New Roman"/>
      <w:b/>
      <w:bCs/>
      <w:spacing w:val="5"/>
      <w:sz w:val="24"/>
      <w:szCs w:val="24"/>
    </w:rPr>
  </w:style>
  <w:style w:type="character" w:customStyle="1" w:styleId="50">
    <w:name w:val="見出し 5 (文字)"/>
    <w:basedOn w:val="a0"/>
    <w:link w:val="5"/>
    <w:uiPriority w:val="99"/>
    <w:semiHidden/>
    <w:locked/>
    <w:rsid w:val="00CE33DA"/>
    <w:rPr>
      <w:rFonts w:cs="Times New Roman"/>
      <w:i/>
      <w:iCs/>
      <w:sz w:val="24"/>
      <w:szCs w:val="24"/>
    </w:rPr>
  </w:style>
  <w:style w:type="character" w:customStyle="1" w:styleId="60">
    <w:name w:val="見出し 6 (文字)"/>
    <w:basedOn w:val="a0"/>
    <w:link w:val="6"/>
    <w:uiPriority w:val="99"/>
    <w:semiHidden/>
    <w:locked/>
    <w:rsid w:val="00CE33DA"/>
    <w:rPr>
      <w:rFonts w:cs="Times New Roman"/>
      <w:b/>
      <w:bCs/>
      <w:color w:val="595959"/>
      <w:spacing w:val="5"/>
      <w:shd w:val="clear" w:color="auto" w:fill="FFFFFF"/>
    </w:rPr>
  </w:style>
  <w:style w:type="character" w:customStyle="1" w:styleId="70">
    <w:name w:val="見出し 7 (文字)"/>
    <w:basedOn w:val="a0"/>
    <w:link w:val="7"/>
    <w:uiPriority w:val="99"/>
    <w:semiHidden/>
    <w:locked/>
    <w:rsid w:val="00CE33DA"/>
    <w:rPr>
      <w:rFonts w:cs="Times New Roman"/>
      <w:b/>
      <w:bCs/>
      <w:i/>
      <w:iCs/>
      <w:color w:val="5A5A5A"/>
      <w:sz w:val="20"/>
      <w:szCs w:val="20"/>
    </w:rPr>
  </w:style>
  <w:style w:type="character" w:customStyle="1" w:styleId="80">
    <w:name w:val="見出し 8 (文字)"/>
    <w:basedOn w:val="a0"/>
    <w:link w:val="8"/>
    <w:uiPriority w:val="99"/>
    <w:semiHidden/>
    <w:locked/>
    <w:rsid w:val="00CE33DA"/>
    <w:rPr>
      <w:rFonts w:cs="Times New Roman"/>
      <w:b/>
      <w:bCs/>
      <w:color w:val="7F7F7F"/>
      <w:sz w:val="20"/>
      <w:szCs w:val="20"/>
    </w:rPr>
  </w:style>
  <w:style w:type="character" w:customStyle="1" w:styleId="90">
    <w:name w:val="見出し 9 (文字)"/>
    <w:basedOn w:val="a0"/>
    <w:link w:val="9"/>
    <w:uiPriority w:val="99"/>
    <w:semiHidden/>
    <w:locked/>
    <w:rsid w:val="00CE33DA"/>
    <w:rPr>
      <w:rFonts w:cs="Times New Roman"/>
      <w:b/>
      <w:bCs/>
      <w:i/>
      <w:iCs/>
      <w:color w:val="7F7F7F"/>
      <w:sz w:val="18"/>
      <w:szCs w:val="18"/>
    </w:rPr>
  </w:style>
  <w:style w:type="paragraph" w:styleId="a3">
    <w:name w:val="caption"/>
    <w:basedOn w:val="a"/>
    <w:next w:val="a"/>
    <w:uiPriority w:val="99"/>
    <w:qFormat/>
    <w:rsid w:val="00110D1B"/>
    <w:rPr>
      <w:b/>
      <w:bCs/>
      <w:szCs w:val="21"/>
    </w:rPr>
  </w:style>
  <w:style w:type="paragraph" w:styleId="a4">
    <w:name w:val="No Spacing"/>
    <w:basedOn w:val="a"/>
    <w:link w:val="a5"/>
    <w:uiPriority w:val="99"/>
    <w:qFormat/>
    <w:rsid w:val="00CE33DA"/>
    <w:pPr>
      <w:spacing w:after="0" w:line="240" w:lineRule="auto"/>
    </w:pPr>
  </w:style>
  <w:style w:type="character" w:customStyle="1" w:styleId="a5">
    <w:name w:val="行間詰め (文字)"/>
    <w:basedOn w:val="a0"/>
    <w:link w:val="a4"/>
    <w:uiPriority w:val="99"/>
    <w:locked/>
    <w:rsid w:val="00CE33DA"/>
    <w:rPr>
      <w:rFonts w:cs="Times New Roman"/>
    </w:rPr>
  </w:style>
  <w:style w:type="paragraph" w:styleId="a6">
    <w:name w:val="List Paragraph"/>
    <w:basedOn w:val="a"/>
    <w:uiPriority w:val="99"/>
    <w:qFormat/>
    <w:rsid w:val="00CE33DA"/>
    <w:pPr>
      <w:ind w:left="720"/>
      <w:contextualSpacing/>
    </w:pPr>
  </w:style>
  <w:style w:type="paragraph" w:styleId="a7">
    <w:name w:val="TOC Heading"/>
    <w:basedOn w:val="1"/>
    <w:next w:val="a"/>
    <w:uiPriority w:val="99"/>
    <w:qFormat/>
    <w:rsid w:val="00CE33DA"/>
    <w:pPr>
      <w:outlineLvl w:val="9"/>
    </w:pPr>
  </w:style>
  <w:style w:type="paragraph" w:styleId="a8">
    <w:name w:val="Title"/>
    <w:basedOn w:val="a"/>
    <w:next w:val="a"/>
    <w:link w:val="a9"/>
    <w:uiPriority w:val="99"/>
    <w:qFormat/>
    <w:rsid w:val="00CE33DA"/>
    <w:pPr>
      <w:spacing w:after="300" w:line="240" w:lineRule="auto"/>
      <w:contextualSpacing/>
    </w:pPr>
    <w:rPr>
      <w:smallCaps/>
      <w:sz w:val="52"/>
      <w:szCs w:val="52"/>
    </w:rPr>
  </w:style>
  <w:style w:type="character" w:customStyle="1" w:styleId="a9">
    <w:name w:val="表題 (文字)"/>
    <w:basedOn w:val="a0"/>
    <w:link w:val="a8"/>
    <w:uiPriority w:val="99"/>
    <w:locked/>
    <w:rsid w:val="00CE33DA"/>
    <w:rPr>
      <w:rFonts w:cs="Times New Roman"/>
      <w:smallCaps/>
      <w:sz w:val="52"/>
      <w:szCs w:val="52"/>
    </w:rPr>
  </w:style>
  <w:style w:type="paragraph" w:styleId="aa">
    <w:name w:val="Subtitle"/>
    <w:basedOn w:val="a"/>
    <w:next w:val="a"/>
    <w:link w:val="ab"/>
    <w:uiPriority w:val="99"/>
    <w:qFormat/>
    <w:rsid w:val="00CE33DA"/>
    <w:rPr>
      <w:i/>
      <w:iCs/>
      <w:smallCaps/>
      <w:spacing w:val="10"/>
      <w:sz w:val="28"/>
      <w:szCs w:val="28"/>
    </w:rPr>
  </w:style>
  <w:style w:type="character" w:customStyle="1" w:styleId="ab">
    <w:name w:val="副題 (文字)"/>
    <w:basedOn w:val="a0"/>
    <w:link w:val="aa"/>
    <w:uiPriority w:val="99"/>
    <w:locked/>
    <w:rsid w:val="00CE33DA"/>
    <w:rPr>
      <w:rFonts w:cs="Times New Roman"/>
      <w:i/>
      <w:iCs/>
      <w:smallCaps/>
      <w:spacing w:val="10"/>
      <w:sz w:val="28"/>
      <w:szCs w:val="28"/>
    </w:rPr>
  </w:style>
  <w:style w:type="character" w:styleId="ac">
    <w:name w:val="Strong"/>
    <w:basedOn w:val="a0"/>
    <w:uiPriority w:val="99"/>
    <w:qFormat/>
    <w:rsid w:val="00CE33DA"/>
    <w:rPr>
      <w:rFonts w:cs="Times New Roman"/>
      <w:b/>
    </w:rPr>
  </w:style>
  <w:style w:type="character" w:styleId="ad">
    <w:name w:val="Emphasis"/>
    <w:basedOn w:val="a0"/>
    <w:uiPriority w:val="99"/>
    <w:qFormat/>
    <w:rsid w:val="00CE33DA"/>
    <w:rPr>
      <w:rFonts w:cs="Times New Roman"/>
      <w:b/>
      <w:i/>
      <w:spacing w:val="10"/>
    </w:rPr>
  </w:style>
  <w:style w:type="paragraph" w:styleId="ae">
    <w:name w:val="Quote"/>
    <w:basedOn w:val="a"/>
    <w:next w:val="a"/>
    <w:link w:val="af"/>
    <w:uiPriority w:val="99"/>
    <w:qFormat/>
    <w:rsid w:val="00CE33DA"/>
    <w:rPr>
      <w:i/>
      <w:iCs/>
    </w:rPr>
  </w:style>
  <w:style w:type="character" w:customStyle="1" w:styleId="af">
    <w:name w:val="引用文 (文字)"/>
    <w:basedOn w:val="a0"/>
    <w:link w:val="ae"/>
    <w:uiPriority w:val="99"/>
    <w:locked/>
    <w:rsid w:val="00CE33DA"/>
    <w:rPr>
      <w:rFonts w:cs="Times New Roman"/>
      <w:i/>
      <w:iCs/>
    </w:rPr>
  </w:style>
  <w:style w:type="paragraph" w:styleId="21">
    <w:name w:val="Intense Quote"/>
    <w:basedOn w:val="a"/>
    <w:next w:val="a"/>
    <w:link w:val="22"/>
    <w:uiPriority w:val="99"/>
    <w:qFormat/>
    <w:rsid w:val="00CE33DA"/>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99"/>
    <w:locked/>
    <w:rsid w:val="00CE33DA"/>
    <w:rPr>
      <w:rFonts w:cs="Times New Roman"/>
      <w:i/>
      <w:iCs/>
    </w:rPr>
  </w:style>
  <w:style w:type="character" w:styleId="af0">
    <w:name w:val="Subtle Emphasis"/>
    <w:basedOn w:val="a0"/>
    <w:uiPriority w:val="99"/>
    <w:qFormat/>
    <w:rsid w:val="00CE33DA"/>
    <w:rPr>
      <w:rFonts w:cs="Times New Roman"/>
      <w:i/>
    </w:rPr>
  </w:style>
  <w:style w:type="character" w:styleId="23">
    <w:name w:val="Intense Emphasis"/>
    <w:basedOn w:val="a0"/>
    <w:uiPriority w:val="99"/>
    <w:qFormat/>
    <w:rsid w:val="00CE33DA"/>
    <w:rPr>
      <w:rFonts w:cs="Times New Roman"/>
      <w:b/>
      <w:i/>
    </w:rPr>
  </w:style>
  <w:style w:type="character" w:styleId="af1">
    <w:name w:val="Subtle Reference"/>
    <w:basedOn w:val="a0"/>
    <w:uiPriority w:val="99"/>
    <w:qFormat/>
    <w:rsid w:val="00CE33DA"/>
    <w:rPr>
      <w:rFonts w:cs="Times New Roman"/>
      <w:smallCaps/>
    </w:rPr>
  </w:style>
  <w:style w:type="character" w:styleId="24">
    <w:name w:val="Intense Reference"/>
    <w:basedOn w:val="a0"/>
    <w:uiPriority w:val="99"/>
    <w:qFormat/>
    <w:rsid w:val="00CE33DA"/>
    <w:rPr>
      <w:rFonts w:cs="Times New Roman"/>
      <w:b/>
      <w:smallCaps/>
    </w:rPr>
  </w:style>
  <w:style w:type="character" w:styleId="af2">
    <w:name w:val="Book Title"/>
    <w:basedOn w:val="a0"/>
    <w:uiPriority w:val="99"/>
    <w:qFormat/>
    <w:rsid w:val="00CE33DA"/>
    <w:rPr>
      <w:rFonts w:cs="Times New Roman"/>
      <w:i/>
      <w:iCs/>
      <w:smallCaps/>
      <w:spacing w:val="5"/>
    </w:rPr>
  </w:style>
  <w:style w:type="paragraph" w:styleId="af3">
    <w:name w:val="header"/>
    <w:basedOn w:val="a"/>
    <w:link w:val="af4"/>
    <w:uiPriority w:val="99"/>
    <w:semiHidden/>
    <w:rsid w:val="00057E9E"/>
    <w:pPr>
      <w:tabs>
        <w:tab w:val="center" w:pos="4252"/>
        <w:tab w:val="right" w:pos="8504"/>
      </w:tabs>
      <w:snapToGrid w:val="0"/>
    </w:pPr>
  </w:style>
  <w:style w:type="character" w:customStyle="1" w:styleId="af4">
    <w:name w:val="ヘッダー (文字)"/>
    <w:basedOn w:val="a0"/>
    <w:link w:val="af3"/>
    <w:uiPriority w:val="99"/>
    <w:semiHidden/>
    <w:locked/>
    <w:rsid w:val="00057E9E"/>
    <w:rPr>
      <w:rFonts w:cs="Times New Roman"/>
    </w:rPr>
  </w:style>
  <w:style w:type="paragraph" w:styleId="af5">
    <w:name w:val="footer"/>
    <w:basedOn w:val="a"/>
    <w:link w:val="af6"/>
    <w:uiPriority w:val="99"/>
    <w:semiHidden/>
    <w:rsid w:val="00057E9E"/>
    <w:pPr>
      <w:tabs>
        <w:tab w:val="center" w:pos="4252"/>
        <w:tab w:val="right" w:pos="8504"/>
      </w:tabs>
      <w:snapToGrid w:val="0"/>
    </w:pPr>
  </w:style>
  <w:style w:type="character" w:customStyle="1" w:styleId="af6">
    <w:name w:val="フッター (文字)"/>
    <w:basedOn w:val="a0"/>
    <w:link w:val="af5"/>
    <w:uiPriority w:val="99"/>
    <w:semiHidden/>
    <w:locked/>
    <w:rsid w:val="00057E9E"/>
    <w:rPr>
      <w:rFonts w:cs="Times New Roman"/>
    </w:rPr>
  </w:style>
  <w:style w:type="paragraph" w:styleId="af7">
    <w:name w:val="Balloon Text"/>
    <w:basedOn w:val="a"/>
    <w:link w:val="af8"/>
    <w:uiPriority w:val="99"/>
    <w:semiHidden/>
    <w:rsid w:val="00057E9E"/>
    <w:pPr>
      <w:spacing w:after="0" w:line="240" w:lineRule="auto"/>
    </w:pPr>
    <w:rPr>
      <w:sz w:val="18"/>
      <w:szCs w:val="18"/>
    </w:rPr>
  </w:style>
  <w:style w:type="character" w:customStyle="1" w:styleId="af8">
    <w:name w:val="吹き出し (文字)"/>
    <w:basedOn w:val="a0"/>
    <w:link w:val="af7"/>
    <w:uiPriority w:val="99"/>
    <w:semiHidden/>
    <w:locked/>
    <w:rsid w:val="00057E9E"/>
    <w:rPr>
      <w:rFonts w:cs="Times New Roman"/>
      <w:sz w:val="18"/>
      <w:szCs w:val="18"/>
    </w:rPr>
  </w:style>
  <w:style w:type="character" w:styleId="af9">
    <w:name w:val="page number"/>
    <w:basedOn w:val="a0"/>
    <w:uiPriority w:val="99"/>
    <w:locked/>
    <w:rsid w:val="006B15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2023-03-01T01:04:00Z</dcterms:created>
  <dcterms:modified xsi:type="dcterms:W3CDTF">2023-03-01T01:05:00Z</dcterms:modified>
</cp:coreProperties>
</file>