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40" w:rsidRPr="004F4088" w:rsidRDefault="004F4088" w:rsidP="004F4088">
      <w:pPr>
        <w:adjustRightInd/>
        <w:spacing w:line="30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  <w:r w:rsidRPr="004F4088">
        <w:rPr>
          <w:rFonts w:asciiTheme="majorEastAsia" w:eastAsiaTheme="majorEastAsia" w:hAnsiTheme="majorEastAsia" w:hint="eastAsia"/>
          <w:spacing w:val="6"/>
          <w:sz w:val="24"/>
          <w:szCs w:val="24"/>
        </w:rPr>
        <w:t>札幌簡易裁判所　御中</w:t>
      </w:r>
    </w:p>
    <w:p w:rsidR="00546240" w:rsidRPr="004F4088" w:rsidRDefault="00546240" w:rsidP="00F56D5B">
      <w:pPr>
        <w:adjustRightInd/>
        <w:spacing w:line="100" w:lineRule="exact"/>
        <w:rPr>
          <w:rFonts w:asciiTheme="majorEastAsia" w:eastAsiaTheme="majorEastAsia" w:hAnsiTheme="majorEastAsia" w:cs="Times New Roman"/>
          <w:spacing w:val="20"/>
        </w:rPr>
      </w:pPr>
    </w:p>
    <w:p w:rsidR="001E1368" w:rsidRPr="004F4088" w:rsidRDefault="004F4088" w:rsidP="004F4088">
      <w:pPr>
        <w:adjustRightInd/>
        <w:spacing w:line="360" w:lineRule="exact"/>
        <w:jc w:val="center"/>
        <w:rPr>
          <w:rFonts w:asciiTheme="majorEastAsia" w:eastAsiaTheme="majorEastAsia" w:hAnsiTheme="majorEastAsia"/>
          <w:b/>
          <w:bCs/>
          <w:spacing w:val="32"/>
          <w:sz w:val="36"/>
          <w:szCs w:val="36"/>
        </w:rPr>
      </w:pPr>
      <w:r w:rsidRPr="004F4088">
        <w:rPr>
          <w:rFonts w:asciiTheme="majorEastAsia" w:eastAsiaTheme="majorEastAsia" w:hAnsiTheme="majorEastAsia" w:hint="eastAsia"/>
          <w:b/>
          <w:bCs/>
          <w:spacing w:val="32"/>
          <w:sz w:val="36"/>
          <w:szCs w:val="36"/>
        </w:rPr>
        <w:t>督促異議申立書</w:t>
      </w:r>
    </w:p>
    <w:p w:rsidR="001E1368" w:rsidRPr="004F4088" w:rsidRDefault="001E1368" w:rsidP="00F56D5B">
      <w:pPr>
        <w:adjustRightInd/>
        <w:spacing w:line="100" w:lineRule="exact"/>
        <w:rPr>
          <w:rFonts w:asciiTheme="majorEastAsia" w:eastAsiaTheme="majorEastAsia" w:hAnsiTheme="majorEastAsia" w:cs="Times New Roman"/>
          <w:spacing w:val="20"/>
        </w:rPr>
      </w:pPr>
    </w:p>
    <w:p w:rsidR="00546240" w:rsidRDefault="004F4088" w:rsidP="005E2C0F">
      <w:pPr>
        <w:adjustRightInd/>
        <w:spacing w:line="360" w:lineRule="exact"/>
        <w:rPr>
          <w:rFonts w:asciiTheme="majorEastAsia" w:eastAsiaTheme="majorEastAsia" w:hAnsiTheme="majorEastAsia" w:cs="Times New Roman"/>
          <w:spacing w:val="2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20"/>
          <w:sz w:val="24"/>
          <w:szCs w:val="24"/>
        </w:rPr>
        <w:t xml:space="preserve">令和　　</w:t>
      </w:r>
      <w:r w:rsidRPr="004F4088">
        <w:rPr>
          <w:rFonts w:asciiTheme="majorEastAsia" w:eastAsiaTheme="majorEastAsia" w:hAnsiTheme="majorEastAsia" w:cs="Times New Roman" w:hint="eastAsia"/>
          <w:spacing w:val="20"/>
          <w:sz w:val="24"/>
          <w:szCs w:val="24"/>
        </w:rPr>
        <w:t>年</w:t>
      </w:r>
      <w:r>
        <w:rPr>
          <w:rFonts w:asciiTheme="majorEastAsia" w:eastAsiaTheme="majorEastAsia" w:hAnsiTheme="majorEastAsia" w:cs="Times New Roman" w:hint="eastAsia"/>
          <w:spacing w:val="20"/>
          <w:sz w:val="24"/>
          <w:szCs w:val="24"/>
        </w:rPr>
        <w:t xml:space="preserve">（ロ）第　　　　　</w:t>
      </w:r>
      <w:r w:rsidR="005E2C0F">
        <w:rPr>
          <w:rFonts w:asciiTheme="majorEastAsia" w:eastAsiaTheme="majorEastAsia" w:hAnsiTheme="majorEastAsia" w:cs="Times New Roman" w:hint="eastAsia"/>
          <w:spacing w:val="20"/>
          <w:sz w:val="24"/>
          <w:szCs w:val="24"/>
        </w:rPr>
        <w:t xml:space="preserve">　</w:t>
      </w:r>
      <w:r w:rsidR="007C7466">
        <w:rPr>
          <w:rFonts w:asciiTheme="majorEastAsia" w:eastAsiaTheme="majorEastAsia" w:hAnsiTheme="majorEastAsia" w:cs="Times New Roman" w:hint="eastAsia"/>
          <w:spacing w:val="20"/>
          <w:sz w:val="24"/>
          <w:szCs w:val="24"/>
        </w:rPr>
        <w:t>号</w:t>
      </w:r>
    </w:p>
    <w:p w:rsidR="007C7466" w:rsidRPr="004F4088" w:rsidRDefault="007C7466" w:rsidP="005E2C0F">
      <w:pPr>
        <w:adjustRightInd/>
        <w:spacing w:line="360" w:lineRule="exact"/>
        <w:rPr>
          <w:rFonts w:asciiTheme="majorEastAsia" w:eastAsiaTheme="majorEastAsia" w:hAnsiTheme="majorEastAsia" w:cs="Times New Roman"/>
          <w:spacing w:val="2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20"/>
          <w:sz w:val="24"/>
          <w:szCs w:val="24"/>
        </w:rPr>
        <w:t xml:space="preserve">　私は、上記事件番号の支払督促について督促異議の申立てをします。</w:t>
      </w:r>
    </w:p>
    <w:p w:rsidR="007C7466" w:rsidRDefault="007C7466" w:rsidP="005E2C0F">
      <w:pPr>
        <w:adjustRightInd/>
        <w:spacing w:line="36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546240" w:rsidRDefault="007C7466" w:rsidP="005E2C0F">
      <w:pPr>
        <w:adjustRightInd/>
        <w:spacing w:line="36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１　本日の日付　令和　　年　　月　　日</w:t>
      </w:r>
    </w:p>
    <w:p w:rsidR="007C7466" w:rsidRDefault="007C7466" w:rsidP="005E2C0F">
      <w:pPr>
        <w:adjustRightInd/>
        <w:spacing w:line="36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２　住　　所　〒　　　－</w:t>
      </w:r>
    </w:p>
    <w:p w:rsidR="007C7466" w:rsidRDefault="007C7466" w:rsidP="004F4088">
      <w:pPr>
        <w:adjustRightInd/>
        <w:spacing w:line="30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</w:p>
    <w:p w:rsidR="005E2C0F" w:rsidRDefault="005E2C0F" w:rsidP="004F4088">
      <w:pPr>
        <w:adjustRightInd/>
        <w:spacing w:line="30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</w:p>
    <w:p w:rsidR="007C7466" w:rsidRPr="007C7466" w:rsidRDefault="007C7466" w:rsidP="007C7466">
      <w:pPr>
        <w:adjustRightInd/>
        <w:spacing w:line="300" w:lineRule="exact"/>
        <w:ind w:leftChars="1000" w:left="1621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＿＿＿＿＿＿＿＿＿＿＿＿＿＿＿＿＿＿＿＿＿＿＿＿＿＿＿＿＿</w:t>
      </w:r>
    </w:p>
    <w:p w:rsidR="001E1368" w:rsidRPr="004F4088" w:rsidRDefault="001E1368" w:rsidP="004F4088">
      <w:pPr>
        <w:adjustRightInd/>
        <w:spacing w:line="300" w:lineRule="exact"/>
        <w:rPr>
          <w:rFonts w:asciiTheme="majorEastAsia" w:eastAsiaTheme="majorEastAsia" w:hAnsiTheme="majorEastAsia" w:cs="Times New Roman"/>
          <w:spacing w:val="20"/>
        </w:rPr>
      </w:pPr>
    </w:p>
    <w:p w:rsidR="00546240" w:rsidRDefault="007C7466" w:rsidP="007C7466">
      <w:pPr>
        <w:adjustRightInd/>
        <w:spacing w:line="300" w:lineRule="exact"/>
        <w:ind w:leftChars="250" w:left="405"/>
        <w:rPr>
          <w:rFonts w:asciiTheme="majorEastAsia" w:eastAsiaTheme="majorEastAsia" w:hAnsiTheme="majorEastAsia" w:cs="Times New Roman"/>
          <w:spacing w:val="2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20"/>
          <w:sz w:val="24"/>
          <w:szCs w:val="24"/>
        </w:rPr>
        <w:t>氏　　名</w:t>
      </w:r>
    </w:p>
    <w:p w:rsidR="005E2C0F" w:rsidRDefault="005E2C0F" w:rsidP="005E2C0F">
      <w:pPr>
        <w:adjustRightInd/>
        <w:spacing w:line="300" w:lineRule="exact"/>
        <w:rPr>
          <w:rFonts w:asciiTheme="majorEastAsia" w:eastAsiaTheme="majorEastAsia" w:hAnsiTheme="majorEastAsia" w:cs="Times New Roman"/>
          <w:spacing w:val="2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20"/>
          <w:sz w:val="24"/>
          <w:szCs w:val="24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pacing w:val="20"/>
          <w:sz w:val="24"/>
          <w:szCs w:val="24"/>
        </w:rPr>
        <w:t xml:space="preserve">　　　　　印</w:t>
      </w:r>
    </w:p>
    <w:p w:rsidR="007C7466" w:rsidRPr="007C7466" w:rsidRDefault="007C7466" w:rsidP="007C7466">
      <w:pPr>
        <w:adjustRightInd/>
        <w:spacing w:line="300" w:lineRule="exact"/>
        <w:ind w:leftChars="1000" w:left="1621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＿＿＿＿＿＿＿＿＿＿＿＿＿＿＿＿＿＿＿＿＿＿＿＿＿＿＿＿＿</w:t>
      </w:r>
    </w:p>
    <w:p w:rsidR="00546240" w:rsidRPr="007C7466" w:rsidRDefault="007C7466" w:rsidP="007C7466">
      <w:pPr>
        <w:adjustRightInd/>
        <w:spacing w:line="300" w:lineRule="exact"/>
        <w:ind w:leftChars="1200" w:left="1945"/>
        <w:rPr>
          <w:rFonts w:asciiTheme="majorEastAsia" w:eastAsiaTheme="majorEastAsia" w:hAnsiTheme="majorEastAsia" w:cs="Times New Roman"/>
          <w:spacing w:val="20"/>
          <w:sz w:val="20"/>
          <w:szCs w:val="20"/>
        </w:rPr>
      </w:pPr>
      <w:r w:rsidRPr="007C7466">
        <w:rPr>
          <w:rFonts w:asciiTheme="majorEastAsia" w:eastAsiaTheme="majorEastAsia" w:hAnsiTheme="majorEastAsia" w:cs="Times New Roman"/>
          <w:spacing w:val="6"/>
          <w:sz w:val="20"/>
          <w:szCs w:val="20"/>
        </w:rPr>
        <w:t>（会社の</w:t>
      </w:r>
      <w:r w:rsidRPr="007C7466">
        <w:rPr>
          <w:rFonts w:asciiTheme="majorEastAsia" w:eastAsiaTheme="majorEastAsia" w:hAnsiTheme="majorEastAsia" w:cs="Times New Roman" w:hint="eastAsia"/>
          <w:spacing w:val="6"/>
          <w:sz w:val="20"/>
          <w:szCs w:val="20"/>
        </w:rPr>
        <w:t>場合は、会社名と代表者名を記載し、押印してください）</w:t>
      </w:r>
    </w:p>
    <w:p w:rsidR="00546240" w:rsidRPr="004F4088" w:rsidRDefault="00546240" w:rsidP="004F4088">
      <w:pPr>
        <w:adjustRightInd/>
        <w:spacing w:line="300" w:lineRule="exact"/>
        <w:rPr>
          <w:rFonts w:asciiTheme="majorEastAsia" w:eastAsiaTheme="majorEastAsia" w:hAnsiTheme="majorEastAsia" w:cs="Times New Roman"/>
          <w:spacing w:val="20"/>
        </w:rPr>
      </w:pPr>
    </w:p>
    <w:p w:rsidR="00BA355E" w:rsidRPr="004F4088" w:rsidRDefault="007C7466" w:rsidP="007C7466">
      <w:pPr>
        <w:adjustRightInd/>
        <w:spacing w:line="300" w:lineRule="exact"/>
        <w:ind w:leftChars="300" w:left="486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電話番号（　　　　　　　　　　　）ファックス番号（　　　　　　　　　　　）</w:t>
      </w:r>
    </w:p>
    <w:p w:rsidR="00BA355E" w:rsidRPr="004F4088" w:rsidRDefault="00BA355E" w:rsidP="00F56D5B">
      <w:pPr>
        <w:adjustRightInd/>
        <w:spacing w:line="10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</w:p>
    <w:p w:rsidR="00546240" w:rsidRPr="004F4088" w:rsidRDefault="007C7466" w:rsidP="005E2C0F">
      <w:pPr>
        <w:adjustRightInd/>
        <w:spacing w:line="36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 xml:space="preserve">３　</w:t>
      </w:r>
      <w:r w:rsidRPr="007C7466">
        <w:rPr>
          <w:rFonts w:asciiTheme="majorEastAsia" w:eastAsiaTheme="majorEastAsia" w:hAnsiTheme="majorEastAsia" w:hint="eastAsia"/>
          <w:spacing w:val="6"/>
          <w:sz w:val="24"/>
          <w:szCs w:val="24"/>
        </w:rPr>
        <w:t>送達場所の届出</w:t>
      </w:r>
      <w:r w:rsidRPr="007C7466">
        <w:rPr>
          <w:rFonts w:asciiTheme="majorEastAsia" w:eastAsiaTheme="majorEastAsia" w:hAnsiTheme="majorEastAsia" w:hint="eastAsia"/>
          <w:spacing w:val="6"/>
          <w:sz w:val="20"/>
          <w:szCs w:val="20"/>
        </w:rPr>
        <w:t>（次の(1)(2)の□のどちらかにレ印を付け、(2)の場合は場所を記載してください。）</w:t>
      </w:r>
    </w:p>
    <w:p w:rsidR="001E1368" w:rsidRDefault="007C7466" w:rsidP="005E2C0F">
      <w:pPr>
        <w:adjustRightInd/>
        <w:spacing w:line="360" w:lineRule="exact"/>
        <w:ind w:leftChars="300" w:left="486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今後私あての書類は、</w:t>
      </w:r>
    </w:p>
    <w:p w:rsidR="007C7466" w:rsidRPr="007C7466" w:rsidRDefault="007C7466" w:rsidP="005E2C0F">
      <w:pPr>
        <w:adjustRightInd/>
        <w:spacing w:line="36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  <w:r w:rsidRPr="007C7466">
        <w:rPr>
          <w:rFonts w:asciiTheme="majorEastAsia" w:eastAsiaTheme="majorEastAsia" w:hAnsiTheme="majorEastAsia" w:hint="eastAsia"/>
          <w:spacing w:val="6"/>
          <w:sz w:val="24"/>
          <w:szCs w:val="24"/>
        </w:rPr>
        <w:t>(1)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 xml:space="preserve">　□上記２記載の住所に送達してください。</w:t>
      </w:r>
    </w:p>
    <w:p w:rsidR="007C7466" w:rsidRPr="007C7466" w:rsidRDefault="007C7466" w:rsidP="005E2C0F">
      <w:pPr>
        <w:adjustRightInd/>
        <w:spacing w:line="36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  <w:r w:rsidRPr="007C7466">
        <w:rPr>
          <w:rFonts w:asciiTheme="majorEastAsia" w:eastAsiaTheme="majorEastAsia" w:hAnsiTheme="majorEastAsia" w:hint="eastAsia"/>
          <w:spacing w:val="6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2</w:t>
      </w:r>
      <w:r w:rsidRPr="007C7466">
        <w:rPr>
          <w:rFonts w:asciiTheme="majorEastAsia" w:eastAsiaTheme="majorEastAsia" w:hAnsiTheme="majorEastAsia" w:hint="eastAsia"/>
          <w:spacing w:val="6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 xml:space="preserve">　□下記の場所あてに送達してください。</w:t>
      </w:r>
    </w:p>
    <w:p w:rsidR="00546240" w:rsidRDefault="007C7466" w:rsidP="005E2C0F">
      <w:pPr>
        <w:adjustRightInd/>
        <w:spacing w:line="360" w:lineRule="exact"/>
        <w:ind w:leftChars="600" w:left="973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〒　　　－</w:t>
      </w:r>
    </w:p>
    <w:p w:rsidR="007C7466" w:rsidRDefault="007C7466" w:rsidP="007C7466">
      <w:pPr>
        <w:adjustRightInd/>
        <w:spacing w:line="300" w:lineRule="exact"/>
        <w:ind w:leftChars="600" w:left="973"/>
        <w:rPr>
          <w:rFonts w:asciiTheme="majorEastAsia" w:eastAsiaTheme="majorEastAsia" w:hAnsiTheme="majorEastAsia"/>
          <w:spacing w:val="6"/>
          <w:sz w:val="24"/>
          <w:szCs w:val="24"/>
        </w:rPr>
      </w:pPr>
    </w:p>
    <w:p w:rsidR="007C7466" w:rsidRDefault="007C7466" w:rsidP="007C7466">
      <w:pPr>
        <w:adjustRightInd/>
        <w:spacing w:line="300" w:lineRule="exact"/>
        <w:ind w:leftChars="600" w:left="973"/>
        <w:rPr>
          <w:rFonts w:asciiTheme="majorEastAsia" w:eastAsiaTheme="majorEastAsia" w:hAnsiTheme="majorEastAsia"/>
          <w:spacing w:val="6"/>
          <w:sz w:val="24"/>
          <w:szCs w:val="24"/>
        </w:rPr>
      </w:pPr>
    </w:p>
    <w:p w:rsidR="007C7466" w:rsidRDefault="007C7466" w:rsidP="005E2C0F">
      <w:pPr>
        <w:adjustRightInd/>
        <w:spacing w:line="360" w:lineRule="exact"/>
        <w:ind w:leftChars="600" w:left="973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電話番号（　　　　　　　　　　　）ファックス番号（　　　　　　　　　　　）</w:t>
      </w:r>
    </w:p>
    <w:p w:rsidR="007C7466" w:rsidRDefault="007C7466" w:rsidP="005E2C0F">
      <w:pPr>
        <w:adjustRightInd/>
        <w:spacing w:line="360" w:lineRule="exact"/>
        <w:ind w:leftChars="600" w:left="973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この場所は私の□勤務先（会社名</w:t>
      </w:r>
      <w:r w:rsidR="005E2C0F">
        <w:rPr>
          <w:rFonts w:asciiTheme="majorEastAsia" w:eastAsiaTheme="majorEastAsia" w:hAnsiTheme="majorEastAsia" w:hint="eastAsia"/>
          <w:spacing w:val="6"/>
          <w:sz w:val="24"/>
          <w:szCs w:val="24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）</w:t>
      </w:r>
    </w:p>
    <w:p w:rsidR="005E2C0F" w:rsidRDefault="005E2C0F" w:rsidP="005E2C0F">
      <w:pPr>
        <w:adjustRightInd/>
        <w:spacing w:line="360" w:lineRule="exact"/>
        <w:ind w:leftChars="600" w:left="973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 xml:space="preserve">　　　　　　　□その他（　　　　　　　　　　　　　　　　　　　　）です。</w:t>
      </w:r>
    </w:p>
    <w:p w:rsidR="005E2C0F" w:rsidRDefault="005E2C0F" w:rsidP="007C7466">
      <w:pPr>
        <w:adjustRightInd/>
        <w:spacing w:line="300" w:lineRule="exact"/>
        <w:ind w:leftChars="600" w:left="973"/>
        <w:rPr>
          <w:rFonts w:asciiTheme="majorEastAsia" w:eastAsiaTheme="majorEastAsia" w:hAnsiTheme="majorEastAsia"/>
          <w:spacing w:val="6"/>
          <w:sz w:val="24"/>
          <w:szCs w:val="24"/>
        </w:rPr>
      </w:pPr>
    </w:p>
    <w:p w:rsidR="005E2C0F" w:rsidRDefault="005E2C0F" w:rsidP="005E2C0F">
      <w:pPr>
        <w:adjustRightInd/>
        <w:spacing w:line="360" w:lineRule="exact"/>
        <w:ind w:leftChars="50" w:left="81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※　送達受取人の届出</w:t>
      </w:r>
    </w:p>
    <w:p w:rsidR="005E2C0F" w:rsidRDefault="005E2C0F" w:rsidP="005E2C0F">
      <w:pPr>
        <w:adjustRightInd/>
        <w:spacing w:line="360" w:lineRule="exact"/>
        <w:ind w:leftChars="350" w:left="567"/>
        <w:rPr>
          <w:rFonts w:asciiTheme="majorEastAsia" w:eastAsiaTheme="majorEastAsia" w:hAnsiTheme="majorEastAsia"/>
          <w:spacing w:val="6"/>
          <w:sz w:val="20"/>
          <w:szCs w:val="20"/>
        </w:rPr>
      </w:pPr>
      <w:r w:rsidRPr="007C7466">
        <w:rPr>
          <w:rFonts w:asciiTheme="majorEastAsia" w:eastAsiaTheme="majorEastAsia" w:hAnsiTheme="majorEastAsia" w:hint="eastAsia"/>
          <w:spacing w:val="6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pacing w:val="6"/>
          <w:sz w:val="20"/>
          <w:szCs w:val="20"/>
        </w:rPr>
        <w:t>上記送達場所で</w:t>
      </w:r>
      <w:r w:rsidRPr="005E2C0F">
        <w:rPr>
          <w:rFonts w:asciiTheme="majorEastAsia" w:eastAsiaTheme="majorEastAsia" w:hAnsiTheme="majorEastAsia" w:hint="eastAsia"/>
          <w:spacing w:val="6"/>
          <w:sz w:val="20"/>
          <w:szCs w:val="20"/>
          <w:u w:val="single"/>
        </w:rPr>
        <w:t>あなた以外の人あてに</w:t>
      </w:r>
      <w:r>
        <w:rPr>
          <w:rFonts w:asciiTheme="majorEastAsia" w:eastAsiaTheme="majorEastAsia" w:hAnsiTheme="majorEastAsia" w:hint="eastAsia"/>
          <w:spacing w:val="6"/>
          <w:sz w:val="20"/>
          <w:szCs w:val="20"/>
        </w:rPr>
        <w:t>送達を希望する場合にのみ記載してください</w:t>
      </w:r>
      <w:r w:rsidRPr="007C7466">
        <w:rPr>
          <w:rFonts w:asciiTheme="majorEastAsia" w:eastAsiaTheme="majorEastAsia" w:hAnsiTheme="majorEastAsia" w:hint="eastAsia"/>
          <w:spacing w:val="6"/>
          <w:sz w:val="20"/>
          <w:szCs w:val="20"/>
        </w:rPr>
        <w:t>。）</w:t>
      </w:r>
    </w:p>
    <w:p w:rsidR="005E2C0F" w:rsidRDefault="005E2C0F" w:rsidP="005E2C0F">
      <w:pPr>
        <w:adjustRightInd/>
        <w:spacing w:line="360" w:lineRule="exact"/>
        <w:ind w:leftChars="200" w:left="324"/>
        <w:rPr>
          <w:rFonts w:asciiTheme="majorEastAsia" w:eastAsiaTheme="majorEastAsia" w:hAnsiTheme="majorEastAsia"/>
          <w:spacing w:val="6"/>
          <w:sz w:val="24"/>
          <w:szCs w:val="24"/>
        </w:rPr>
      </w:pPr>
      <w:r w:rsidRPr="005E2C0F">
        <w:rPr>
          <w:rFonts w:asciiTheme="majorEastAsia" w:eastAsiaTheme="majorEastAsia" w:hAnsiTheme="majorEastAsia" w:hint="eastAsia"/>
          <w:spacing w:val="6"/>
          <w:sz w:val="24"/>
          <w:szCs w:val="24"/>
        </w:rPr>
        <w:t>今後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私に対する書類は、（</w:t>
      </w:r>
      <w:r w:rsidRPr="005E2C0F">
        <w:rPr>
          <w:rFonts w:asciiTheme="majorEastAsia" w:eastAsiaTheme="majorEastAsia" w:hAnsiTheme="majorEastAsia" w:hint="eastAsia"/>
          <w:spacing w:val="6"/>
          <w:sz w:val="20"/>
          <w:szCs w:val="20"/>
        </w:rPr>
        <w:t>封筒の宛名にする人の氏名</w:t>
      </w:r>
      <w:r>
        <w:rPr>
          <w:rFonts w:asciiTheme="majorEastAsia" w:eastAsiaTheme="majorEastAsia" w:hAnsiTheme="majorEastAsia" w:hint="eastAsia"/>
          <w:spacing w:val="6"/>
          <w:sz w:val="20"/>
          <w:szCs w:val="20"/>
        </w:rPr>
        <w:t xml:space="preserve">　　　　　　　　私との関係　　　　　　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）</w:t>
      </w:r>
    </w:p>
    <w:p w:rsidR="005E2C0F" w:rsidRDefault="005E2C0F" w:rsidP="005E2C0F">
      <w:pPr>
        <w:adjustRightInd/>
        <w:spacing w:line="360" w:lineRule="exact"/>
        <w:ind w:leftChars="200" w:left="324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あてに送達してください。</w:t>
      </w:r>
    </w:p>
    <w:p w:rsidR="005E2C0F" w:rsidRDefault="005E2C0F" w:rsidP="005E2C0F">
      <w:pPr>
        <w:adjustRightInd/>
        <w:spacing w:line="36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</w:p>
    <w:p w:rsidR="005E2C0F" w:rsidRDefault="005E2C0F" w:rsidP="005E2C0F">
      <w:pPr>
        <w:adjustRightInd/>
        <w:spacing w:line="36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４　私の言い分</w:t>
      </w:r>
    </w:p>
    <w:p w:rsidR="00F56D5B" w:rsidRDefault="00F56D5B" w:rsidP="00F56D5B">
      <w:pPr>
        <w:adjustRightInd/>
        <w:spacing w:line="100" w:lineRule="exact"/>
        <w:rPr>
          <w:rFonts w:asciiTheme="majorEastAsia" w:eastAsiaTheme="majorEastAsia" w:hAnsiTheme="majorEastAsia"/>
          <w:spacing w:val="6"/>
          <w:sz w:val="24"/>
          <w:szCs w:val="24"/>
        </w:rPr>
      </w:pPr>
    </w:p>
    <w:p w:rsidR="005E2C0F" w:rsidRDefault="005E2C0F" w:rsidP="005E2C0F">
      <w:pPr>
        <w:adjustRightInd/>
        <w:spacing w:line="300" w:lineRule="exact"/>
        <w:ind w:leftChars="250" w:left="405"/>
        <w:rPr>
          <w:rFonts w:asciiTheme="majorEastAsia" w:eastAsiaTheme="majorEastAsia" w:hAnsiTheme="majorEastAsia"/>
          <w:spacing w:val="6"/>
          <w:sz w:val="20"/>
          <w:szCs w:val="20"/>
        </w:rPr>
      </w:pPr>
      <w:r w:rsidRPr="007C7466">
        <w:rPr>
          <w:rFonts w:asciiTheme="majorEastAsia" w:eastAsiaTheme="majorEastAsia" w:hAnsiTheme="majorEastAsia" w:hint="eastAsia"/>
          <w:spacing w:val="6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pacing w:val="6"/>
          <w:sz w:val="20"/>
          <w:szCs w:val="20"/>
        </w:rPr>
        <w:t>当てはまる□にレ点を付けてください。分割払いなどの話し合いを希望する場合は、希望額を記載してください。ただし債権者が納得しないときは、話し合いによる解決はできません。</w:t>
      </w:r>
      <w:r w:rsidRPr="007C7466">
        <w:rPr>
          <w:rFonts w:asciiTheme="majorEastAsia" w:eastAsiaTheme="majorEastAsia" w:hAnsiTheme="majorEastAsia" w:hint="eastAsia"/>
          <w:spacing w:val="6"/>
          <w:sz w:val="20"/>
          <w:szCs w:val="20"/>
        </w:rPr>
        <w:t>）</w:t>
      </w:r>
    </w:p>
    <w:p w:rsidR="005E2C0F" w:rsidRDefault="005E2C0F" w:rsidP="00F56D5B">
      <w:pPr>
        <w:adjustRightInd/>
        <w:spacing w:line="200" w:lineRule="exact"/>
        <w:ind w:leftChars="250" w:left="405"/>
        <w:rPr>
          <w:rFonts w:asciiTheme="majorEastAsia" w:eastAsiaTheme="majorEastAsia" w:hAnsiTheme="majorEastAsia"/>
          <w:spacing w:val="6"/>
          <w:sz w:val="20"/>
          <w:szCs w:val="20"/>
        </w:rPr>
      </w:pPr>
    </w:p>
    <w:p w:rsidR="005E2C0F" w:rsidRDefault="005E2C0F" w:rsidP="005E2C0F">
      <w:pPr>
        <w:adjustRightInd/>
        <w:spacing w:line="360" w:lineRule="exact"/>
        <w:ind w:leftChars="250" w:left="405"/>
        <w:rPr>
          <w:rFonts w:asciiTheme="majorEastAsia" w:eastAsiaTheme="majorEastAsia" w:hAnsiTheme="majorEastAsia"/>
          <w:spacing w:val="6"/>
          <w:sz w:val="24"/>
          <w:szCs w:val="24"/>
        </w:rPr>
      </w:pPr>
      <w:r w:rsidRPr="005E2C0F">
        <w:rPr>
          <w:rFonts w:asciiTheme="majorEastAsia" w:eastAsiaTheme="majorEastAsia" w:hAnsiTheme="majorEastAsia" w:hint="eastAsia"/>
          <w:spacing w:val="6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分割払いを希望します。（毎月　　　　　　　　　円くらいずつ）</w:t>
      </w:r>
    </w:p>
    <w:p w:rsidR="005E2C0F" w:rsidRDefault="005E2C0F" w:rsidP="005E2C0F">
      <w:pPr>
        <w:adjustRightInd/>
        <w:spacing w:line="360" w:lineRule="exact"/>
        <w:ind w:leftChars="250" w:left="405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□その他　（□別紙のとおり）</w:t>
      </w:r>
    </w:p>
    <w:p w:rsidR="005E2C0F" w:rsidRPr="005E2C0F" w:rsidRDefault="005E2C0F" w:rsidP="00F56D5B">
      <w:pPr>
        <w:adjustRightInd/>
        <w:spacing w:line="360" w:lineRule="exact"/>
        <w:ind w:leftChars="250" w:left="405"/>
        <w:rPr>
          <w:rFonts w:asciiTheme="majorEastAsia" w:eastAsiaTheme="majorEastAsia" w:hAnsiTheme="majorEastAsia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（　　　　　　　　　　　　　　　　　　　　　　　　　　　　　　　　　　　　）</w:t>
      </w:r>
    </w:p>
    <w:sectPr w:rsidR="005E2C0F" w:rsidRPr="005E2C0F" w:rsidSect="007C7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71" w:right="964" w:bottom="1134" w:left="1701" w:header="720" w:footer="720" w:gutter="0"/>
      <w:pgNumType w:start="1"/>
      <w:cols w:space="720"/>
      <w:noEndnote/>
      <w:docGrid w:type="linesAndChars" w:linePitch="180" w:charSpace="-3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78" w:rsidRDefault="00645678">
      <w:r>
        <w:separator/>
      </w:r>
    </w:p>
  </w:endnote>
  <w:endnote w:type="continuationSeparator" w:id="0">
    <w:p w:rsidR="00645678" w:rsidRDefault="006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7" w:rsidRDefault="00837A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7" w:rsidRDefault="00837A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7" w:rsidRDefault="00837A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78" w:rsidRDefault="006456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5678" w:rsidRDefault="0064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7" w:rsidRDefault="00837A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C4" w:rsidRPr="004456C4" w:rsidRDefault="004F4088" w:rsidP="004F4088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督促異議申立書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7" w:rsidRDefault="00837A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07"/>
    <w:rsid w:val="00105655"/>
    <w:rsid w:val="001E1368"/>
    <w:rsid w:val="002A6DA4"/>
    <w:rsid w:val="002C74F6"/>
    <w:rsid w:val="00300381"/>
    <w:rsid w:val="003469AD"/>
    <w:rsid w:val="00350907"/>
    <w:rsid w:val="003A1955"/>
    <w:rsid w:val="003C3376"/>
    <w:rsid w:val="003F77C6"/>
    <w:rsid w:val="004456C4"/>
    <w:rsid w:val="004D2F72"/>
    <w:rsid w:val="004F4088"/>
    <w:rsid w:val="005251D3"/>
    <w:rsid w:val="00546240"/>
    <w:rsid w:val="005C0C00"/>
    <w:rsid w:val="005E2C0F"/>
    <w:rsid w:val="00626714"/>
    <w:rsid w:val="00645678"/>
    <w:rsid w:val="006F17FB"/>
    <w:rsid w:val="00797F94"/>
    <w:rsid w:val="007C7466"/>
    <w:rsid w:val="00801A0D"/>
    <w:rsid w:val="008068C6"/>
    <w:rsid w:val="00837A17"/>
    <w:rsid w:val="0092426D"/>
    <w:rsid w:val="00937844"/>
    <w:rsid w:val="00937CBE"/>
    <w:rsid w:val="00987646"/>
    <w:rsid w:val="009C75E5"/>
    <w:rsid w:val="009F29A2"/>
    <w:rsid w:val="00A17ABB"/>
    <w:rsid w:val="00A31119"/>
    <w:rsid w:val="00AE1E99"/>
    <w:rsid w:val="00B11834"/>
    <w:rsid w:val="00B2052A"/>
    <w:rsid w:val="00B27CEF"/>
    <w:rsid w:val="00B6285F"/>
    <w:rsid w:val="00B66B22"/>
    <w:rsid w:val="00BA355E"/>
    <w:rsid w:val="00C8408D"/>
    <w:rsid w:val="00DB4E2F"/>
    <w:rsid w:val="00E31507"/>
    <w:rsid w:val="00E75CE0"/>
    <w:rsid w:val="00EF254C"/>
    <w:rsid w:val="00EF519F"/>
    <w:rsid w:val="00F15892"/>
    <w:rsid w:val="00F36BEF"/>
    <w:rsid w:val="00F37B14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519F"/>
    <w:rPr>
      <w:rFonts w:cs="ＭＳ 明朝"/>
      <w:color w:val="000000"/>
      <w:sz w:val="18"/>
      <w:szCs w:val="18"/>
    </w:rPr>
  </w:style>
  <w:style w:type="paragraph" w:styleId="a5">
    <w:name w:val="footer"/>
    <w:basedOn w:val="a"/>
    <w:link w:val="a6"/>
    <w:rsid w:val="00EF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519F"/>
    <w:rPr>
      <w:rFonts w:cs="ＭＳ 明朝"/>
      <w:color w:val="000000"/>
      <w:sz w:val="18"/>
      <w:szCs w:val="18"/>
    </w:rPr>
  </w:style>
  <w:style w:type="paragraph" w:styleId="a7">
    <w:name w:val="Balloon Text"/>
    <w:basedOn w:val="a"/>
    <w:link w:val="a8"/>
    <w:rsid w:val="00626714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rsid w:val="0062671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626714"/>
    <w:pPr>
      <w:jc w:val="center"/>
    </w:pPr>
    <w:rPr>
      <w:spacing w:val="6"/>
      <w:sz w:val="24"/>
      <w:szCs w:val="24"/>
    </w:rPr>
  </w:style>
  <w:style w:type="character" w:customStyle="1" w:styleId="aa">
    <w:name w:val="記 (文字)"/>
    <w:link w:val="a9"/>
    <w:rsid w:val="00626714"/>
    <w:rPr>
      <w:rFonts w:cs="ＭＳ 明朝"/>
      <w:color w:val="000000"/>
      <w:spacing w:val="6"/>
      <w:sz w:val="24"/>
      <w:szCs w:val="24"/>
    </w:rPr>
  </w:style>
  <w:style w:type="paragraph" w:styleId="ab">
    <w:name w:val="Closing"/>
    <w:basedOn w:val="a"/>
    <w:link w:val="ac"/>
    <w:rsid w:val="00626714"/>
    <w:pPr>
      <w:jc w:val="right"/>
    </w:pPr>
    <w:rPr>
      <w:spacing w:val="6"/>
      <w:sz w:val="24"/>
      <w:szCs w:val="24"/>
    </w:rPr>
  </w:style>
  <w:style w:type="character" w:customStyle="1" w:styleId="ac">
    <w:name w:val="結語 (文字)"/>
    <w:link w:val="ab"/>
    <w:rsid w:val="00626714"/>
    <w:rPr>
      <w:rFonts w:cs="ＭＳ 明朝"/>
      <w:color w:val="00000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2023-01-26T05:15:00Z</dcterms:created>
  <dcterms:modified xsi:type="dcterms:W3CDTF">2023-03-02T01:10:00Z</dcterms:modified>
</cp:coreProperties>
</file>